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382C" w14:textId="069DB5A3" w:rsidR="00523D18" w:rsidRPr="00AF022F" w:rsidRDefault="007A27A4" w:rsidP="00292AB1">
      <w:pPr>
        <w:pStyle w:val="Digibankentitel1"/>
        <w:tabs>
          <w:tab w:val="left" w:pos="18349"/>
        </w:tabs>
      </w:pPr>
      <w:r>
        <w:t xml:space="preserve">Oproep </w:t>
      </w:r>
      <w:r w:rsidR="003522FE">
        <w:t>‘</w:t>
      </w:r>
      <w:r>
        <w:t xml:space="preserve">Digibanken – </w:t>
      </w:r>
      <w:r w:rsidR="00B73AF0">
        <w:t>Implementatie</w:t>
      </w:r>
      <w:r>
        <w:t>traject</w:t>
      </w:r>
      <w:r w:rsidR="003522FE">
        <w:t>’</w:t>
      </w:r>
      <w:r w:rsidR="00581756">
        <w:t>: inhoudelijke vragen en beoordelingsvragen</w:t>
      </w:r>
    </w:p>
    <w:p w14:paraId="1B97A6D8" w14:textId="6C145024" w:rsidR="001B2E41" w:rsidRDefault="00257766" w:rsidP="001363C3">
      <w:pPr>
        <w:jc w:val="both"/>
        <w:rPr>
          <w:b/>
          <w:bCs/>
        </w:rPr>
      </w:pPr>
      <w:r>
        <w:rPr>
          <w:b/>
          <w:bCs/>
        </w:rPr>
        <w:t xml:space="preserve">Hieronder vindt u een overzicht van </w:t>
      </w:r>
      <w:r w:rsidR="007B452C">
        <w:rPr>
          <w:b/>
          <w:bCs/>
        </w:rPr>
        <w:t xml:space="preserve">a) </w:t>
      </w:r>
      <w:r w:rsidR="007C5844">
        <w:rPr>
          <w:b/>
          <w:bCs/>
        </w:rPr>
        <w:t xml:space="preserve">de inhoudelijke vragen </w:t>
      </w:r>
      <w:r w:rsidR="006B62FF">
        <w:rPr>
          <w:b/>
          <w:bCs/>
        </w:rPr>
        <w:t>die u als hoofdaanvrager invult</w:t>
      </w:r>
      <w:r w:rsidR="007B452C">
        <w:rPr>
          <w:b/>
          <w:bCs/>
        </w:rPr>
        <w:t xml:space="preserve">, en b) de beoordelingsvragen die </w:t>
      </w:r>
      <w:r w:rsidR="008C3EFA">
        <w:rPr>
          <w:b/>
          <w:bCs/>
        </w:rPr>
        <w:t xml:space="preserve">de </w:t>
      </w:r>
      <w:r w:rsidR="000607F9">
        <w:rPr>
          <w:b/>
          <w:bCs/>
        </w:rPr>
        <w:t>leidraad vormen voor de evaluatoren van uw projectaanvraag.</w:t>
      </w:r>
    </w:p>
    <w:p w14:paraId="62537906" w14:textId="3756D670" w:rsidR="00B73AF0" w:rsidRDefault="00B73AF0" w:rsidP="001363C3">
      <w:pPr>
        <w:jc w:val="both"/>
        <w:rPr>
          <w:b/>
          <w:bCs/>
        </w:rPr>
      </w:pPr>
    </w:p>
    <w:p w14:paraId="196D58D0" w14:textId="184B66B2" w:rsidR="00B73AF0" w:rsidRDefault="00B73AF0" w:rsidP="001363C3">
      <w:pPr>
        <w:jc w:val="both"/>
        <w:rPr>
          <w:b/>
          <w:bCs/>
        </w:rPr>
      </w:pPr>
      <w:r w:rsidRPr="00B73AF0">
        <w:rPr>
          <w:b/>
          <w:bCs/>
        </w:rPr>
        <w:t>Onderstaande vragen worden enkel beoordeeld op basis van de informatie in de samenwerkingsovereenkomst en de samenwerkingsstrategie</w:t>
      </w:r>
      <w:r w:rsidR="00DE3604">
        <w:rPr>
          <w:b/>
          <w:bCs/>
        </w:rPr>
        <w:t xml:space="preserve"> die bij uw projectaanvraag toegevoegd worden</w:t>
      </w:r>
      <w:r w:rsidRPr="00B73AF0">
        <w:rPr>
          <w:b/>
          <w:bCs/>
        </w:rPr>
        <w:t>. Verwijs per vraag telkens naar de juiste pagina’s in deze documenten die u bij de aanvraag hebt toegevoegd. Maak een duidelijk onderscheid tussen beide documenten. De beoordelaar evalueert enkel op basis van de samenwerkingsovereenkomst en samenwerkingsstrategie.</w:t>
      </w:r>
    </w:p>
    <w:p w14:paraId="23E87860" w14:textId="42C36E78" w:rsidR="001B2E41" w:rsidRDefault="001B2E41" w:rsidP="001B2E41"/>
    <w:tbl>
      <w:tblPr>
        <w:tblStyle w:val="Tabelraster"/>
        <w:tblW w:w="5000" w:type="pct"/>
        <w:tblLook w:val="04A0" w:firstRow="1" w:lastRow="0" w:firstColumn="1" w:lastColumn="0" w:noHBand="0" w:noVBand="1"/>
      </w:tblPr>
      <w:tblGrid>
        <w:gridCol w:w="4404"/>
        <w:gridCol w:w="4658"/>
      </w:tblGrid>
      <w:tr w:rsidR="001B2E41" w:rsidRPr="00355D79" w14:paraId="34504D6E" w14:textId="77777777" w:rsidTr="00EF13F5">
        <w:tc>
          <w:tcPr>
            <w:tcW w:w="2430" w:type="pct"/>
            <w:tcMar>
              <w:top w:w="57" w:type="dxa"/>
              <w:bottom w:w="57" w:type="dxa"/>
            </w:tcMar>
          </w:tcPr>
          <w:p w14:paraId="4224EB32" w14:textId="273EA3AC" w:rsidR="001B2E41" w:rsidRPr="00355D79" w:rsidRDefault="007E31C4" w:rsidP="007E31C4">
            <w:pPr>
              <w:spacing w:line="276" w:lineRule="auto"/>
              <w:jc w:val="center"/>
              <w:rPr>
                <w:b/>
                <w:bCs/>
              </w:rPr>
            </w:pPr>
            <w:r w:rsidRPr="00355D79">
              <w:rPr>
                <w:b/>
                <w:bCs/>
              </w:rPr>
              <w:t>INHOUDELIJKE VRAGEN</w:t>
            </w:r>
          </w:p>
          <w:p w14:paraId="285EAE6D" w14:textId="3CCC19F9" w:rsidR="00764C35" w:rsidRPr="00355D79" w:rsidRDefault="007E31C4" w:rsidP="007E31C4">
            <w:pPr>
              <w:spacing w:line="276" w:lineRule="auto"/>
              <w:jc w:val="center"/>
              <w:rPr>
                <w:b/>
                <w:bCs/>
              </w:rPr>
            </w:pPr>
            <w:r w:rsidRPr="00355D79">
              <w:rPr>
                <w:b/>
                <w:bCs/>
              </w:rPr>
              <w:t>(PROMOTOR)</w:t>
            </w:r>
          </w:p>
        </w:tc>
        <w:tc>
          <w:tcPr>
            <w:tcW w:w="2570" w:type="pct"/>
            <w:tcMar>
              <w:top w:w="57" w:type="dxa"/>
              <w:bottom w:w="57" w:type="dxa"/>
            </w:tcMar>
          </w:tcPr>
          <w:p w14:paraId="236DDD86" w14:textId="7F310490" w:rsidR="001B2E41" w:rsidRPr="00355D79" w:rsidRDefault="007E31C4" w:rsidP="007E31C4">
            <w:pPr>
              <w:spacing w:line="276" w:lineRule="auto"/>
              <w:jc w:val="center"/>
              <w:rPr>
                <w:b/>
                <w:bCs/>
              </w:rPr>
            </w:pPr>
            <w:r w:rsidRPr="00355D79">
              <w:rPr>
                <w:b/>
                <w:bCs/>
              </w:rPr>
              <w:t>BEOORDELINGSVRAGEN</w:t>
            </w:r>
          </w:p>
          <w:p w14:paraId="5356643D" w14:textId="42634459" w:rsidR="00000899" w:rsidRPr="00355D79" w:rsidRDefault="007E31C4" w:rsidP="007E31C4">
            <w:pPr>
              <w:spacing w:line="276" w:lineRule="auto"/>
              <w:jc w:val="center"/>
              <w:rPr>
                <w:b/>
                <w:bCs/>
              </w:rPr>
            </w:pPr>
            <w:r w:rsidRPr="00355D79">
              <w:rPr>
                <w:b/>
                <w:bCs/>
              </w:rPr>
              <w:t>(EVALUATOR)</w:t>
            </w:r>
          </w:p>
        </w:tc>
      </w:tr>
      <w:tr w:rsidR="0099591E" w:rsidRPr="00355D79" w14:paraId="1CA7B38C" w14:textId="77777777" w:rsidTr="00EF13F5">
        <w:tc>
          <w:tcPr>
            <w:tcW w:w="5000" w:type="pct"/>
            <w:gridSpan w:val="2"/>
            <w:shd w:val="clear" w:color="auto" w:fill="235C71" w:themeFill="background2"/>
            <w:tcMar>
              <w:top w:w="57" w:type="dxa"/>
              <w:bottom w:w="57" w:type="dxa"/>
            </w:tcMar>
          </w:tcPr>
          <w:p w14:paraId="07B74391" w14:textId="77777777" w:rsidR="001B2E41" w:rsidRPr="00355D79" w:rsidRDefault="001B2E41" w:rsidP="00BB77EF">
            <w:pPr>
              <w:spacing w:line="276" w:lineRule="auto"/>
              <w:rPr>
                <w:b/>
                <w:bCs/>
                <w:color w:val="FFFFFF" w:themeColor="background1"/>
              </w:rPr>
            </w:pPr>
            <w:r w:rsidRPr="00355D79">
              <w:rPr>
                <w:b/>
                <w:bCs/>
                <w:color w:val="FFFFFF" w:themeColor="background1"/>
              </w:rPr>
              <w:t>ALGEMENE INFORMATIE</w:t>
            </w:r>
          </w:p>
        </w:tc>
      </w:tr>
      <w:tr w:rsidR="001B2E41" w:rsidRPr="00355D79" w14:paraId="519C7863" w14:textId="77777777" w:rsidTr="00EF13F5">
        <w:tc>
          <w:tcPr>
            <w:tcW w:w="2430" w:type="pct"/>
            <w:tcMar>
              <w:top w:w="57" w:type="dxa"/>
              <w:bottom w:w="57" w:type="dxa"/>
            </w:tcMar>
          </w:tcPr>
          <w:p w14:paraId="268C9769" w14:textId="0815D478" w:rsidR="00425F3A" w:rsidRDefault="00B73AF0" w:rsidP="00BB77EF">
            <w:pPr>
              <w:spacing w:line="276" w:lineRule="auto"/>
            </w:pPr>
            <w:r w:rsidRPr="00B73AF0">
              <w:t>1) Geef een samenvatting van het project, die bij een positieve steunbeslissing verspreid kan worden naar een breed publiek. De samenvatting dient aan te geven wie de belangrijkste partners zijn, wie de doelgroep is, in welke regio de digibank actief zal zijn, en welk aanbod voorzien is. (</w:t>
            </w:r>
            <w:r w:rsidR="00791A8B">
              <w:t>m</w:t>
            </w:r>
            <w:r w:rsidRPr="00B73AF0">
              <w:t>ax. 1500 karakters)</w:t>
            </w:r>
          </w:p>
          <w:p w14:paraId="682EB776" w14:textId="1C4F3AB9" w:rsidR="00A276E7" w:rsidRPr="00355D79" w:rsidRDefault="00A276E7" w:rsidP="00BB77EF">
            <w:pPr>
              <w:spacing w:line="276" w:lineRule="auto"/>
            </w:pPr>
          </w:p>
        </w:tc>
        <w:tc>
          <w:tcPr>
            <w:tcW w:w="2570" w:type="pct"/>
            <w:tcMar>
              <w:top w:w="57" w:type="dxa"/>
              <w:bottom w:w="57" w:type="dxa"/>
            </w:tcMar>
          </w:tcPr>
          <w:p w14:paraId="63410CFF" w14:textId="77777777" w:rsidR="001B2E41" w:rsidRPr="00384D40" w:rsidRDefault="001B2E41" w:rsidP="00BB77EF">
            <w:pPr>
              <w:spacing w:line="276" w:lineRule="auto"/>
            </w:pPr>
            <w:r w:rsidRPr="00384D40">
              <w:t>(geen score)</w:t>
            </w:r>
          </w:p>
        </w:tc>
      </w:tr>
      <w:tr w:rsidR="001B2E41" w:rsidRPr="00355D79" w14:paraId="5B0EA701" w14:textId="77777777" w:rsidTr="00EF13F5">
        <w:tc>
          <w:tcPr>
            <w:tcW w:w="2430" w:type="pct"/>
            <w:tcMar>
              <w:top w:w="57" w:type="dxa"/>
              <w:bottom w:w="57" w:type="dxa"/>
            </w:tcMar>
          </w:tcPr>
          <w:p w14:paraId="4FEE7A39" w14:textId="51975715" w:rsidR="001B2E41" w:rsidRPr="00355D79" w:rsidRDefault="00B73AF0" w:rsidP="00BB77EF">
            <w:pPr>
              <w:spacing w:line="276" w:lineRule="auto"/>
            </w:pPr>
            <w:r w:rsidRPr="00B73AF0">
              <w:t xml:space="preserve">2) Bent u en/of uw partners betrokken bij andere digitaliseringsprojecten (bijv. Iedereen Digitaal, </w:t>
            </w:r>
            <w:proofErr w:type="spellStart"/>
            <w:r w:rsidRPr="00B73AF0">
              <w:t>Digisprong</w:t>
            </w:r>
            <w:proofErr w:type="spellEnd"/>
            <w:r w:rsidRPr="00B73AF0">
              <w:t xml:space="preserve">, </w:t>
            </w:r>
            <w:proofErr w:type="spellStart"/>
            <w:r w:rsidRPr="00B73AF0">
              <w:t>Edusprong</w:t>
            </w:r>
            <w:proofErr w:type="spellEnd"/>
            <w:r w:rsidRPr="00B73AF0">
              <w:t>, …)? Indien ja, beschrijf kort welke partners en in welke hoedanigheid u en/of uw partners betrokken zijn.</w:t>
            </w:r>
          </w:p>
          <w:p w14:paraId="0AD3B7F9" w14:textId="77777777" w:rsidR="001B2E41" w:rsidRPr="00355D79" w:rsidRDefault="001B2E41" w:rsidP="00BB77EF">
            <w:pPr>
              <w:spacing w:line="276" w:lineRule="auto"/>
            </w:pPr>
          </w:p>
        </w:tc>
        <w:tc>
          <w:tcPr>
            <w:tcW w:w="2570" w:type="pct"/>
            <w:tcMar>
              <w:top w:w="57" w:type="dxa"/>
              <w:bottom w:w="57" w:type="dxa"/>
            </w:tcMar>
          </w:tcPr>
          <w:p w14:paraId="0123A15D" w14:textId="77777777" w:rsidR="00B73AF0" w:rsidRPr="00B73AF0" w:rsidRDefault="00B73AF0" w:rsidP="00B73AF0">
            <w:pPr>
              <w:spacing w:line="276" w:lineRule="auto"/>
            </w:pPr>
            <w:r w:rsidRPr="00B73AF0">
              <w:t xml:space="preserve">Is de indiener en/of partners in het project betrokken bij andere digitaliseringsprojecten? Kan deze betrokkenheid complementair en versterkend zijn voor het </w:t>
            </w:r>
            <w:proofErr w:type="spellStart"/>
            <w:r w:rsidRPr="00B73AF0">
              <w:t>digibankproject</w:t>
            </w:r>
            <w:proofErr w:type="spellEnd"/>
            <w:r w:rsidRPr="00B73AF0">
              <w:t>? Bestaat er risico op overlap en/of dubbelfinanciering?</w:t>
            </w:r>
          </w:p>
          <w:p w14:paraId="4EF21BEA" w14:textId="77777777" w:rsidR="00B73AF0" w:rsidRPr="00B73AF0" w:rsidRDefault="00B73AF0" w:rsidP="00B73AF0">
            <w:pPr>
              <w:spacing w:line="276" w:lineRule="auto"/>
            </w:pPr>
          </w:p>
          <w:p w14:paraId="3925C384" w14:textId="2DE7C2D0" w:rsidR="00B73AF0" w:rsidRPr="00384D40" w:rsidRDefault="00B73AF0" w:rsidP="00B73AF0">
            <w:pPr>
              <w:spacing w:line="276" w:lineRule="auto"/>
            </w:pPr>
            <w:r w:rsidRPr="00384D40">
              <w:t>(</w:t>
            </w:r>
            <w:r w:rsidR="00762EE6">
              <w:t>g</w:t>
            </w:r>
            <w:r w:rsidRPr="00384D40">
              <w:t>een score – veld voor ev. opmerkingen)</w:t>
            </w:r>
          </w:p>
          <w:p w14:paraId="36FB2030" w14:textId="746B20C7" w:rsidR="001B2E41" w:rsidRPr="00B73AF0" w:rsidRDefault="001B2E41" w:rsidP="00BB77EF">
            <w:pPr>
              <w:spacing w:line="276" w:lineRule="auto"/>
            </w:pPr>
          </w:p>
        </w:tc>
      </w:tr>
      <w:tr w:rsidR="00B73AF0" w:rsidRPr="00384D40" w14:paraId="7F54D48D" w14:textId="77777777" w:rsidTr="00EF13F5">
        <w:tc>
          <w:tcPr>
            <w:tcW w:w="2430" w:type="pct"/>
            <w:tcMar>
              <w:top w:w="57" w:type="dxa"/>
              <w:bottom w:w="57" w:type="dxa"/>
            </w:tcMar>
          </w:tcPr>
          <w:p w14:paraId="49371D43" w14:textId="43279B95" w:rsidR="00B73AF0" w:rsidRDefault="00B73AF0" w:rsidP="00B73AF0">
            <w:r w:rsidRPr="00B73AF0">
              <w:t xml:space="preserve">3) </w:t>
            </w:r>
            <w:r>
              <w:t>Voor</w:t>
            </w:r>
            <w:r w:rsidRPr="00B73AF0">
              <w:t xml:space="preserve"> welk werkingsgebied (stad en/of deelgemeenten) </w:t>
            </w:r>
            <w:r>
              <w:t xml:space="preserve">wenst </w:t>
            </w:r>
            <w:r w:rsidRPr="00B73AF0">
              <w:t xml:space="preserve">u een </w:t>
            </w:r>
            <w:proofErr w:type="spellStart"/>
            <w:r w:rsidRPr="00B73AF0">
              <w:t>digibankproject</w:t>
            </w:r>
            <w:proofErr w:type="spellEnd"/>
            <w:r w:rsidRPr="00B73AF0">
              <w:t xml:space="preserve"> samen te stellen?</w:t>
            </w:r>
          </w:p>
          <w:p w14:paraId="27615598" w14:textId="76E2FD8E" w:rsidR="00B73AF0" w:rsidRDefault="00B73AF0" w:rsidP="00B73AF0"/>
          <w:p w14:paraId="7D262698" w14:textId="02F37719" w:rsidR="00DD1811" w:rsidRDefault="000B0F29" w:rsidP="00B73AF0">
            <w:r>
              <w:t>Tabel met p</w:t>
            </w:r>
            <w:r w:rsidR="00DD1811">
              <w:t>ostcode + stad/</w:t>
            </w:r>
            <w:r>
              <w:t>deel</w:t>
            </w:r>
            <w:r w:rsidR="00DD1811">
              <w:t>gemeente</w:t>
            </w:r>
            <w:r>
              <w:t>(</w:t>
            </w:r>
            <w:r w:rsidR="00DD1811">
              <w:t>n)</w:t>
            </w:r>
            <w:r>
              <w:t xml:space="preserve"> </w:t>
            </w:r>
          </w:p>
          <w:p w14:paraId="1876DD1F" w14:textId="77777777" w:rsidR="000B0F29" w:rsidRDefault="000B0F29" w:rsidP="00B73AF0"/>
          <w:p w14:paraId="6E2843C3" w14:textId="4CAE04D1" w:rsidR="00B73AF0" w:rsidRPr="00B73AF0" w:rsidRDefault="000B0F29" w:rsidP="00B73AF0">
            <w:r>
              <w:t>U kan extra toelichting geven bij de tabel.</w:t>
            </w:r>
          </w:p>
          <w:p w14:paraId="0146069C" w14:textId="77777777" w:rsidR="00B73AF0" w:rsidRPr="00B73AF0" w:rsidRDefault="00B73AF0" w:rsidP="00BB77EF">
            <w:pPr>
              <w:spacing w:line="276" w:lineRule="auto"/>
            </w:pPr>
          </w:p>
        </w:tc>
        <w:tc>
          <w:tcPr>
            <w:tcW w:w="2570" w:type="pct"/>
            <w:tcMar>
              <w:top w:w="57" w:type="dxa"/>
              <w:bottom w:w="57" w:type="dxa"/>
            </w:tcMar>
          </w:tcPr>
          <w:p w14:paraId="4641F1B1" w14:textId="77777777" w:rsidR="00B73AF0" w:rsidRPr="00384D40" w:rsidRDefault="00B73AF0" w:rsidP="00B73AF0">
            <w:pPr>
              <w:spacing w:line="276" w:lineRule="auto"/>
            </w:pPr>
            <w:r w:rsidRPr="00384D40">
              <w:lastRenderedPageBreak/>
              <w:t xml:space="preserve">Kan de indiener een duidelijk en omvattend werkingsgebied afbakenen? Heeft het werkingsgebied reeds een </w:t>
            </w:r>
            <w:proofErr w:type="spellStart"/>
            <w:r w:rsidRPr="00384D40">
              <w:t>digibankproject</w:t>
            </w:r>
            <w:proofErr w:type="spellEnd"/>
            <w:r w:rsidRPr="00384D40">
              <w:t xml:space="preserve"> in voorbereiding?</w:t>
            </w:r>
          </w:p>
          <w:p w14:paraId="6AE1F3E2" w14:textId="77777777" w:rsidR="00B73AF0" w:rsidRPr="00384D40" w:rsidRDefault="00B73AF0" w:rsidP="00B73AF0">
            <w:pPr>
              <w:spacing w:line="276" w:lineRule="auto"/>
            </w:pPr>
          </w:p>
          <w:p w14:paraId="76784751" w14:textId="7956041C" w:rsidR="00B73AF0" w:rsidRPr="00384D40" w:rsidRDefault="00B73AF0" w:rsidP="00B73AF0">
            <w:pPr>
              <w:spacing w:line="276" w:lineRule="auto"/>
            </w:pPr>
            <w:r w:rsidRPr="00384D40">
              <w:t>(geen score – veld met ev. opmerkingen)</w:t>
            </w:r>
          </w:p>
        </w:tc>
      </w:tr>
      <w:tr w:rsidR="0099591E" w:rsidRPr="00355D79" w14:paraId="4817DEDA" w14:textId="77777777" w:rsidTr="00EF13F5">
        <w:tc>
          <w:tcPr>
            <w:tcW w:w="5000" w:type="pct"/>
            <w:gridSpan w:val="2"/>
            <w:shd w:val="clear" w:color="auto" w:fill="235C71" w:themeFill="background2"/>
            <w:tcMar>
              <w:top w:w="57" w:type="dxa"/>
              <w:bottom w:w="57" w:type="dxa"/>
            </w:tcMar>
          </w:tcPr>
          <w:p w14:paraId="5C29BBD6" w14:textId="77777777" w:rsidR="001B2E41" w:rsidRPr="00355D79" w:rsidRDefault="001B2E41" w:rsidP="00BB77EF">
            <w:pPr>
              <w:spacing w:line="276" w:lineRule="auto"/>
              <w:rPr>
                <w:b/>
                <w:bCs/>
                <w:i/>
                <w:iCs/>
                <w:color w:val="FFFFFF" w:themeColor="background1"/>
              </w:rPr>
            </w:pPr>
            <w:r w:rsidRPr="00355D79">
              <w:rPr>
                <w:b/>
                <w:bCs/>
                <w:color w:val="FFFFFF" w:themeColor="background1"/>
              </w:rPr>
              <w:lastRenderedPageBreak/>
              <w:t>DOELGROEP</w:t>
            </w:r>
          </w:p>
        </w:tc>
      </w:tr>
      <w:tr w:rsidR="001B2E41" w:rsidRPr="00355D79" w14:paraId="2E614A8B" w14:textId="77777777" w:rsidTr="00EF13F5">
        <w:tc>
          <w:tcPr>
            <w:tcW w:w="2430" w:type="pct"/>
            <w:tcMar>
              <w:top w:w="57" w:type="dxa"/>
              <w:bottom w:w="57" w:type="dxa"/>
            </w:tcMar>
          </w:tcPr>
          <w:p w14:paraId="65B85BC9" w14:textId="62E6E611" w:rsidR="006B5D2F" w:rsidRPr="00355D79" w:rsidRDefault="00B73AF0" w:rsidP="00BB77EF">
            <w:pPr>
              <w:spacing w:line="276" w:lineRule="auto"/>
            </w:pPr>
            <w:r w:rsidRPr="00B73AF0">
              <w:t xml:space="preserve">4) Beschrijf de doelgroep(en) die u wenst te bereiken. Beschrijf eveneens de aanwezigheid van deze populatie binnen uw werkingsgebied (aantal). </w:t>
            </w:r>
          </w:p>
          <w:p w14:paraId="4AC8399A" w14:textId="77777777" w:rsidR="001B2E41" w:rsidRPr="00355D79" w:rsidRDefault="001B2E41" w:rsidP="00B73AF0">
            <w:pPr>
              <w:spacing w:line="276" w:lineRule="auto"/>
            </w:pPr>
          </w:p>
        </w:tc>
        <w:tc>
          <w:tcPr>
            <w:tcW w:w="2570" w:type="pct"/>
            <w:tcMar>
              <w:top w:w="57" w:type="dxa"/>
              <w:bottom w:w="57" w:type="dxa"/>
            </w:tcMar>
          </w:tcPr>
          <w:p w14:paraId="542B410F" w14:textId="77777777" w:rsidR="00B73AF0" w:rsidRPr="00DD1811" w:rsidRDefault="00B73AF0" w:rsidP="00B73AF0">
            <w:pPr>
              <w:spacing w:line="276" w:lineRule="auto"/>
              <w:rPr>
                <w:i/>
                <w:iCs/>
              </w:rPr>
            </w:pPr>
            <w:r w:rsidRPr="00DD1811">
              <w:rPr>
                <w:i/>
                <w:iCs/>
              </w:rPr>
              <w:t xml:space="preserve">Beoordelingscriterium: </w:t>
            </w:r>
          </w:p>
          <w:p w14:paraId="1A6BCAD2" w14:textId="512CB5FD" w:rsidR="00B73AF0" w:rsidRDefault="00B73AF0" w:rsidP="00B73AF0">
            <w:pPr>
              <w:spacing w:line="276" w:lineRule="auto"/>
            </w:pPr>
          </w:p>
          <w:p w14:paraId="3450A31F" w14:textId="1DEAB239" w:rsidR="00B73AF0" w:rsidRDefault="00B73AF0" w:rsidP="00DD1811">
            <w:pPr>
              <w:pStyle w:val="Lijstalinea"/>
              <w:numPr>
                <w:ilvl w:val="0"/>
                <w:numId w:val="43"/>
              </w:numPr>
              <w:spacing w:line="276" w:lineRule="auto"/>
            </w:pPr>
            <w:r>
              <w:t>Mate waarin het projectvoorstel inspeelt op</w:t>
            </w:r>
            <w:r w:rsidR="00DD1811">
              <w:t xml:space="preserve"> </w:t>
            </w:r>
            <w:r>
              <w:t>de doelstelling van de oproep</w:t>
            </w:r>
            <w:r w:rsidR="00DD1811">
              <w:t>:</w:t>
            </w:r>
          </w:p>
          <w:p w14:paraId="5DB52AE2" w14:textId="77777777" w:rsidR="00DD1811" w:rsidRDefault="00DD1811" w:rsidP="00DD1811">
            <w:pPr>
              <w:pStyle w:val="Lijstalinea"/>
              <w:spacing w:line="276" w:lineRule="auto"/>
            </w:pPr>
          </w:p>
          <w:p w14:paraId="3F5D729B" w14:textId="389FE33D" w:rsidR="00B73AF0" w:rsidRDefault="00DD1811" w:rsidP="00557E25">
            <w:pPr>
              <w:pStyle w:val="Lijstalinea"/>
              <w:numPr>
                <w:ilvl w:val="0"/>
                <w:numId w:val="44"/>
              </w:numPr>
              <w:spacing w:line="276" w:lineRule="auto"/>
            </w:pPr>
            <w:r>
              <w:t xml:space="preserve">De </w:t>
            </w:r>
            <w:r w:rsidR="00B73AF0">
              <w:t>mate waarin het voorstel kennis toont van de lokale problematiek en opportuniteiten inzake digitale inclusie en het risico op digitale uitsluiting van de beoogde doelgroep</w:t>
            </w:r>
            <w:r>
              <w:t>.</w:t>
            </w:r>
          </w:p>
          <w:p w14:paraId="7F026A37" w14:textId="77777777" w:rsidR="00B73AF0" w:rsidRDefault="00B73AF0" w:rsidP="00B73AF0">
            <w:pPr>
              <w:spacing w:line="276" w:lineRule="auto"/>
            </w:pPr>
          </w:p>
          <w:p w14:paraId="1AB1ABE1" w14:textId="4C9BF5AC" w:rsidR="00B73AF0" w:rsidRPr="00B73AF0" w:rsidRDefault="00B73AF0" w:rsidP="00B73AF0">
            <w:pPr>
              <w:spacing w:line="276" w:lineRule="auto"/>
              <w:rPr>
                <w:i/>
                <w:iCs/>
              </w:rPr>
            </w:pPr>
            <w:r w:rsidRPr="00B73AF0">
              <w:rPr>
                <w:i/>
                <w:iCs/>
              </w:rPr>
              <w:t>Beoordelingsvragen:</w:t>
            </w:r>
          </w:p>
          <w:p w14:paraId="162C9869" w14:textId="77777777" w:rsidR="00B73AF0" w:rsidRDefault="00B73AF0" w:rsidP="00B73AF0">
            <w:pPr>
              <w:spacing w:line="276" w:lineRule="auto"/>
            </w:pPr>
          </w:p>
          <w:p w14:paraId="133D279C" w14:textId="1E8E1A84" w:rsidR="001B2E41" w:rsidRPr="00B73AF0" w:rsidRDefault="00B73AF0" w:rsidP="00B73AF0">
            <w:pPr>
              <w:spacing w:line="276" w:lineRule="auto"/>
            </w:pPr>
            <w:r>
              <w:t>Valt de beoogde doelgroep binnen de scope van de oproep? Kan de indiener de doelgroep/eindgebruikers duidelijk afbakenen? Is de doelgroep voldoende aanwezig in het werkingsgebied om een digibank op te starten?</w:t>
            </w:r>
          </w:p>
          <w:p w14:paraId="2C254F55" w14:textId="77777777" w:rsidR="001B2E41" w:rsidRPr="00355D79" w:rsidRDefault="001B2E41" w:rsidP="00BB77EF">
            <w:pPr>
              <w:spacing w:line="276" w:lineRule="auto"/>
            </w:pPr>
          </w:p>
        </w:tc>
      </w:tr>
      <w:tr w:rsidR="00B73AF0" w:rsidRPr="00355D79" w14:paraId="6C7AD717" w14:textId="77777777" w:rsidTr="00EF13F5">
        <w:tc>
          <w:tcPr>
            <w:tcW w:w="2430" w:type="pct"/>
            <w:tcMar>
              <w:top w:w="57" w:type="dxa"/>
              <w:bottom w:w="57" w:type="dxa"/>
            </w:tcMar>
          </w:tcPr>
          <w:p w14:paraId="1F7B98A6" w14:textId="3BEA2C71" w:rsidR="00B73AF0" w:rsidRPr="00355D79" w:rsidRDefault="00B73AF0" w:rsidP="00BB77EF">
            <w:pPr>
              <w:spacing w:line="276" w:lineRule="auto"/>
            </w:pPr>
            <w:r w:rsidRPr="00B73AF0">
              <w:t>5) Beschrijf welke risico’s en/of noden de beoogde doelgroep ervaart op het vlak van digitale inclusie. Wat zijn de hulpvragen? Welke drempels ervaart de doelgroep in het bestaande aanbod? Staaf deze stellingen zo veel als mogelijk met feiten en cijfermateriaal.</w:t>
            </w:r>
          </w:p>
        </w:tc>
        <w:tc>
          <w:tcPr>
            <w:tcW w:w="2570" w:type="pct"/>
            <w:tcMar>
              <w:top w:w="57" w:type="dxa"/>
              <w:bottom w:w="57" w:type="dxa"/>
            </w:tcMar>
          </w:tcPr>
          <w:p w14:paraId="510B8198" w14:textId="77777777" w:rsidR="00B73AF0" w:rsidRPr="00C30BB1" w:rsidRDefault="00B73AF0" w:rsidP="00B73AF0">
            <w:pPr>
              <w:spacing w:line="276" w:lineRule="auto"/>
            </w:pPr>
            <w:r w:rsidRPr="00C30BB1">
              <w:rPr>
                <w:i/>
                <w:iCs/>
              </w:rPr>
              <w:t>Beoordelingscriterium</w:t>
            </w:r>
            <w:r w:rsidRPr="00C30BB1">
              <w:t xml:space="preserve">: </w:t>
            </w:r>
          </w:p>
          <w:p w14:paraId="41778015" w14:textId="77777777" w:rsidR="00B73AF0" w:rsidRPr="00C30BB1" w:rsidRDefault="00B73AF0" w:rsidP="00B73AF0">
            <w:pPr>
              <w:spacing w:line="276" w:lineRule="auto"/>
              <w:rPr>
                <w:b/>
                <w:bCs/>
              </w:rPr>
            </w:pPr>
          </w:p>
          <w:p w14:paraId="207973A2" w14:textId="4FC3E6C2" w:rsidR="00B73AF0" w:rsidRPr="00C30BB1" w:rsidRDefault="00B73AF0" w:rsidP="00B73AF0">
            <w:pPr>
              <w:pStyle w:val="Lijstalinea"/>
              <w:numPr>
                <w:ilvl w:val="0"/>
                <w:numId w:val="30"/>
              </w:numPr>
              <w:tabs>
                <w:tab w:val="left" w:pos="3686"/>
              </w:tabs>
              <w:spacing w:after="160" w:line="276" w:lineRule="auto"/>
              <w:rPr>
                <w:b/>
                <w:bCs/>
              </w:rPr>
            </w:pPr>
            <w:r w:rsidRPr="00C30BB1">
              <w:t>Mate waarin het projectvoorstel inspeelt op de doelstelling van de oproep</w:t>
            </w:r>
            <w:r w:rsidR="00DD1811">
              <w:t>:</w:t>
            </w:r>
          </w:p>
          <w:p w14:paraId="5DB5E23D" w14:textId="77777777" w:rsidR="00DD1811" w:rsidRDefault="00DD1811" w:rsidP="00DD1811">
            <w:pPr>
              <w:pStyle w:val="Lijstalinea"/>
              <w:tabs>
                <w:tab w:val="left" w:pos="3686"/>
              </w:tabs>
              <w:spacing w:after="160" w:line="276" w:lineRule="auto"/>
              <w:ind w:left="1080"/>
            </w:pPr>
          </w:p>
          <w:p w14:paraId="6B67DF5E" w14:textId="71DF8F85" w:rsidR="00B73AF0" w:rsidRPr="00C30BB1" w:rsidRDefault="00DD1811" w:rsidP="00B73AF0">
            <w:pPr>
              <w:pStyle w:val="Lijstalinea"/>
              <w:numPr>
                <w:ilvl w:val="0"/>
                <w:numId w:val="31"/>
              </w:numPr>
              <w:tabs>
                <w:tab w:val="left" w:pos="3686"/>
              </w:tabs>
              <w:spacing w:after="160" w:line="276" w:lineRule="auto"/>
            </w:pPr>
            <w:r>
              <w:t>D</w:t>
            </w:r>
            <w:r w:rsidR="00B73AF0" w:rsidRPr="00C30BB1">
              <w:t>e mate waarin het voorstel kennis toont van de lokale problematiek en opportuniteiten inzake digitale inclusie en het risico op digitale uitsluiting van de beoogde doelgroep</w:t>
            </w:r>
            <w:r>
              <w:t>.</w:t>
            </w:r>
          </w:p>
          <w:p w14:paraId="0AF0F8FC" w14:textId="77777777" w:rsidR="00B73AF0" w:rsidRPr="00C30BB1" w:rsidRDefault="00B73AF0" w:rsidP="00DD1811">
            <w:pPr>
              <w:tabs>
                <w:tab w:val="left" w:pos="3686"/>
              </w:tabs>
              <w:spacing w:line="276" w:lineRule="auto"/>
              <w:ind w:left="709"/>
              <w:contextualSpacing/>
              <w:rPr>
                <w:b/>
                <w:bCs/>
              </w:rPr>
            </w:pPr>
          </w:p>
          <w:p w14:paraId="598C9B4F" w14:textId="77777777" w:rsidR="00B73AF0" w:rsidRPr="00C30BB1" w:rsidRDefault="00B73AF0" w:rsidP="00B73AF0">
            <w:pPr>
              <w:spacing w:line="276" w:lineRule="auto"/>
              <w:rPr>
                <w:i/>
                <w:iCs/>
              </w:rPr>
            </w:pPr>
            <w:r w:rsidRPr="00C30BB1">
              <w:rPr>
                <w:i/>
                <w:iCs/>
              </w:rPr>
              <w:t>Beoordelingsvragen:</w:t>
            </w:r>
          </w:p>
          <w:p w14:paraId="022F15A5" w14:textId="77777777" w:rsidR="00B73AF0" w:rsidRPr="00C30BB1" w:rsidRDefault="00B73AF0" w:rsidP="00DD1811">
            <w:pPr>
              <w:tabs>
                <w:tab w:val="left" w:pos="3686"/>
              </w:tabs>
              <w:spacing w:line="276" w:lineRule="auto"/>
              <w:contextualSpacing/>
              <w:rPr>
                <w:b/>
                <w:bCs/>
              </w:rPr>
            </w:pPr>
          </w:p>
          <w:p w14:paraId="33D036D9" w14:textId="77777777" w:rsidR="00B73AF0" w:rsidRDefault="00B73AF0" w:rsidP="00B73AF0">
            <w:pPr>
              <w:tabs>
                <w:tab w:val="left" w:pos="3686"/>
              </w:tabs>
              <w:spacing w:line="276" w:lineRule="auto"/>
            </w:pPr>
            <w:r w:rsidRPr="00C30BB1">
              <w:t>Toont de indiener kennis van digitale inclusie als thema, en kan de indiener deze kennis toepassen naar de beoogde doelgroep?</w:t>
            </w:r>
            <w:r>
              <w:t xml:space="preserve"> </w:t>
            </w:r>
            <w:r w:rsidRPr="00C30BB1">
              <w:t xml:space="preserve">Is er duidelijke nood en/of risico op digitale uitsluiting aanwezig bij de gekozen doelgroep? </w:t>
            </w:r>
            <w:r w:rsidRPr="00B73AF0">
              <w:t>Kan de indiener een link leggen tussen dit aanbod en de probleemstelling?</w:t>
            </w:r>
          </w:p>
          <w:p w14:paraId="6016C426" w14:textId="77777777" w:rsidR="00DD1811" w:rsidRDefault="00DD1811" w:rsidP="00B73AF0">
            <w:pPr>
              <w:tabs>
                <w:tab w:val="left" w:pos="3686"/>
              </w:tabs>
              <w:spacing w:line="276" w:lineRule="auto"/>
            </w:pPr>
          </w:p>
          <w:p w14:paraId="3150E97F" w14:textId="77777777" w:rsidR="00964256" w:rsidRDefault="00964256" w:rsidP="00B73AF0">
            <w:pPr>
              <w:tabs>
                <w:tab w:val="left" w:pos="3686"/>
              </w:tabs>
              <w:spacing w:line="276" w:lineRule="auto"/>
            </w:pPr>
          </w:p>
          <w:p w14:paraId="7DA1CC03" w14:textId="77777777" w:rsidR="00964256" w:rsidRDefault="00964256" w:rsidP="00B73AF0">
            <w:pPr>
              <w:tabs>
                <w:tab w:val="left" w:pos="3686"/>
              </w:tabs>
              <w:spacing w:line="276" w:lineRule="auto"/>
            </w:pPr>
          </w:p>
          <w:p w14:paraId="639BD658" w14:textId="081A8D0C" w:rsidR="00964256" w:rsidRPr="00355D79" w:rsidRDefault="00964256" w:rsidP="00B73AF0">
            <w:pPr>
              <w:tabs>
                <w:tab w:val="left" w:pos="3686"/>
              </w:tabs>
              <w:spacing w:line="276" w:lineRule="auto"/>
            </w:pPr>
          </w:p>
        </w:tc>
      </w:tr>
      <w:tr w:rsidR="00B73AF0" w:rsidRPr="00355D79" w14:paraId="70357496" w14:textId="77777777" w:rsidTr="00EF13F5">
        <w:tc>
          <w:tcPr>
            <w:tcW w:w="2430" w:type="pct"/>
            <w:tcMar>
              <w:top w:w="57" w:type="dxa"/>
              <w:bottom w:w="57" w:type="dxa"/>
            </w:tcMar>
          </w:tcPr>
          <w:p w14:paraId="2800B4AD" w14:textId="53A9EDD3" w:rsidR="00B73AF0" w:rsidRPr="00355D79" w:rsidRDefault="0032430D" w:rsidP="00BB77EF">
            <w:pPr>
              <w:spacing w:line="276" w:lineRule="auto"/>
            </w:pPr>
            <w:r w:rsidRPr="0032430D">
              <w:lastRenderedPageBreak/>
              <w:t xml:space="preserve">6) Wat is uw verwachte bereik van de doelgroep via uw </w:t>
            </w:r>
            <w:proofErr w:type="spellStart"/>
            <w:r w:rsidRPr="0032430D">
              <w:t>digibankproject</w:t>
            </w:r>
            <w:proofErr w:type="spellEnd"/>
            <w:r w:rsidRPr="0032430D">
              <w:t xml:space="preserve"> ten aanzien van de aanwezigheid van de doelgroep binnen uw werkingsgebied? Hoe garandeert u een effectief bereik van de doelgroep?  Hoe zal u dit monitoren?</w:t>
            </w:r>
          </w:p>
        </w:tc>
        <w:tc>
          <w:tcPr>
            <w:tcW w:w="2570" w:type="pct"/>
            <w:tcMar>
              <w:top w:w="57" w:type="dxa"/>
              <w:bottom w:w="57" w:type="dxa"/>
            </w:tcMar>
          </w:tcPr>
          <w:p w14:paraId="46FA9BDB" w14:textId="77777777" w:rsidR="00B73AF0" w:rsidRDefault="0032430D" w:rsidP="00B73AF0">
            <w:pPr>
              <w:tabs>
                <w:tab w:val="left" w:pos="3686"/>
              </w:tabs>
              <w:spacing w:line="276" w:lineRule="auto"/>
              <w:rPr>
                <w:i/>
                <w:iCs/>
              </w:rPr>
            </w:pPr>
            <w:r w:rsidRPr="0032430D">
              <w:rPr>
                <w:i/>
                <w:iCs/>
              </w:rPr>
              <w:t>Beoordelingscriterium:</w:t>
            </w:r>
          </w:p>
          <w:p w14:paraId="243FA423" w14:textId="77777777" w:rsidR="0032430D" w:rsidRDefault="0032430D" w:rsidP="00B73AF0">
            <w:pPr>
              <w:tabs>
                <w:tab w:val="left" w:pos="3686"/>
              </w:tabs>
              <w:spacing w:line="276" w:lineRule="auto"/>
              <w:rPr>
                <w:i/>
                <w:iCs/>
              </w:rPr>
            </w:pPr>
          </w:p>
          <w:p w14:paraId="7A1B0811" w14:textId="29788734" w:rsidR="0032430D" w:rsidRPr="00C30BB1" w:rsidRDefault="0032430D" w:rsidP="0032430D">
            <w:pPr>
              <w:pStyle w:val="Lijstalinea"/>
              <w:numPr>
                <w:ilvl w:val="0"/>
                <w:numId w:val="32"/>
              </w:numPr>
              <w:tabs>
                <w:tab w:val="left" w:pos="3686"/>
              </w:tabs>
              <w:spacing w:line="276" w:lineRule="auto"/>
              <w:rPr>
                <w:b/>
                <w:bCs/>
              </w:rPr>
            </w:pPr>
            <w:r w:rsidRPr="00C30BB1">
              <w:t>Mate waarin het projectvoorstel inspeelt op de doelstelling van de oproep</w:t>
            </w:r>
            <w:r w:rsidR="00DD1811">
              <w:t>:</w:t>
            </w:r>
          </w:p>
          <w:p w14:paraId="7A1167A3" w14:textId="77777777" w:rsidR="0032430D" w:rsidRPr="00C30BB1" w:rsidRDefault="0032430D" w:rsidP="0032430D">
            <w:pPr>
              <w:tabs>
                <w:tab w:val="left" w:pos="3686"/>
              </w:tabs>
              <w:spacing w:line="276" w:lineRule="auto"/>
              <w:ind w:left="708"/>
              <w:rPr>
                <w:b/>
                <w:bCs/>
              </w:rPr>
            </w:pPr>
          </w:p>
          <w:p w14:paraId="08C1D4F9" w14:textId="7E7D08F5" w:rsidR="0032430D" w:rsidRPr="00C30BB1" w:rsidRDefault="00DD1811" w:rsidP="0032430D">
            <w:pPr>
              <w:pStyle w:val="Lijstalinea"/>
              <w:numPr>
                <w:ilvl w:val="0"/>
                <w:numId w:val="33"/>
              </w:numPr>
              <w:tabs>
                <w:tab w:val="left" w:pos="3686"/>
              </w:tabs>
              <w:spacing w:line="276" w:lineRule="auto"/>
            </w:pPr>
            <w:r>
              <w:t>D</w:t>
            </w:r>
            <w:r w:rsidR="0032430D" w:rsidRPr="00C30BB1">
              <w:t>e mate waarin het voorstel kennis toont van de lokale problematiek en opportuniteiten inzake digitale inclusie en het risico op digitale uitsluiting van de beoogde doelgroep;</w:t>
            </w:r>
          </w:p>
          <w:p w14:paraId="0A656443" w14:textId="77777777" w:rsidR="00817036" w:rsidRPr="00C30BB1" w:rsidRDefault="00817036" w:rsidP="0032430D">
            <w:pPr>
              <w:tabs>
                <w:tab w:val="left" w:pos="3686"/>
              </w:tabs>
              <w:spacing w:line="276" w:lineRule="auto"/>
            </w:pPr>
          </w:p>
          <w:p w14:paraId="0DA8E544" w14:textId="77777777" w:rsidR="00817036" w:rsidRDefault="0032430D" w:rsidP="00817036">
            <w:pPr>
              <w:tabs>
                <w:tab w:val="left" w:pos="3686"/>
              </w:tabs>
              <w:spacing w:line="276" w:lineRule="auto"/>
              <w:ind w:left="708"/>
            </w:pPr>
            <w:r w:rsidRPr="00C30BB1">
              <w:t xml:space="preserve">d) </w:t>
            </w:r>
            <w:r w:rsidR="00DD1811">
              <w:t xml:space="preserve">    D</w:t>
            </w:r>
            <w:r w:rsidRPr="00C30BB1">
              <w:t xml:space="preserve">e mate waarin het projectvoorstel een </w:t>
            </w:r>
            <w:r w:rsidR="00817036">
              <w:t xml:space="preserve"> </w:t>
            </w:r>
          </w:p>
          <w:p w14:paraId="09C2D449" w14:textId="36661943" w:rsidR="00817036" w:rsidRDefault="00817036" w:rsidP="00817036">
            <w:pPr>
              <w:tabs>
                <w:tab w:val="left" w:pos="3686"/>
              </w:tabs>
              <w:spacing w:line="276" w:lineRule="auto"/>
              <w:ind w:left="708"/>
            </w:pPr>
            <w:r>
              <w:t xml:space="preserve">         </w:t>
            </w:r>
            <w:r w:rsidR="0032430D" w:rsidRPr="00C30BB1">
              <w:t xml:space="preserve">voldoende bereik van de doelgroep </w:t>
            </w:r>
            <w:r>
              <w:t xml:space="preserve"> </w:t>
            </w:r>
          </w:p>
          <w:p w14:paraId="1E4830EA" w14:textId="05E3F7AF" w:rsidR="00817036" w:rsidRDefault="00817036" w:rsidP="00817036">
            <w:pPr>
              <w:tabs>
                <w:tab w:val="left" w:pos="3686"/>
              </w:tabs>
              <w:spacing w:line="276" w:lineRule="auto"/>
              <w:ind w:left="708"/>
            </w:pPr>
            <w:r>
              <w:t xml:space="preserve">         </w:t>
            </w:r>
            <w:r w:rsidR="0032430D" w:rsidRPr="00C30BB1">
              <w:t xml:space="preserve">garandeert in verhouding met de </w:t>
            </w:r>
            <w:r>
              <w:t xml:space="preserve"> </w:t>
            </w:r>
          </w:p>
          <w:p w14:paraId="50D15377" w14:textId="15A1ADF9" w:rsidR="00817036" w:rsidRDefault="00817036" w:rsidP="00817036">
            <w:pPr>
              <w:tabs>
                <w:tab w:val="left" w:pos="3686"/>
              </w:tabs>
              <w:spacing w:line="276" w:lineRule="auto"/>
              <w:ind w:left="708"/>
            </w:pPr>
            <w:r>
              <w:t xml:space="preserve">         </w:t>
            </w:r>
            <w:r w:rsidR="0032430D" w:rsidRPr="00C30BB1">
              <w:t xml:space="preserve">aanwezigheid van de doelgroep binnen </w:t>
            </w:r>
            <w:r>
              <w:t xml:space="preserve"> </w:t>
            </w:r>
          </w:p>
          <w:p w14:paraId="10FF50CA" w14:textId="769BE22D" w:rsidR="0032430D" w:rsidRDefault="00817036" w:rsidP="00817036">
            <w:pPr>
              <w:tabs>
                <w:tab w:val="left" w:pos="3686"/>
              </w:tabs>
              <w:spacing w:line="276" w:lineRule="auto"/>
              <w:ind w:left="708"/>
            </w:pPr>
            <w:r>
              <w:t xml:space="preserve">         </w:t>
            </w:r>
            <w:r w:rsidR="0032430D" w:rsidRPr="00C30BB1">
              <w:t>het werkingsgebied;</w:t>
            </w:r>
          </w:p>
          <w:p w14:paraId="659DD349" w14:textId="77777777" w:rsidR="00DD1811" w:rsidRPr="00C30BB1" w:rsidRDefault="00DD1811" w:rsidP="0032430D">
            <w:pPr>
              <w:tabs>
                <w:tab w:val="left" w:pos="3686"/>
              </w:tabs>
              <w:spacing w:line="276" w:lineRule="auto"/>
              <w:ind w:left="708"/>
            </w:pPr>
          </w:p>
          <w:p w14:paraId="65D1F7F9" w14:textId="77777777" w:rsidR="00817036" w:rsidRDefault="0032430D" w:rsidP="0032430D">
            <w:pPr>
              <w:tabs>
                <w:tab w:val="left" w:pos="3686"/>
              </w:tabs>
              <w:spacing w:line="276" w:lineRule="auto"/>
              <w:ind w:left="708"/>
            </w:pPr>
            <w:r w:rsidRPr="00C30BB1">
              <w:t xml:space="preserve">f) </w:t>
            </w:r>
            <w:r w:rsidR="00DD1811">
              <w:t xml:space="preserve">     D</w:t>
            </w:r>
            <w:r w:rsidRPr="00C30BB1">
              <w:t xml:space="preserve">e mate dat het projectvoorstel een </w:t>
            </w:r>
            <w:r w:rsidR="00817036">
              <w:t xml:space="preserve"> </w:t>
            </w:r>
          </w:p>
          <w:p w14:paraId="48655666" w14:textId="77777777" w:rsidR="00817036" w:rsidRDefault="00817036" w:rsidP="0032430D">
            <w:pPr>
              <w:tabs>
                <w:tab w:val="left" w:pos="3686"/>
              </w:tabs>
              <w:spacing w:line="276" w:lineRule="auto"/>
              <w:ind w:left="708"/>
            </w:pPr>
            <w:r>
              <w:t xml:space="preserve">        </w:t>
            </w:r>
            <w:r w:rsidR="0032430D" w:rsidRPr="00C30BB1">
              <w:t xml:space="preserve">effectief bereik van de doelgroep </w:t>
            </w:r>
            <w:r>
              <w:t xml:space="preserve">   </w:t>
            </w:r>
          </w:p>
          <w:p w14:paraId="2DCB0E41" w14:textId="4FE09C70" w:rsidR="0032430D" w:rsidRPr="00C30BB1" w:rsidRDefault="00817036" w:rsidP="0032430D">
            <w:pPr>
              <w:tabs>
                <w:tab w:val="left" w:pos="3686"/>
              </w:tabs>
              <w:spacing w:line="276" w:lineRule="auto"/>
              <w:ind w:left="708"/>
            </w:pPr>
            <w:r>
              <w:t xml:space="preserve">        </w:t>
            </w:r>
            <w:r w:rsidR="0032430D" w:rsidRPr="00C30BB1">
              <w:t>garandeert</w:t>
            </w:r>
            <w:r w:rsidR="00DD1811">
              <w:t>.</w:t>
            </w:r>
          </w:p>
          <w:p w14:paraId="61EEA848" w14:textId="77777777" w:rsidR="0032430D" w:rsidRPr="00C30BB1" w:rsidRDefault="0032430D" w:rsidP="0032430D">
            <w:pPr>
              <w:tabs>
                <w:tab w:val="left" w:pos="3686"/>
              </w:tabs>
              <w:spacing w:line="276" w:lineRule="auto"/>
            </w:pPr>
          </w:p>
          <w:p w14:paraId="1BBAB5BD" w14:textId="77777777" w:rsidR="0032430D" w:rsidRPr="00C30BB1" w:rsidRDefault="0032430D" w:rsidP="0032430D">
            <w:pPr>
              <w:spacing w:line="276" w:lineRule="auto"/>
              <w:rPr>
                <w:i/>
                <w:iCs/>
              </w:rPr>
            </w:pPr>
            <w:r w:rsidRPr="00C30BB1">
              <w:rPr>
                <w:i/>
                <w:iCs/>
              </w:rPr>
              <w:t>Beoordelingsvragen:</w:t>
            </w:r>
          </w:p>
          <w:p w14:paraId="64DAD67F" w14:textId="77777777" w:rsidR="0032430D" w:rsidRPr="00C30BB1" w:rsidRDefault="0032430D" w:rsidP="0032430D">
            <w:pPr>
              <w:tabs>
                <w:tab w:val="left" w:pos="3686"/>
              </w:tabs>
              <w:spacing w:line="276" w:lineRule="auto"/>
            </w:pPr>
          </w:p>
          <w:p w14:paraId="3A63A0E0" w14:textId="77777777" w:rsidR="0032430D" w:rsidRPr="00C30BB1" w:rsidRDefault="0032430D" w:rsidP="0032430D">
            <w:pPr>
              <w:tabs>
                <w:tab w:val="left" w:pos="3686"/>
              </w:tabs>
              <w:spacing w:line="276" w:lineRule="auto"/>
            </w:pPr>
            <w:r w:rsidRPr="00C30BB1">
              <w:t xml:space="preserve">Heeft het </w:t>
            </w:r>
            <w:proofErr w:type="spellStart"/>
            <w:r w:rsidRPr="00C30BB1">
              <w:t>digibankproject</w:t>
            </w:r>
            <w:proofErr w:type="spellEnd"/>
            <w:r w:rsidRPr="00C30BB1">
              <w:t xml:space="preserve"> een voldoende schaal binnen het voorziene werkingsgebied? Toont de aanvrager ambitie om minimaal 1.000 eindgebruikers binnen het werkingsgebied te bereiken? </w:t>
            </w:r>
          </w:p>
          <w:p w14:paraId="1B1F89F1" w14:textId="77777777" w:rsidR="0032430D" w:rsidRPr="00C30BB1" w:rsidRDefault="0032430D" w:rsidP="0032430D">
            <w:pPr>
              <w:tabs>
                <w:tab w:val="left" w:pos="3686"/>
              </w:tabs>
              <w:spacing w:line="276" w:lineRule="auto"/>
            </w:pPr>
          </w:p>
          <w:p w14:paraId="23FBB0DA" w14:textId="77777777" w:rsidR="0032430D" w:rsidRPr="00C30BB1" w:rsidRDefault="0032430D" w:rsidP="0032430D">
            <w:pPr>
              <w:tabs>
                <w:tab w:val="left" w:pos="3686"/>
              </w:tabs>
              <w:spacing w:line="276" w:lineRule="auto"/>
            </w:pPr>
            <w:r w:rsidRPr="00C30BB1">
              <w:t>Kan de aanvrager ook aantonen dit bereik op te volgen en te monitoren met de juiste methodieken en middelen (vb. met oog op rapportering en impactmeting)? Zijn de gekozen indicatoren voor registratie logisch?</w:t>
            </w:r>
          </w:p>
          <w:p w14:paraId="3E201795" w14:textId="1739ECD7" w:rsidR="0032430D" w:rsidRPr="0032430D" w:rsidRDefault="0032430D" w:rsidP="00B73AF0">
            <w:pPr>
              <w:tabs>
                <w:tab w:val="left" w:pos="3686"/>
              </w:tabs>
              <w:spacing w:line="276" w:lineRule="auto"/>
            </w:pPr>
          </w:p>
        </w:tc>
      </w:tr>
      <w:tr w:rsidR="00B73AF0" w:rsidRPr="00355D79" w14:paraId="0B8AE4F7" w14:textId="77777777" w:rsidTr="00EF13F5">
        <w:tc>
          <w:tcPr>
            <w:tcW w:w="2430" w:type="pct"/>
            <w:tcMar>
              <w:top w:w="57" w:type="dxa"/>
              <w:bottom w:w="57" w:type="dxa"/>
            </w:tcMar>
          </w:tcPr>
          <w:p w14:paraId="651F83BF" w14:textId="13B2ABAA" w:rsidR="00B73AF0" w:rsidRPr="00355D79" w:rsidRDefault="0032430D" w:rsidP="00BB77EF">
            <w:pPr>
              <w:spacing w:line="276" w:lineRule="auto"/>
            </w:pPr>
            <w:r w:rsidRPr="0032430D">
              <w:t xml:space="preserve">7) Beschrijf uw strategie om de doelgroep te benaderen en te betrekken in het dienstverleningsaanbod van uw </w:t>
            </w:r>
            <w:proofErr w:type="spellStart"/>
            <w:r w:rsidRPr="0032430D">
              <w:t>digibankproject</w:t>
            </w:r>
            <w:proofErr w:type="spellEnd"/>
            <w:r w:rsidRPr="0032430D">
              <w:t>.</w:t>
            </w:r>
          </w:p>
        </w:tc>
        <w:tc>
          <w:tcPr>
            <w:tcW w:w="2570" w:type="pct"/>
            <w:tcMar>
              <w:top w:w="57" w:type="dxa"/>
              <w:bottom w:w="57" w:type="dxa"/>
            </w:tcMar>
          </w:tcPr>
          <w:p w14:paraId="300E4224" w14:textId="77777777" w:rsidR="0032430D" w:rsidRPr="00C30BB1" w:rsidRDefault="0032430D" w:rsidP="0032430D">
            <w:pPr>
              <w:spacing w:line="276" w:lineRule="auto"/>
            </w:pPr>
            <w:r w:rsidRPr="00C30BB1">
              <w:rPr>
                <w:i/>
                <w:iCs/>
              </w:rPr>
              <w:t>Beoordelingscriterium</w:t>
            </w:r>
            <w:r w:rsidRPr="00C30BB1">
              <w:t xml:space="preserve">: </w:t>
            </w:r>
          </w:p>
          <w:p w14:paraId="2E0C249D" w14:textId="77777777" w:rsidR="0032430D" w:rsidRPr="00C30BB1" w:rsidRDefault="0032430D" w:rsidP="0032430D">
            <w:pPr>
              <w:spacing w:line="276" w:lineRule="auto"/>
              <w:rPr>
                <w:b/>
                <w:bCs/>
              </w:rPr>
            </w:pPr>
          </w:p>
          <w:p w14:paraId="782EBB8B" w14:textId="0FE7B0DB" w:rsidR="00DD1811" w:rsidRPr="00DD1811" w:rsidRDefault="0032430D" w:rsidP="00DD1811">
            <w:pPr>
              <w:pStyle w:val="Lijstalinea"/>
              <w:numPr>
                <w:ilvl w:val="0"/>
                <w:numId w:val="34"/>
              </w:numPr>
              <w:tabs>
                <w:tab w:val="left" w:pos="3686"/>
              </w:tabs>
              <w:spacing w:after="160" w:line="276" w:lineRule="auto"/>
              <w:rPr>
                <w:b/>
                <w:bCs/>
              </w:rPr>
            </w:pPr>
            <w:r w:rsidRPr="00C30BB1">
              <w:t>Mate waarin het projectvoorstel inspeelt op de doelstelling van de oproep</w:t>
            </w:r>
            <w:r w:rsidR="00DD1811">
              <w:t>:</w:t>
            </w:r>
          </w:p>
          <w:p w14:paraId="5F3EC976" w14:textId="77777777" w:rsidR="00DD1811" w:rsidRDefault="00DD1811" w:rsidP="00DD1811">
            <w:pPr>
              <w:pStyle w:val="Lijstalinea"/>
              <w:tabs>
                <w:tab w:val="left" w:pos="3686"/>
              </w:tabs>
              <w:spacing w:after="160" w:line="276" w:lineRule="auto"/>
            </w:pPr>
          </w:p>
          <w:p w14:paraId="4AFB7141" w14:textId="77777777" w:rsidR="00817036" w:rsidRDefault="0032430D" w:rsidP="00DD1811">
            <w:pPr>
              <w:pStyle w:val="Lijstalinea"/>
              <w:tabs>
                <w:tab w:val="left" w:pos="3686"/>
              </w:tabs>
              <w:spacing w:after="160" w:line="276" w:lineRule="auto"/>
            </w:pPr>
            <w:r w:rsidRPr="00C30BB1">
              <w:t>e)</w:t>
            </w:r>
            <w:r w:rsidR="00DD1811">
              <w:t xml:space="preserve">      D</w:t>
            </w:r>
            <w:r w:rsidRPr="00C30BB1">
              <w:t xml:space="preserve">e mate van betrokkenheid van de </w:t>
            </w:r>
          </w:p>
          <w:p w14:paraId="71454936" w14:textId="77777777" w:rsidR="00817036" w:rsidRDefault="00817036" w:rsidP="00DD1811">
            <w:pPr>
              <w:pStyle w:val="Lijstalinea"/>
              <w:tabs>
                <w:tab w:val="left" w:pos="3686"/>
              </w:tabs>
              <w:spacing w:after="160" w:line="276" w:lineRule="auto"/>
            </w:pPr>
            <w:r>
              <w:t xml:space="preserve">          </w:t>
            </w:r>
            <w:r w:rsidR="0032430D" w:rsidRPr="00C30BB1">
              <w:t xml:space="preserve">beoogde doelgroep in het </w:t>
            </w:r>
            <w:r>
              <w:t xml:space="preserve"> </w:t>
            </w:r>
          </w:p>
          <w:p w14:paraId="39D1568E" w14:textId="55F35D9D" w:rsidR="0032430D" w:rsidRPr="00DF49B4" w:rsidRDefault="00817036" w:rsidP="00DF49B4">
            <w:pPr>
              <w:pStyle w:val="Lijstalinea"/>
              <w:tabs>
                <w:tab w:val="left" w:pos="3686"/>
              </w:tabs>
              <w:spacing w:after="160" w:line="276" w:lineRule="auto"/>
              <w:rPr>
                <w:b/>
              </w:rPr>
            </w:pPr>
            <w:r>
              <w:t xml:space="preserve">          </w:t>
            </w:r>
            <w:r w:rsidR="0032430D" w:rsidRPr="00C30BB1">
              <w:t>dienstverleningsaanbod</w:t>
            </w:r>
            <w:r w:rsidR="00DD1811">
              <w:t>.</w:t>
            </w:r>
          </w:p>
          <w:p w14:paraId="2EF266EB" w14:textId="332C15A5" w:rsidR="0032430D" w:rsidRPr="00C30BB1" w:rsidRDefault="0032430D" w:rsidP="0032430D">
            <w:pPr>
              <w:spacing w:line="276" w:lineRule="auto"/>
              <w:rPr>
                <w:i/>
                <w:iCs/>
              </w:rPr>
            </w:pPr>
            <w:r w:rsidRPr="00C30BB1">
              <w:rPr>
                <w:i/>
                <w:iCs/>
              </w:rPr>
              <w:t>Beoordelingsvragen:</w:t>
            </w:r>
          </w:p>
          <w:p w14:paraId="24631D57" w14:textId="77777777" w:rsidR="0032430D" w:rsidRPr="00C30BB1" w:rsidRDefault="0032430D" w:rsidP="0032430D">
            <w:pPr>
              <w:tabs>
                <w:tab w:val="left" w:pos="3686"/>
              </w:tabs>
              <w:spacing w:line="276" w:lineRule="auto"/>
            </w:pPr>
          </w:p>
          <w:p w14:paraId="09694F87" w14:textId="77777777" w:rsidR="0032430D" w:rsidRPr="00C30BB1" w:rsidRDefault="0032430D" w:rsidP="0032430D">
            <w:pPr>
              <w:tabs>
                <w:tab w:val="left" w:pos="3686"/>
              </w:tabs>
              <w:spacing w:line="276" w:lineRule="auto"/>
            </w:pPr>
            <w:r w:rsidRPr="00C30BB1">
              <w:t xml:space="preserve">Hanteert de </w:t>
            </w:r>
            <w:r>
              <w:t>indiener</w:t>
            </w:r>
            <w:r w:rsidRPr="00C30BB1">
              <w:t xml:space="preserve"> een </w:t>
            </w:r>
            <w:proofErr w:type="spellStart"/>
            <w:r w:rsidRPr="00C30BB1">
              <w:t>outreachstrategie</w:t>
            </w:r>
            <w:proofErr w:type="spellEnd"/>
            <w:r w:rsidRPr="00C30BB1">
              <w:t xml:space="preserve"> die de doelgroep effectief bereikt (vb. boodschap, methodiek, partner)? </w:t>
            </w:r>
          </w:p>
          <w:p w14:paraId="281C9502" w14:textId="77777777" w:rsidR="0032430D" w:rsidRPr="00C30BB1" w:rsidRDefault="0032430D" w:rsidP="0032430D">
            <w:pPr>
              <w:tabs>
                <w:tab w:val="left" w:pos="3686"/>
              </w:tabs>
              <w:spacing w:line="276" w:lineRule="auto"/>
            </w:pPr>
            <w:r w:rsidRPr="00C30BB1">
              <w:lastRenderedPageBreak/>
              <w:t xml:space="preserve">Zal de doelgroep hierbij een actieve rol krijgen in de werking of het opzet van het aanbod van de digibank? </w:t>
            </w:r>
          </w:p>
          <w:p w14:paraId="050E2AC1" w14:textId="77777777" w:rsidR="00B73AF0" w:rsidRPr="00355D79" w:rsidRDefault="00B73AF0" w:rsidP="00B73AF0">
            <w:pPr>
              <w:tabs>
                <w:tab w:val="left" w:pos="3686"/>
              </w:tabs>
              <w:spacing w:line="276" w:lineRule="auto"/>
            </w:pPr>
          </w:p>
        </w:tc>
      </w:tr>
      <w:tr w:rsidR="0099591E" w:rsidRPr="00355D79" w14:paraId="1C192A23" w14:textId="77777777" w:rsidTr="00EF13F5">
        <w:tc>
          <w:tcPr>
            <w:tcW w:w="5000" w:type="pct"/>
            <w:gridSpan w:val="2"/>
            <w:shd w:val="clear" w:color="auto" w:fill="235C71" w:themeFill="background2"/>
            <w:tcMar>
              <w:top w:w="57" w:type="dxa"/>
              <w:bottom w:w="57" w:type="dxa"/>
            </w:tcMar>
          </w:tcPr>
          <w:p w14:paraId="54D575E8" w14:textId="17BDBC7B" w:rsidR="001B2E41" w:rsidRPr="00355D79" w:rsidRDefault="00B73AF0" w:rsidP="00BB77EF">
            <w:pPr>
              <w:spacing w:line="276" w:lineRule="auto"/>
              <w:rPr>
                <w:b/>
                <w:bCs/>
                <w:color w:val="FFFFFF" w:themeColor="background1"/>
              </w:rPr>
            </w:pPr>
            <w:r>
              <w:rPr>
                <w:b/>
                <w:bCs/>
                <w:color w:val="FFFFFF" w:themeColor="background1"/>
              </w:rPr>
              <w:lastRenderedPageBreak/>
              <w:t>AANBOD</w:t>
            </w:r>
          </w:p>
        </w:tc>
      </w:tr>
      <w:tr w:rsidR="001B2E41" w:rsidRPr="00355D79" w14:paraId="557FE3BF" w14:textId="77777777" w:rsidTr="00EF13F5">
        <w:tc>
          <w:tcPr>
            <w:tcW w:w="2430" w:type="pct"/>
          </w:tcPr>
          <w:p w14:paraId="025A1D04" w14:textId="7C0324EB" w:rsidR="001B2E41" w:rsidRPr="00355D79" w:rsidRDefault="0032430D" w:rsidP="00BB77EF">
            <w:pPr>
              <w:spacing w:line="276" w:lineRule="auto"/>
            </w:pPr>
            <w:r w:rsidRPr="00C30BB1">
              <w:rPr>
                <w:rFonts w:cs="Segoe UI"/>
              </w:rPr>
              <w:t>8)</w:t>
            </w:r>
            <w:r>
              <w:rPr>
                <w:rFonts w:cs="Segoe UI"/>
              </w:rPr>
              <w:t xml:space="preserve"> </w:t>
            </w:r>
            <w:r w:rsidRPr="00C30BB1">
              <w:rPr>
                <w:rFonts w:cs="Calibri"/>
              </w:rPr>
              <w:t xml:space="preserve">Geef een duidelijke omschrijving van het dienstverleningsaanbod m.b.t. doelstelling 1 (toegang tot digitale technologie) van uw </w:t>
            </w:r>
            <w:proofErr w:type="spellStart"/>
            <w:r w:rsidRPr="00C30BB1">
              <w:rPr>
                <w:rFonts w:cs="Calibri"/>
              </w:rPr>
              <w:t>digibankproject</w:t>
            </w:r>
            <w:proofErr w:type="spellEnd"/>
            <w:r w:rsidRPr="00C30BB1">
              <w:rPr>
                <w:rFonts w:cs="Calibri"/>
              </w:rPr>
              <w:t>. Beschrijf de geplande activiteiten. Leg hierbij expliciet de link met de focus van de oproep. Geef aan welke dienstverleningsmodel u hiertoe zal inzetten. Omschrijf ook duidelijk welke digitale technologieën ter beschikking worden gesteld. Hoe zal u deze digitale technologieën verzamelen (vb. aankoop, inzameling, …)? Hoe garandeert u de laagdrempeligheid van dit onderdeel?</w:t>
            </w:r>
          </w:p>
        </w:tc>
        <w:tc>
          <w:tcPr>
            <w:tcW w:w="2570" w:type="pct"/>
          </w:tcPr>
          <w:p w14:paraId="67170470" w14:textId="77777777" w:rsidR="0032430D" w:rsidRPr="00C30BB1" w:rsidRDefault="0032430D" w:rsidP="0032430D">
            <w:pPr>
              <w:spacing w:line="276" w:lineRule="auto"/>
            </w:pPr>
            <w:r w:rsidRPr="00C30BB1">
              <w:rPr>
                <w:i/>
                <w:iCs/>
              </w:rPr>
              <w:t>Beoordelingscriterium</w:t>
            </w:r>
            <w:r w:rsidRPr="00C30BB1">
              <w:t xml:space="preserve">: </w:t>
            </w:r>
          </w:p>
          <w:p w14:paraId="79123A57" w14:textId="77777777" w:rsidR="0032430D" w:rsidRPr="00C30BB1" w:rsidRDefault="0032430D" w:rsidP="0032430D">
            <w:pPr>
              <w:spacing w:line="276" w:lineRule="auto"/>
            </w:pPr>
          </w:p>
          <w:p w14:paraId="728B0704" w14:textId="490F7AF3" w:rsidR="00DD1811" w:rsidRPr="00DD1811" w:rsidRDefault="0032430D" w:rsidP="00DD1811">
            <w:pPr>
              <w:pStyle w:val="Lijstalinea"/>
              <w:numPr>
                <w:ilvl w:val="0"/>
                <w:numId w:val="35"/>
              </w:numPr>
              <w:tabs>
                <w:tab w:val="left" w:pos="3686"/>
              </w:tabs>
              <w:spacing w:line="276" w:lineRule="auto"/>
              <w:rPr>
                <w:b/>
                <w:bCs/>
              </w:rPr>
            </w:pPr>
            <w:r w:rsidRPr="00C30BB1">
              <w:t>Mate waarin het projectvoorstel inspeelt op de doelstelling van de oproep</w:t>
            </w:r>
            <w:r w:rsidR="00DD1811">
              <w:t>:</w:t>
            </w:r>
          </w:p>
          <w:p w14:paraId="635AC3CB" w14:textId="77777777" w:rsidR="000B0F29" w:rsidRDefault="000B0F29" w:rsidP="000B0F29">
            <w:pPr>
              <w:tabs>
                <w:tab w:val="left" w:pos="3686"/>
              </w:tabs>
              <w:spacing w:line="276" w:lineRule="auto"/>
            </w:pPr>
          </w:p>
          <w:p w14:paraId="4FB7F88E" w14:textId="00C3B478" w:rsidR="000B0F29" w:rsidRDefault="000B0F29" w:rsidP="000B0F29">
            <w:pPr>
              <w:tabs>
                <w:tab w:val="left" w:pos="3686"/>
              </w:tabs>
              <w:spacing w:line="276" w:lineRule="auto"/>
            </w:pPr>
            <w:r>
              <w:t xml:space="preserve">              c)      D</w:t>
            </w:r>
            <w:r w:rsidR="00EF13F5">
              <w:t>e m</w:t>
            </w:r>
            <w:r w:rsidR="0032430D" w:rsidRPr="00C30BB1">
              <w:t>ate waarin het projectvoorstel en</w:t>
            </w:r>
            <w:r>
              <w:t xml:space="preserve">              </w:t>
            </w:r>
          </w:p>
          <w:p w14:paraId="2570BB15" w14:textId="2791697F" w:rsidR="00817036" w:rsidRDefault="00817036" w:rsidP="00817036">
            <w:pPr>
              <w:tabs>
                <w:tab w:val="left" w:pos="3686"/>
              </w:tabs>
              <w:spacing w:line="276" w:lineRule="auto"/>
            </w:pPr>
            <w:r>
              <w:t xml:space="preserve">                       </w:t>
            </w:r>
            <w:r w:rsidR="0032430D" w:rsidRPr="00C30BB1">
              <w:t>de verwachte output inspeelt op d</w:t>
            </w:r>
            <w:r>
              <w:t xml:space="preserve">e                                 </w:t>
            </w:r>
          </w:p>
          <w:p w14:paraId="62E3E528" w14:textId="32651C54" w:rsidR="0032430D" w:rsidRPr="00C30BB1" w:rsidRDefault="00817036" w:rsidP="00817036">
            <w:pPr>
              <w:tabs>
                <w:tab w:val="left" w:pos="3686"/>
              </w:tabs>
              <w:spacing w:line="276" w:lineRule="auto"/>
            </w:pPr>
            <w:r>
              <w:t xml:space="preserve">                       </w:t>
            </w:r>
            <w:r w:rsidR="0032430D" w:rsidRPr="00C30BB1">
              <w:t>doelstellingen</w:t>
            </w:r>
            <w:r>
              <w:t xml:space="preserve"> (</w:t>
            </w:r>
            <w:r w:rsidR="0032430D" w:rsidRPr="00C30BB1">
              <w:t xml:space="preserve">zoals vermeld in </w:t>
            </w:r>
            <w:r>
              <w:t>2.3)</w:t>
            </w:r>
            <w:r w:rsidR="00DD1811">
              <w:t>.</w:t>
            </w:r>
          </w:p>
          <w:p w14:paraId="5BDB264B" w14:textId="77777777" w:rsidR="0032430D" w:rsidRPr="00C30BB1" w:rsidRDefault="0032430D" w:rsidP="0032430D">
            <w:pPr>
              <w:spacing w:line="276" w:lineRule="auto"/>
            </w:pPr>
          </w:p>
          <w:p w14:paraId="0158E145" w14:textId="7C03357D" w:rsidR="0032430D" w:rsidRDefault="0032430D" w:rsidP="0032430D">
            <w:pPr>
              <w:spacing w:line="276" w:lineRule="auto"/>
              <w:rPr>
                <w:i/>
                <w:iCs/>
              </w:rPr>
            </w:pPr>
            <w:r w:rsidRPr="00C30BB1">
              <w:rPr>
                <w:i/>
                <w:iCs/>
              </w:rPr>
              <w:t>Beoordelingsvragen:</w:t>
            </w:r>
          </w:p>
          <w:p w14:paraId="2227E456" w14:textId="77777777" w:rsidR="00DD1811" w:rsidRPr="00C30BB1" w:rsidRDefault="00DD1811" w:rsidP="0032430D">
            <w:pPr>
              <w:spacing w:line="276" w:lineRule="auto"/>
              <w:rPr>
                <w:i/>
                <w:iCs/>
              </w:rPr>
            </w:pPr>
          </w:p>
          <w:p w14:paraId="0F6CA94E" w14:textId="77777777" w:rsidR="00742A48" w:rsidRDefault="0032430D" w:rsidP="0032430D">
            <w:pPr>
              <w:tabs>
                <w:tab w:val="left" w:pos="3686"/>
              </w:tabs>
              <w:spacing w:line="276" w:lineRule="auto"/>
            </w:pPr>
            <w:r w:rsidRPr="00C30BB1">
              <w:t xml:space="preserve">Past het gekozen aanbod binnen de outputvoorwaarden van deze oproep? Hou hierbij rekening met volgende </w:t>
            </w:r>
            <w:proofErr w:type="spellStart"/>
            <w:r w:rsidRPr="00C30BB1">
              <w:t>subvragen</w:t>
            </w:r>
            <w:proofErr w:type="spellEnd"/>
            <w:r w:rsidRPr="00C30BB1">
              <w:t>:</w:t>
            </w:r>
          </w:p>
          <w:p w14:paraId="49C6B542" w14:textId="71A98553" w:rsidR="0032430D" w:rsidRPr="00C30BB1" w:rsidRDefault="0032430D" w:rsidP="0032430D">
            <w:pPr>
              <w:tabs>
                <w:tab w:val="left" w:pos="3686"/>
              </w:tabs>
              <w:spacing w:line="276" w:lineRule="auto"/>
            </w:pPr>
            <w:r w:rsidRPr="00C30BB1">
              <w:t xml:space="preserve"> </w:t>
            </w:r>
          </w:p>
          <w:p w14:paraId="672490B9" w14:textId="77777777" w:rsidR="0032430D" w:rsidRPr="00C30BB1" w:rsidRDefault="0032430D" w:rsidP="0032430D">
            <w:pPr>
              <w:tabs>
                <w:tab w:val="left" w:pos="3686"/>
              </w:tabs>
              <w:spacing w:line="276" w:lineRule="auto"/>
            </w:pPr>
            <w:r w:rsidRPr="00C30BB1">
              <w:t>Heeft de indiener een duidelijk zicht op het aanbod m.b.t. doelstelling 1? Is dit voldoende laagdrempelig en sluit dit aanbod aan bij de noden van de eindgebruiker? Is het aanbod voldoende kwalitatief en up-to-date? Wordt er nazorg voorzien?</w:t>
            </w:r>
          </w:p>
          <w:p w14:paraId="7157EF2F" w14:textId="64F47FB1" w:rsidR="001B2E41" w:rsidRPr="00355D79" w:rsidRDefault="001B2E41" w:rsidP="00307C0D">
            <w:pPr>
              <w:spacing w:line="276" w:lineRule="auto"/>
            </w:pPr>
          </w:p>
        </w:tc>
      </w:tr>
      <w:tr w:rsidR="001B2E41" w:rsidRPr="00355D79" w14:paraId="35B3F006" w14:textId="77777777" w:rsidTr="00EF13F5">
        <w:tc>
          <w:tcPr>
            <w:tcW w:w="2430" w:type="pct"/>
            <w:tcMar>
              <w:top w:w="57" w:type="dxa"/>
              <w:bottom w:w="57" w:type="dxa"/>
            </w:tcMar>
          </w:tcPr>
          <w:p w14:paraId="0A61AFA4" w14:textId="078AFA15" w:rsidR="001B2E41" w:rsidRPr="00817036" w:rsidRDefault="0032430D" w:rsidP="00BB77EF">
            <w:pPr>
              <w:spacing w:line="276" w:lineRule="auto"/>
              <w:rPr>
                <w:rFonts w:cstheme="minorHAnsi"/>
              </w:rPr>
            </w:pPr>
            <w:r w:rsidRPr="00817036">
              <w:rPr>
                <w:rFonts w:cstheme="minorHAnsi"/>
              </w:rPr>
              <w:t xml:space="preserve">9) Geef een duidelijke omschrijving van het dienstverleningsaanbod m.b.t. doelstelling 2 (versterken van digitale vaardigheden) van uw </w:t>
            </w:r>
            <w:proofErr w:type="spellStart"/>
            <w:r w:rsidRPr="00817036">
              <w:rPr>
                <w:rFonts w:cstheme="minorHAnsi"/>
              </w:rPr>
              <w:t>digibankproject</w:t>
            </w:r>
            <w:proofErr w:type="spellEnd"/>
            <w:r w:rsidRPr="00817036">
              <w:rPr>
                <w:rFonts w:cstheme="minorHAnsi"/>
              </w:rPr>
              <w:t>. Beschrijf de geplande activiteiten. Leg hierbij expliciet de link met de focus van de oproep. Geef aan hoe dit opleidingsaanbod samengesteld wordt. Omschrijf welke methodieken u hiertoe zal inzetten. Hoe garandeert u de laagdrempeligheid van dit onderdeel?</w:t>
            </w:r>
          </w:p>
        </w:tc>
        <w:tc>
          <w:tcPr>
            <w:tcW w:w="2570" w:type="pct"/>
            <w:tcMar>
              <w:top w:w="57" w:type="dxa"/>
              <w:bottom w:w="57" w:type="dxa"/>
            </w:tcMar>
          </w:tcPr>
          <w:p w14:paraId="13F87780" w14:textId="77777777" w:rsidR="0032430D" w:rsidRPr="00C30BB1" w:rsidRDefault="0032430D" w:rsidP="0032430D">
            <w:pPr>
              <w:spacing w:line="276" w:lineRule="auto"/>
            </w:pPr>
            <w:r w:rsidRPr="00C30BB1">
              <w:rPr>
                <w:i/>
                <w:iCs/>
              </w:rPr>
              <w:t>Beoordelingscriterium</w:t>
            </w:r>
            <w:r w:rsidRPr="00C30BB1">
              <w:t xml:space="preserve">: </w:t>
            </w:r>
          </w:p>
          <w:p w14:paraId="3E0D3674" w14:textId="77777777" w:rsidR="0032430D" w:rsidRPr="00C30BB1" w:rsidRDefault="0032430D" w:rsidP="0032430D">
            <w:pPr>
              <w:spacing w:line="276" w:lineRule="auto"/>
            </w:pPr>
          </w:p>
          <w:p w14:paraId="1BEEC886" w14:textId="520601C0" w:rsidR="0032430D" w:rsidRPr="00C30BB1" w:rsidRDefault="0032430D" w:rsidP="0032430D">
            <w:pPr>
              <w:pStyle w:val="Lijstalinea"/>
              <w:numPr>
                <w:ilvl w:val="0"/>
                <w:numId w:val="36"/>
              </w:numPr>
              <w:tabs>
                <w:tab w:val="left" w:pos="3686"/>
              </w:tabs>
              <w:spacing w:line="276" w:lineRule="auto"/>
              <w:rPr>
                <w:b/>
                <w:bCs/>
              </w:rPr>
            </w:pPr>
            <w:r w:rsidRPr="00C30BB1">
              <w:t>Mate waarin het projectvoorstel inspeelt op de doelstelling van de oproep</w:t>
            </w:r>
            <w:r w:rsidR="00817036">
              <w:t>:</w:t>
            </w:r>
          </w:p>
          <w:p w14:paraId="328F81FD" w14:textId="77777777" w:rsidR="0032430D" w:rsidRPr="00C30BB1" w:rsidRDefault="0032430D" w:rsidP="0032430D">
            <w:pPr>
              <w:spacing w:line="276" w:lineRule="auto"/>
            </w:pPr>
          </w:p>
          <w:p w14:paraId="51470BED" w14:textId="77777777" w:rsidR="00817036" w:rsidRDefault="0032430D" w:rsidP="0032430D">
            <w:pPr>
              <w:spacing w:line="276" w:lineRule="auto"/>
              <w:ind w:left="720"/>
            </w:pPr>
            <w:r w:rsidRPr="00C30BB1">
              <w:t>c)</w:t>
            </w:r>
            <w:r w:rsidR="00DD1811">
              <w:t xml:space="preserve">      </w:t>
            </w:r>
            <w:r w:rsidR="00EF13F5">
              <w:t>De m</w:t>
            </w:r>
            <w:r w:rsidRPr="00C30BB1">
              <w:t xml:space="preserve">ate waarin het projectvoorstel en </w:t>
            </w:r>
            <w:r w:rsidR="00817036">
              <w:t xml:space="preserve">  </w:t>
            </w:r>
          </w:p>
          <w:p w14:paraId="59752118" w14:textId="77777777" w:rsidR="00817036" w:rsidRDefault="00817036" w:rsidP="0032430D">
            <w:pPr>
              <w:spacing w:line="276" w:lineRule="auto"/>
              <w:ind w:left="720"/>
            </w:pPr>
            <w:r>
              <w:t xml:space="preserve">          </w:t>
            </w:r>
            <w:r w:rsidR="0032430D" w:rsidRPr="00C30BB1">
              <w:t xml:space="preserve">de verwachte output inspeelt op de </w:t>
            </w:r>
            <w:r>
              <w:t xml:space="preserve">            </w:t>
            </w:r>
          </w:p>
          <w:p w14:paraId="201B7236" w14:textId="792B407E" w:rsidR="00817036" w:rsidRDefault="00817036" w:rsidP="0032430D">
            <w:pPr>
              <w:spacing w:line="276" w:lineRule="auto"/>
              <w:ind w:left="720"/>
            </w:pPr>
            <w:r>
              <w:t xml:space="preserve">          </w:t>
            </w:r>
            <w:r w:rsidR="0032430D" w:rsidRPr="00C30BB1">
              <w:t>doelstellingen</w:t>
            </w:r>
            <w:r>
              <w:t xml:space="preserve"> (</w:t>
            </w:r>
            <w:r w:rsidR="0032430D" w:rsidRPr="00C30BB1">
              <w:t xml:space="preserve">zoals vermeld in </w:t>
            </w:r>
            <w:r>
              <w:t xml:space="preserve">2.3). </w:t>
            </w:r>
          </w:p>
          <w:p w14:paraId="467AA16C" w14:textId="09A2FFCD" w:rsidR="0032430D" w:rsidRPr="00C30BB1" w:rsidRDefault="00817036" w:rsidP="0032430D">
            <w:pPr>
              <w:spacing w:line="276" w:lineRule="auto"/>
              <w:ind w:left="720"/>
            </w:pPr>
            <w:r>
              <w:t xml:space="preserve">          </w:t>
            </w:r>
          </w:p>
          <w:p w14:paraId="44843CA4" w14:textId="36CFF15B" w:rsidR="0032430D" w:rsidRDefault="0032430D" w:rsidP="0032430D">
            <w:pPr>
              <w:spacing w:line="276" w:lineRule="auto"/>
              <w:rPr>
                <w:i/>
                <w:iCs/>
              </w:rPr>
            </w:pPr>
            <w:r w:rsidRPr="00C30BB1">
              <w:rPr>
                <w:i/>
                <w:iCs/>
              </w:rPr>
              <w:t>Beoordelingsvragen:</w:t>
            </w:r>
          </w:p>
          <w:p w14:paraId="626B02B4" w14:textId="77777777" w:rsidR="0032430D" w:rsidRPr="00C30BB1" w:rsidRDefault="0032430D" w:rsidP="0032430D">
            <w:pPr>
              <w:spacing w:line="276" w:lineRule="auto"/>
              <w:rPr>
                <w:i/>
                <w:iCs/>
              </w:rPr>
            </w:pPr>
          </w:p>
          <w:p w14:paraId="2017312D" w14:textId="70C4B339" w:rsidR="0032430D" w:rsidRDefault="0032430D" w:rsidP="0032430D">
            <w:pPr>
              <w:tabs>
                <w:tab w:val="left" w:pos="3686"/>
              </w:tabs>
              <w:spacing w:line="276" w:lineRule="auto"/>
            </w:pPr>
            <w:r w:rsidRPr="00C30BB1">
              <w:t xml:space="preserve">Past het gekozen aanbod binnen de outputvoorwaarden van deze oproep? Hou hierbij rekening met volgende </w:t>
            </w:r>
            <w:proofErr w:type="spellStart"/>
            <w:r w:rsidRPr="00C30BB1">
              <w:t>subvragen</w:t>
            </w:r>
            <w:proofErr w:type="spellEnd"/>
            <w:r w:rsidRPr="00C30BB1">
              <w:t xml:space="preserve">: </w:t>
            </w:r>
          </w:p>
          <w:p w14:paraId="451C81BA" w14:textId="77777777" w:rsidR="00742A48" w:rsidRDefault="00742A48" w:rsidP="0032430D">
            <w:pPr>
              <w:tabs>
                <w:tab w:val="left" w:pos="3686"/>
              </w:tabs>
              <w:spacing w:line="276" w:lineRule="auto"/>
            </w:pPr>
          </w:p>
          <w:p w14:paraId="34C65DC5" w14:textId="77777777" w:rsidR="0032430D" w:rsidRPr="00C30BB1" w:rsidRDefault="0032430D" w:rsidP="0032430D">
            <w:pPr>
              <w:tabs>
                <w:tab w:val="left" w:pos="3686"/>
              </w:tabs>
              <w:spacing w:line="276" w:lineRule="auto"/>
            </w:pPr>
            <w:r w:rsidRPr="00C30BB1">
              <w:t>Heeft de indiener een duidelijk zicht op het aanbod m.b.t. doelstelling 2? Is dit aanbod voldoende laagdrempelig en maatgericht? Sluit dit aanbod aan bij de noden van de eindgebruiker? Past de digibank onderbouwde methodieken toe?</w:t>
            </w:r>
          </w:p>
          <w:p w14:paraId="390820EA" w14:textId="77777777" w:rsidR="0032430D" w:rsidRPr="00C30BB1" w:rsidRDefault="0032430D" w:rsidP="0032430D">
            <w:pPr>
              <w:spacing w:line="276" w:lineRule="auto"/>
              <w:rPr>
                <w:i/>
                <w:iCs/>
              </w:rPr>
            </w:pPr>
          </w:p>
          <w:p w14:paraId="6429DF90" w14:textId="77777777" w:rsidR="00964256" w:rsidRDefault="00964256" w:rsidP="00BB77EF">
            <w:pPr>
              <w:spacing w:line="276" w:lineRule="auto"/>
            </w:pPr>
          </w:p>
          <w:p w14:paraId="5D7391F9" w14:textId="61B7D316" w:rsidR="00964256" w:rsidRPr="00355D79" w:rsidRDefault="00964256" w:rsidP="00BB77EF">
            <w:pPr>
              <w:spacing w:line="276" w:lineRule="auto"/>
            </w:pPr>
          </w:p>
        </w:tc>
      </w:tr>
      <w:tr w:rsidR="00B73AF0" w:rsidRPr="00355D79" w14:paraId="33EF48DA" w14:textId="77777777" w:rsidTr="00EF13F5">
        <w:tc>
          <w:tcPr>
            <w:tcW w:w="2430" w:type="pct"/>
            <w:tcMar>
              <w:top w:w="57" w:type="dxa"/>
              <w:bottom w:w="57" w:type="dxa"/>
            </w:tcMar>
          </w:tcPr>
          <w:p w14:paraId="4B5F205D" w14:textId="4E222A0C" w:rsidR="00B73AF0" w:rsidRPr="00355D79" w:rsidRDefault="0032430D" w:rsidP="00BB77EF">
            <w:pPr>
              <w:spacing w:line="276" w:lineRule="auto"/>
            </w:pPr>
            <w:r w:rsidRPr="00C30BB1">
              <w:rPr>
                <w:rFonts w:cs="Segoe UI"/>
              </w:rPr>
              <w:lastRenderedPageBreak/>
              <w:t>10)</w:t>
            </w:r>
            <w:r>
              <w:rPr>
                <w:rFonts w:cs="Segoe UI"/>
              </w:rPr>
              <w:t xml:space="preserve"> </w:t>
            </w:r>
            <w:r w:rsidRPr="00C30BB1">
              <w:rPr>
                <w:rFonts w:cs="Calibri"/>
              </w:rPr>
              <w:t xml:space="preserve">Geef een duidelijke omschrijving van het dienstverleningsaanbod m.b.t. doelstelling 3 (begeleiding naar essentiële diensten) van uw </w:t>
            </w:r>
            <w:proofErr w:type="spellStart"/>
            <w:r w:rsidRPr="00C30BB1">
              <w:rPr>
                <w:rFonts w:cs="Calibri"/>
              </w:rPr>
              <w:t>digibankproject</w:t>
            </w:r>
            <w:proofErr w:type="spellEnd"/>
            <w:r w:rsidRPr="00C30BB1">
              <w:rPr>
                <w:rFonts w:cs="Calibri"/>
              </w:rPr>
              <w:t>. Beschrijf de geplande activiteiten. Leg hierbij expliciet de link met de focus van de oproep. Geef aan hoe dit aanbod specifiek vormgegeven wordt. Omschrijf welke dienstverleningsmodel en/of methodieken u hiertoe zal inzetten. Hoe garandeert u de laagdrempeligheid van dit onderdeel?</w:t>
            </w:r>
          </w:p>
        </w:tc>
        <w:tc>
          <w:tcPr>
            <w:tcW w:w="2570" w:type="pct"/>
            <w:tcMar>
              <w:top w:w="57" w:type="dxa"/>
              <w:bottom w:w="57" w:type="dxa"/>
            </w:tcMar>
          </w:tcPr>
          <w:p w14:paraId="6B8AFD4C" w14:textId="77777777" w:rsidR="0032430D" w:rsidRPr="00C30BB1" w:rsidRDefault="0032430D" w:rsidP="0032430D">
            <w:pPr>
              <w:spacing w:line="276" w:lineRule="auto"/>
            </w:pPr>
            <w:r w:rsidRPr="00C30BB1">
              <w:rPr>
                <w:i/>
                <w:iCs/>
              </w:rPr>
              <w:t>Beoordelingscriterium</w:t>
            </w:r>
            <w:r w:rsidRPr="00C30BB1">
              <w:t xml:space="preserve">: </w:t>
            </w:r>
          </w:p>
          <w:p w14:paraId="4E24465F" w14:textId="77777777" w:rsidR="0032430D" w:rsidRPr="00C30BB1" w:rsidRDefault="0032430D" w:rsidP="0032430D">
            <w:pPr>
              <w:spacing w:line="276" w:lineRule="auto"/>
            </w:pPr>
          </w:p>
          <w:p w14:paraId="60AC7B5C" w14:textId="1C4C399E" w:rsidR="0032430D" w:rsidRPr="00C30BB1" w:rsidRDefault="0032430D" w:rsidP="0032430D">
            <w:pPr>
              <w:pStyle w:val="Lijstalinea"/>
              <w:numPr>
                <w:ilvl w:val="0"/>
                <w:numId w:val="37"/>
              </w:numPr>
              <w:tabs>
                <w:tab w:val="left" w:pos="3686"/>
              </w:tabs>
              <w:spacing w:line="276" w:lineRule="auto"/>
              <w:rPr>
                <w:b/>
                <w:bCs/>
              </w:rPr>
            </w:pPr>
            <w:r w:rsidRPr="00C30BB1">
              <w:t>Mate waarin het projectvoorstel inspeelt op de doelstelling van de oproep</w:t>
            </w:r>
            <w:r w:rsidR="00817036">
              <w:t>:</w:t>
            </w:r>
          </w:p>
          <w:p w14:paraId="6486C8B5" w14:textId="77777777" w:rsidR="00F62901" w:rsidRPr="00C30BB1" w:rsidRDefault="00F62901" w:rsidP="00F62901">
            <w:pPr>
              <w:spacing w:line="276" w:lineRule="auto"/>
            </w:pPr>
          </w:p>
          <w:p w14:paraId="02B881B1" w14:textId="77777777" w:rsidR="00817036" w:rsidRDefault="00F62901" w:rsidP="00F62901">
            <w:pPr>
              <w:spacing w:line="276" w:lineRule="auto"/>
              <w:ind w:left="720"/>
            </w:pPr>
            <w:r w:rsidRPr="00C30BB1">
              <w:t>c)</w:t>
            </w:r>
            <w:r>
              <w:t xml:space="preserve">      </w:t>
            </w:r>
            <w:r w:rsidR="00EF13F5">
              <w:t>De m</w:t>
            </w:r>
            <w:r w:rsidRPr="00C30BB1">
              <w:t xml:space="preserve">ate waarin het projectvoorstel en </w:t>
            </w:r>
          </w:p>
          <w:p w14:paraId="6E6CDA74" w14:textId="77777777" w:rsidR="00817036" w:rsidRDefault="00817036" w:rsidP="00F62901">
            <w:pPr>
              <w:spacing w:line="276" w:lineRule="auto"/>
              <w:ind w:left="720"/>
            </w:pPr>
            <w:r>
              <w:t xml:space="preserve">          </w:t>
            </w:r>
            <w:r w:rsidR="00F62901" w:rsidRPr="00C30BB1">
              <w:t xml:space="preserve">de verwachte output inspeelt op de </w:t>
            </w:r>
            <w:r>
              <w:t xml:space="preserve"> </w:t>
            </w:r>
          </w:p>
          <w:p w14:paraId="0875CDE2" w14:textId="11CAA277" w:rsidR="00817036" w:rsidRPr="00817036" w:rsidRDefault="00817036" w:rsidP="00817036">
            <w:pPr>
              <w:spacing w:line="276" w:lineRule="auto"/>
              <w:ind w:left="720"/>
            </w:pPr>
            <w:r>
              <w:t xml:space="preserve">          </w:t>
            </w:r>
            <w:r w:rsidR="00F62901" w:rsidRPr="00C30BB1">
              <w:t>doelstellingen</w:t>
            </w:r>
            <w:r>
              <w:t xml:space="preserve"> (</w:t>
            </w:r>
            <w:r w:rsidR="00F62901" w:rsidRPr="00C30BB1">
              <w:t xml:space="preserve">zoals vermeld in </w:t>
            </w:r>
            <w:r>
              <w:t>2.3)</w:t>
            </w:r>
            <w:r w:rsidR="00F62901">
              <w:t>.</w:t>
            </w:r>
          </w:p>
          <w:p w14:paraId="15BD17D0" w14:textId="334B1952" w:rsidR="00817036" w:rsidRDefault="00817036" w:rsidP="0032430D">
            <w:pPr>
              <w:spacing w:line="276" w:lineRule="auto"/>
              <w:rPr>
                <w:i/>
                <w:iCs/>
              </w:rPr>
            </w:pPr>
          </w:p>
          <w:p w14:paraId="03479DE6" w14:textId="12473CF7" w:rsidR="0032430D" w:rsidRDefault="0032430D" w:rsidP="0032430D">
            <w:pPr>
              <w:spacing w:line="276" w:lineRule="auto"/>
              <w:rPr>
                <w:i/>
                <w:iCs/>
              </w:rPr>
            </w:pPr>
            <w:r w:rsidRPr="00C30BB1">
              <w:rPr>
                <w:i/>
                <w:iCs/>
              </w:rPr>
              <w:t>Beoordelingsvragen:</w:t>
            </w:r>
          </w:p>
          <w:p w14:paraId="6D958640" w14:textId="77777777" w:rsidR="00817036" w:rsidRDefault="00817036" w:rsidP="0032430D">
            <w:pPr>
              <w:tabs>
                <w:tab w:val="left" w:pos="3686"/>
              </w:tabs>
              <w:spacing w:line="276" w:lineRule="auto"/>
            </w:pPr>
          </w:p>
          <w:p w14:paraId="6D81378D" w14:textId="4EEB9F8F" w:rsidR="0032430D" w:rsidRPr="00C30BB1" w:rsidRDefault="0032430D" w:rsidP="0032430D">
            <w:pPr>
              <w:tabs>
                <w:tab w:val="left" w:pos="3686"/>
              </w:tabs>
              <w:spacing w:line="276" w:lineRule="auto"/>
            </w:pPr>
            <w:r w:rsidRPr="00C30BB1">
              <w:t xml:space="preserve">Past het gekozen aanbod binnen de outputvoorwaarden van deze oproep? Hou hierbij rekening met volgende </w:t>
            </w:r>
            <w:proofErr w:type="spellStart"/>
            <w:r w:rsidRPr="00C30BB1">
              <w:t>subvragen</w:t>
            </w:r>
            <w:proofErr w:type="spellEnd"/>
            <w:r w:rsidRPr="00C30BB1">
              <w:t xml:space="preserve">: </w:t>
            </w:r>
          </w:p>
          <w:p w14:paraId="40551A73" w14:textId="77777777" w:rsidR="00742A48" w:rsidRPr="00C30BB1" w:rsidRDefault="00742A48" w:rsidP="0032430D">
            <w:pPr>
              <w:tabs>
                <w:tab w:val="left" w:pos="3686"/>
              </w:tabs>
              <w:spacing w:line="276" w:lineRule="auto"/>
            </w:pPr>
          </w:p>
          <w:p w14:paraId="113D0281" w14:textId="77777777" w:rsidR="0032430D" w:rsidRPr="00C30BB1" w:rsidRDefault="0032430D" w:rsidP="0032430D">
            <w:pPr>
              <w:tabs>
                <w:tab w:val="left" w:pos="3686"/>
              </w:tabs>
              <w:spacing w:line="276" w:lineRule="auto"/>
            </w:pPr>
            <w:r w:rsidRPr="00C30BB1">
              <w:t>Heeft de indiener een duidelijk zicht op het aanbod</w:t>
            </w:r>
            <w:r>
              <w:t xml:space="preserve"> </w:t>
            </w:r>
            <w:r w:rsidRPr="00C30BB1">
              <w:t xml:space="preserve">m.b.t. doelstelling 3? Is het aanbod naar essentiële diensten voldoende laagdrempelig en maatgericht? </w:t>
            </w:r>
          </w:p>
          <w:p w14:paraId="1B695BB1" w14:textId="77777777" w:rsidR="00B73AF0" w:rsidRPr="00355D79" w:rsidRDefault="00B73AF0" w:rsidP="00BB77EF">
            <w:pPr>
              <w:spacing w:line="276" w:lineRule="auto"/>
            </w:pPr>
          </w:p>
        </w:tc>
      </w:tr>
      <w:tr w:rsidR="00B73AF0" w:rsidRPr="00355D79" w14:paraId="338A9D09" w14:textId="77777777" w:rsidTr="00EF13F5">
        <w:tc>
          <w:tcPr>
            <w:tcW w:w="2430" w:type="pct"/>
            <w:tcMar>
              <w:top w:w="57" w:type="dxa"/>
              <w:bottom w:w="57" w:type="dxa"/>
            </w:tcMar>
          </w:tcPr>
          <w:p w14:paraId="21B38622" w14:textId="77777777" w:rsidR="0032430D" w:rsidRPr="00241A83" w:rsidRDefault="0032430D" w:rsidP="0032430D">
            <w:pPr>
              <w:spacing w:line="276" w:lineRule="auto"/>
              <w:rPr>
                <w:rFonts w:cs="Calibri"/>
              </w:rPr>
            </w:pPr>
            <w:bookmarkStart w:id="0" w:name="_Hlk83799943"/>
            <w:r w:rsidRPr="00241A83">
              <w:rPr>
                <w:rFonts w:cs="Segoe UI"/>
              </w:rPr>
              <w:t xml:space="preserve">11) </w:t>
            </w:r>
            <w:r w:rsidRPr="00241A83">
              <w:rPr>
                <w:rFonts w:cs="Calibri"/>
              </w:rPr>
              <w:t>Hoe voorziet u doorstroom van de doelgroep tussen de verschillende activiteiten van het aanbod? Hoe weerspiegelt dit zich in de onderlinge samenwerking tussen de partners?</w:t>
            </w:r>
          </w:p>
          <w:p w14:paraId="0EB9224F" w14:textId="77777777" w:rsidR="00B73AF0" w:rsidRPr="00241A83" w:rsidRDefault="00B73AF0" w:rsidP="00BB77EF">
            <w:pPr>
              <w:spacing w:line="276" w:lineRule="auto"/>
              <w:rPr>
                <w:color w:val="FF0000"/>
              </w:rPr>
            </w:pPr>
          </w:p>
        </w:tc>
        <w:tc>
          <w:tcPr>
            <w:tcW w:w="2570" w:type="pct"/>
            <w:tcMar>
              <w:top w:w="57" w:type="dxa"/>
              <w:bottom w:w="57" w:type="dxa"/>
            </w:tcMar>
          </w:tcPr>
          <w:p w14:paraId="61C9055B" w14:textId="77777777" w:rsidR="0032430D" w:rsidRPr="00C30BB1" w:rsidRDefault="0032430D" w:rsidP="0032430D">
            <w:pPr>
              <w:spacing w:line="276" w:lineRule="auto"/>
            </w:pPr>
            <w:r w:rsidRPr="00C30BB1">
              <w:rPr>
                <w:i/>
                <w:iCs/>
              </w:rPr>
              <w:t>Beoordelingscriterium</w:t>
            </w:r>
            <w:r w:rsidRPr="00C30BB1">
              <w:t xml:space="preserve">: </w:t>
            </w:r>
          </w:p>
          <w:p w14:paraId="77DF4F3E" w14:textId="77777777" w:rsidR="0032430D" w:rsidRPr="00C30BB1" w:rsidRDefault="0032430D" w:rsidP="0032430D">
            <w:pPr>
              <w:spacing w:line="276" w:lineRule="auto"/>
            </w:pPr>
          </w:p>
          <w:p w14:paraId="4CEFFFE6" w14:textId="360EC621" w:rsidR="0032430D" w:rsidRPr="00C30BB1" w:rsidRDefault="0032430D" w:rsidP="0032430D">
            <w:pPr>
              <w:pStyle w:val="Lijstalinea"/>
              <w:numPr>
                <w:ilvl w:val="0"/>
                <w:numId w:val="38"/>
              </w:numPr>
              <w:tabs>
                <w:tab w:val="left" w:pos="3686"/>
              </w:tabs>
              <w:spacing w:line="276" w:lineRule="auto"/>
              <w:rPr>
                <w:b/>
                <w:bCs/>
              </w:rPr>
            </w:pPr>
            <w:r w:rsidRPr="00C30BB1">
              <w:t>Mate waarin het projectvoorstel inspeelt op de doelstelling van de oproep</w:t>
            </w:r>
            <w:r w:rsidR="00F62901">
              <w:t>:</w:t>
            </w:r>
          </w:p>
          <w:p w14:paraId="78B42946" w14:textId="77777777" w:rsidR="00F62901" w:rsidRDefault="00F62901" w:rsidP="00F62901">
            <w:pPr>
              <w:spacing w:line="276" w:lineRule="auto"/>
            </w:pPr>
          </w:p>
          <w:p w14:paraId="5A5514BE" w14:textId="559FFC92" w:rsidR="0032430D" w:rsidRPr="00C30BB1" w:rsidRDefault="00F62901" w:rsidP="00F62901">
            <w:pPr>
              <w:pStyle w:val="Lijstalinea"/>
              <w:numPr>
                <w:ilvl w:val="0"/>
                <w:numId w:val="33"/>
              </w:numPr>
              <w:spacing w:line="276" w:lineRule="auto"/>
            </w:pPr>
            <w:r>
              <w:t xml:space="preserve"> </w:t>
            </w:r>
            <w:r w:rsidR="00EF13F5">
              <w:t>De m</w:t>
            </w:r>
            <w:r w:rsidR="0032430D" w:rsidRPr="00C30BB1">
              <w:t>ate waarin het project inspeelt op de vereisten in functie van samenwerking en een geïntegreerde dienstverlening</w:t>
            </w:r>
            <w:r>
              <w:t>.</w:t>
            </w:r>
          </w:p>
          <w:p w14:paraId="0D09961E" w14:textId="77777777" w:rsidR="0032430D" w:rsidRPr="00C30BB1" w:rsidRDefault="0032430D" w:rsidP="0032430D">
            <w:pPr>
              <w:spacing w:line="276" w:lineRule="auto"/>
            </w:pPr>
          </w:p>
          <w:p w14:paraId="43D0AF40" w14:textId="77777777" w:rsidR="0032430D" w:rsidRPr="00C30BB1" w:rsidRDefault="0032430D" w:rsidP="0032430D">
            <w:pPr>
              <w:spacing w:line="276" w:lineRule="auto"/>
              <w:rPr>
                <w:i/>
                <w:iCs/>
              </w:rPr>
            </w:pPr>
            <w:r w:rsidRPr="00C30BB1">
              <w:rPr>
                <w:i/>
                <w:iCs/>
              </w:rPr>
              <w:t>Beoordelingsvragen:</w:t>
            </w:r>
          </w:p>
          <w:p w14:paraId="37E0067D" w14:textId="77777777" w:rsidR="0032430D" w:rsidRPr="00C30BB1" w:rsidRDefault="0032430D" w:rsidP="0032430D">
            <w:pPr>
              <w:tabs>
                <w:tab w:val="left" w:pos="3686"/>
              </w:tabs>
              <w:spacing w:line="276" w:lineRule="auto"/>
            </w:pPr>
          </w:p>
          <w:p w14:paraId="2865B3E4" w14:textId="77777777" w:rsidR="0032430D" w:rsidRPr="00C30BB1" w:rsidRDefault="0032430D" w:rsidP="0032430D">
            <w:pPr>
              <w:tabs>
                <w:tab w:val="left" w:pos="3686"/>
              </w:tabs>
              <w:spacing w:line="276" w:lineRule="auto"/>
            </w:pPr>
            <w:r w:rsidRPr="0032430D">
              <w:t xml:space="preserve">Biedt het partnerschap een onderlinge meerwaarde tussen de partners en hun dienstverlening? Vormt het </w:t>
            </w:r>
            <w:proofErr w:type="spellStart"/>
            <w:r w:rsidRPr="0032430D">
              <w:t>digibankproject</w:t>
            </w:r>
            <w:proofErr w:type="spellEnd"/>
            <w:r w:rsidRPr="0032430D">
              <w:t xml:space="preserve"> een voldoende geïntegreerd dienstverleningsmodel waar doorstroom mogelijk is tussen de activiteiten?</w:t>
            </w:r>
          </w:p>
          <w:p w14:paraId="6F65E838" w14:textId="77777777" w:rsidR="00B73AF0" w:rsidRPr="00355D79" w:rsidRDefault="00B73AF0" w:rsidP="00BB77EF">
            <w:pPr>
              <w:spacing w:line="276" w:lineRule="auto"/>
            </w:pPr>
          </w:p>
        </w:tc>
      </w:tr>
      <w:bookmarkEnd w:id="0"/>
      <w:tr w:rsidR="00B73AF0" w:rsidRPr="00355D79" w14:paraId="3378A429" w14:textId="77777777" w:rsidTr="00EF13F5">
        <w:tc>
          <w:tcPr>
            <w:tcW w:w="2430" w:type="pct"/>
            <w:tcMar>
              <w:top w:w="57" w:type="dxa"/>
              <w:bottom w:w="57" w:type="dxa"/>
            </w:tcMar>
          </w:tcPr>
          <w:p w14:paraId="34A6BEA2" w14:textId="0E0A1854" w:rsidR="0032430D" w:rsidRPr="008A774D" w:rsidRDefault="0032430D" w:rsidP="0032430D">
            <w:pPr>
              <w:spacing w:line="276" w:lineRule="auto"/>
              <w:rPr>
                <w:rFonts w:cs="Segoe UI"/>
              </w:rPr>
            </w:pPr>
            <w:r w:rsidRPr="008A774D">
              <w:rPr>
                <w:rFonts w:cs="Segoe UI"/>
              </w:rPr>
              <w:t xml:space="preserve">12) </w:t>
            </w:r>
            <w:r w:rsidRPr="008A774D">
              <w:rPr>
                <w:rFonts w:cs="Calibri"/>
              </w:rPr>
              <w:t xml:space="preserve">Hoe kan uw </w:t>
            </w:r>
            <w:proofErr w:type="spellStart"/>
            <w:r w:rsidRPr="008A774D">
              <w:rPr>
                <w:rFonts w:cs="Calibri"/>
              </w:rPr>
              <w:t>digibankproject</w:t>
            </w:r>
            <w:proofErr w:type="spellEnd"/>
            <w:r w:rsidRPr="008A774D">
              <w:rPr>
                <w:rFonts w:cs="Calibri"/>
              </w:rPr>
              <w:t xml:space="preserve"> bijdragen tot de activering van de doelgroep naar de arbeidsmarkt</w:t>
            </w:r>
            <w:r w:rsidR="008A774D">
              <w:rPr>
                <w:rFonts w:cs="Calibri"/>
              </w:rPr>
              <w:t>?</w:t>
            </w:r>
            <w:r w:rsidRPr="008A774D">
              <w:rPr>
                <w:rFonts w:cs="Calibri"/>
              </w:rPr>
              <w:t xml:space="preserve"> Zet u hier specifieke partners in?</w:t>
            </w:r>
          </w:p>
          <w:p w14:paraId="6153E1CE" w14:textId="77777777" w:rsidR="00B73AF0" w:rsidRPr="00241A83" w:rsidRDefault="00B73AF0" w:rsidP="00BB77EF">
            <w:pPr>
              <w:spacing w:line="276" w:lineRule="auto"/>
              <w:rPr>
                <w:color w:val="FF0000"/>
              </w:rPr>
            </w:pPr>
          </w:p>
        </w:tc>
        <w:tc>
          <w:tcPr>
            <w:tcW w:w="2570" w:type="pct"/>
            <w:tcMar>
              <w:top w:w="57" w:type="dxa"/>
              <w:bottom w:w="57" w:type="dxa"/>
            </w:tcMar>
          </w:tcPr>
          <w:p w14:paraId="5C7AF36E" w14:textId="77777777" w:rsidR="0032430D" w:rsidRPr="00C30BB1" w:rsidRDefault="0032430D" w:rsidP="0032430D">
            <w:pPr>
              <w:spacing w:line="276" w:lineRule="auto"/>
            </w:pPr>
            <w:r w:rsidRPr="00C30BB1">
              <w:rPr>
                <w:i/>
                <w:iCs/>
              </w:rPr>
              <w:t>Beoordelingscriterium</w:t>
            </w:r>
            <w:r w:rsidRPr="00C30BB1">
              <w:t xml:space="preserve">: </w:t>
            </w:r>
          </w:p>
          <w:p w14:paraId="73D99B73" w14:textId="77777777" w:rsidR="0032430D" w:rsidRPr="00C30BB1" w:rsidRDefault="0032430D" w:rsidP="0032430D">
            <w:pPr>
              <w:spacing w:line="276" w:lineRule="auto"/>
            </w:pPr>
          </w:p>
          <w:p w14:paraId="7E2D7878" w14:textId="23662D7C" w:rsidR="0032430D" w:rsidRPr="00C30BB1" w:rsidRDefault="0032430D" w:rsidP="0032430D">
            <w:pPr>
              <w:pStyle w:val="Lijstalinea"/>
              <w:numPr>
                <w:ilvl w:val="0"/>
                <w:numId w:val="39"/>
              </w:numPr>
              <w:tabs>
                <w:tab w:val="left" w:pos="3686"/>
              </w:tabs>
              <w:spacing w:line="276" w:lineRule="auto"/>
              <w:rPr>
                <w:b/>
                <w:bCs/>
              </w:rPr>
            </w:pPr>
            <w:r w:rsidRPr="00C30BB1">
              <w:t>Mate waarin het projectvoorstel inspeelt op de doelstelling van de oproep</w:t>
            </w:r>
            <w:r w:rsidR="00F62901">
              <w:t>:</w:t>
            </w:r>
          </w:p>
          <w:p w14:paraId="317390CD" w14:textId="77777777" w:rsidR="0032430D" w:rsidRPr="00C30BB1" w:rsidRDefault="0032430D" w:rsidP="0032430D">
            <w:pPr>
              <w:spacing w:line="276" w:lineRule="auto"/>
              <w:rPr>
                <w:i/>
                <w:iCs/>
              </w:rPr>
            </w:pPr>
          </w:p>
          <w:p w14:paraId="57C5D8AA" w14:textId="77777777" w:rsidR="00241A83" w:rsidRDefault="0032430D" w:rsidP="0032430D">
            <w:pPr>
              <w:spacing w:line="276" w:lineRule="auto"/>
              <w:ind w:left="708"/>
            </w:pPr>
            <w:r w:rsidRPr="00C30BB1">
              <w:t>i)</w:t>
            </w:r>
            <w:r w:rsidR="00F62901">
              <w:t xml:space="preserve">      De m</w:t>
            </w:r>
            <w:r w:rsidRPr="00C30BB1">
              <w:t xml:space="preserve">ate waarin het projectvoorstel kan </w:t>
            </w:r>
            <w:r w:rsidR="00241A83">
              <w:t xml:space="preserve">  </w:t>
            </w:r>
          </w:p>
          <w:p w14:paraId="295800B0" w14:textId="77777777" w:rsidR="00241A83" w:rsidRDefault="00241A83" w:rsidP="0032430D">
            <w:pPr>
              <w:spacing w:line="276" w:lineRule="auto"/>
              <w:ind w:left="708"/>
            </w:pPr>
            <w:r>
              <w:t xml:space="preserve">         </w:t>
            </w:r>
            <w:r w:rsidR="0032430D" w:rsidRPr="00C30BB1">
              <w:t xml:space="preserve">bijdragen tot de activering van de </w:t>
            </w:r>
            <w:r>
              <w:t xml:space="preserve">  </w:t>
            </w:r>
          </w:p>
          <w:p w14:paraId="3986D008" w14:textId="243ED619" w:rsidR="0032430D" w:rsidRPr="00C30BB1" w:rsidRDefault="00241A83" w:rsidP="0032430D">
            <w:pPr>
              <w:spacing w:line="276" w:lineRule="auto"/>
              <w:ind w:left="708"/>
            </w:pPr>
            <w:r>
              <w:t xml:space="preserve">         </w:t>
            </w:r>
            <w:r w:rsidR="0032430D" w:rsidRPr="00C30BB1">
              <w:t>doelgroep</w:t>
            </w:r>
            <w:r w:rsidR="00F62901">
              <w:t>.</w:t>
            </w:r>
          </w:p>
          <w:p w14:paraId="1139ABA5" w14:textId="6C7AA4FE" w:rsidR="00964256" w:rsidRDefault="00964256" w:rsidP="0032430D">
            <w:pPr>
              <w:spacing w:line="276" w:lineRule="auto"/>
            </w:pPr>
          </w:p>
          <w:p w14:paraId="38188C20" w14:textId="20C4782D" w:rsidR="00964256" w:rsidRDefault="00964256" w:rsidP="0032430D">
            <w:pPr>
              <w:spacing w:line="276" w:lineRule="auto"/>
            </w:pPr>
          </w:p>
          <w:p w14:paraId="2C4313F1" w14:textId="77777777" w:rsidR="00964256" w:rsidRPr="00C30BB1" w:rsidRDefault="00964256" w:rsidP="0032430D">
            <w:pPr>
              <w:spacing w:line="276" w:lineRule="auto"/>
            </w:pPr>
          </w:p>
          <w:p w14:paraId="6464605D" w14:textId="77777777" w:rsidR="0032430D" w:rsidRPr="00C30BB1" w:rsidRDefault="0032430D" w:rsidP="0032430D">
            <w:pPr>
              <w:spacing w:line="276" w:lineRule="auto"/>
              <w:rPr>
                <w:i/>
                <w:iCs/>
              </w:rPr>
            </w:pPr>
            <w:r w:rsidRPr="00C30BB1">
              <w:rPr>
                <w:i/>
                <w:iCs/>
              </w:rPr>
              <w:lastRenderedPageBreak/>
              <w:t>Beoordelingsvragen:</w:t>
            </w:r>
          </w:p>
          <w:p w14:paraId="79D1B5AF" w14:textId="77777777" w:rsidR="0032430D" w:rsidRPr="00C30BB1" w:rsidRDefault="0032430D" w:rsidP="00F62901">
            <w:pPr>
              <w:tabs>
                <w:tab w:val="left" w:pos="3686"/>
              </w:tabs>
              <w:spacing w:line="276" w:lineRule="auto"/>
              <w:contextualSpacing/>
            </w:pPr>
          </w:p>
          <w:p w14:paraId="7D33FBF9" w14:textId="77777777" w:rsidR="0032430D" w:rsidRPr="00C30BB1" w:rsidRDefault="0032430D" w:rsidP="0032430D">
            <w:pPr>
              <w:tabs>
                <w:tab w:val="left" w:pos="3686"/>
              </w:tabs>
              <w:spacing w:line="276" w:lineRule="auto"/>
              <w:rPr>
                <w:color w:val="FF0000"/>
              </w:rPr>
            </w:pPr>
            <w:r w:rsidRPr="00C30BB1">
              <w:t xml:space="preserve">Zal het </w:t>
            </w:r>
            <w:proofErr w:type="spellStart"/>
            <w:r w:rsidRPr="00C30BB1">
              <w:t>digibankproject</w:t>
            </w:r>
            <w:proofErr w:type="spellEnd"/>
            <w:r w:rsidRPr="00C30BB1">
              <w:t xml:space="preserve"> kunnen bijdragen tot de activering van de doelgroep naar de arbeidsmarkt? Zijn er specifieke partners hierbij betrokken?</w:t>
            </w:r>
            <w:r w:rsidRPr="00C30BB1">
              <w:rPr>
                <w:color w:val="FF0000"/>
              </w:rPr>
              <w:t xml:space="preserve"> </w:t>
            </w:r>
          </w:p>
          <w:p w14:paraId="6A0A9811" w14:textId="77777777" w:rsidR="00B73AF0" w:rsidRPr="00355D79" w:rsidRDefault="00B73AF0" w:rsidP="00BB77EF">
            <w:pPr>
              <w:spacing w:line="276" w:lineRule="auto"/>
            </w:pPr>
          </w:p>
        </w:tc>
      </w:tr>
      <w:tr w:rsidR="00B73AF0" w:rsidRPr="00355D79" w14:paraId="2D3C03D5" w14:textId="77777777" w:rsidTr="00EF13F5">
        <w:tc>
          <w:tcPr>
            <w:tcW w:w="2430" w:type="pct"/>
            <w:tcMar>
              <w:top w:w="57" w:type="dxa"/>
              <w:bottom w:w="57" w:type="dxa"/>
            </w:tcMar>
          </w:tcPr>
          <w:p w14:paraId="2DD66C84" w14:textId="01AA4C2A" w:rsidR="00B73AF0" w:rsidRPr="00355D79" w:rsidRDefault="0032430D" w:rsidP="00BB77EF">
            <w:pPr>
              <w:spacing w:line="276" w:lineRule="auto"/>
            </w:pPr>
            <w:r w:rsidRPr="00C30BB1">
              <w:rPr>
                <w:rFonts w:cs="Segoe UI"/>
              </w:rPr>
              <w:lastRenderedPageBreak/>
              <w:t>13)</w:t>
            </w:r>
            <w:r>
              <w:rPr>
                <w:rFonts w:cs="Segoe UI"/>
              </w:rPr>
              <w:t xml:space="preserve"> </w:t>
            </w:r>
            <w:r w:rsidRPr="00C30BB1">
              <w:rPr>
                <w:rFonts w:cs="Calibri"/>
              </w:rPr>
              <w:t xml:space="preserve">Hoe kan uw </w:t>
            </w:r>
            <w:proofErr w:type="spellStart"/>
            <w:r w:rsidRPr="00C30BB1">
              <w:rPr>
                <w:rFonts w:cs="Calibri"/>
              </w:rPr>
              <w:t>digibankproject</w:t>
            </w:r>
            <w:proofErr w:type="spellEnd"/>
            <w:r w:rsidRPr="00C30BB1">
              <w:rPr>
                <w:rFonts w:cs="Calibri"/>
              </w:rPr>
              <w:t xml:space="preserve"> bijdragen tot een circulaire economie</w:t>
            </w:r>
            <w:r>
              <w:rPr>
                <w:rFonts w:cs="Calibri"/>
              </w:rPr>
              <w:t>?</w:t>
            </w:r>
            <w:r w:rsidRPr="00C30BB1">
              <w:rPr>
                <w:rFonts w:cs="Calibri"/>
              </w:rPr>
              <w:t xml:space="preserve"> Welke activiteiten wenst u hiertoe op te zetten?</w:t>
            </w:r>
          </w:p>
        </w:tc>
        <w:tc>
          <w:tcPr>
            <w:tcW w:w="2570" w:type="pct"/>
            <w:tcMar>
              <w:top w:w="57" w:type="dxa"/>
              <w:bottom w:w="57" w:type="dxa"/>
            </w:tcMar>
          </w:tcPr>
          <w:p w14:paraId="45634C63" w14:textId="77777777" w:rsidR="0032430D" w:rsidRPr="00C30BB1" w:rsidRDefault="0032430D" w:rsidP="0032430D">
            <w:pPr>
              <w:spacing w:line="276" w:lineRule="auto"/>
            </w:pPr>
            <w:r w:rsidRPr="00C30BB1">
              <w:rPr>
                <w:i/>
                <w:iCs/>
              </w:rPr>
              <w:t>Beoordelingscriterium</w:t>
            </w:r>
            <w:r w:rsidRPr="00C30BB1">
              <w:t xml:space="preserve">: </w:t>
            </w:r>
          </w:p>
          <w:p w14:paraId="0D764883" w14:textId="77777777" w:rsidR="0032430D" w:rsidRPr="00C30BB1" w:rsidRDefault="0032430D" w:rsidP="0032430D">
            <w:pPr>
              <w:spacing w:line="276" w:lineRule="auto"/>
            </w:pPr>
          </w:p>
          <w:p w14:paraId="5E44F46D" w14:textId="77BDBE8F" w:rsidR="0032430D" w:rsidRPr="00241A83" w:rsidRDefault="0032430D" w:rsidP="00557E25">
            <w:pPr>
              <w:pStyle w:val="Lijstalinea"/>
              <w:numPr>
                <w:ilvl w:val="0"/>
                <w:numId w:val="40"/>
              </w:numPr>
              <w:tabs>
                <w:tab w:val="left" w:pos="3686"/>
              </w:tabs>
              <w:spacing w:line="276" w:lineRule="auto"/>
              <w:rPr>
                <w:i/>
                <w:iCs/>
              </w:rPr>
            </w:pPr>
            <w:r w:rsidRPr="00C30BB1">
              <w:t>Mate waarin het projectvoorstel inspeelt op de doelstelling van de oproep</w:t>
            </w:r>
            <w:r w:rsidR="00F62901">
              <w:t>:</w:t>
            </w:r>
          </w:p>
          <w:p w14:paraId="42A8813D" w14:textId="77777777" w:rsidR="00241A83" w:rsidRPr="00C30BB1" w:rsidRDefault="00241A83" w:rsidP="0032430D">
            <w:pPr>
              <w:spacing w:line="276" w:lineRule="auto"/>
              <w:rPr>
                <w:i/>
                <w:iCs/>
              </w:rPr>
            </w:pPr>
          </w:p>
          <w:p w14:paraId="1AC98D66" w14:textId="77777777" w:rsidR="00241A83" w:rsidRDefault="0032430D" w:rsidP="0032430D">
            <w:pPr>
              <w:spacing w:line="276" w:lineRule="auto"/>
              <w:ind w:left="708"/>
            </w:pPr>
            <w:r w:rsidRPr="00C30BB1">
              <w:t>h)</w:t>
            </w:r>
            <w:r w:rsidR="00F62901">
              <w:t xml:space="preserve">      De</w:t>
            </w:r>
            <w:r w:rsidRPr="00C30BB1">
              <w:t xml:space="preserve"> mate waarin het projectvoorstel </w:t>
            </w:r>
            <w:r w:rsidR="00241A83">
              <w:t xml:space="preserve">  </w:t>
            </w:r>
          </w:p>
          <w:p w14:paraId="51B8E603" w14:textId="77777777" w:rsidR="00241A83" w:rsidRDefault="00241A83" w:rsidP="0032430D">
            <w:pPr>
              <w:spacing w:line="276" w:lineRule="auto"/>
              <w:ind w:left="708"/>
            </w:pPr>
            <w:r>
              <w:t xml:space="preserve">          </w:t>
            </w:r>
            <w:r w:rsidR="0032430D" w:rsidRPr="00C30BB1">
              <w:t xml:space="preserve">bijdraagt aan circulaire economische </w:t>
            </w:r>
            <w:r>
              <w:t xml:space="preserve"> </w:t>
            </w:r>
          </w:p>
          <w:p w14:paraId="1661DDB4" w14:textId="0824FE1B" w:rsidR="0032430D" w:rsidRPr="00C30BB1" w:rsidRDefault="00241A83" w:rsidP="0032430D">
            <w:pPr>
              <w:spacing w:line="276" w:lineRule="auto"/>
              <w:ind w:left="708"/>
            </w:pPr>
            <w:r>
              <w:t xml:space="preserve">          </w:t>
            </w:r>
            <w:r w:rsidR="0032430D" w:rsidRPr="00C30BB1">
              <w:t>activiteiten</w:t>
            </w:r>
            <w:r w:rsidR="00F62901">
              <w:t>.</w:t>
            </w:r>
          </w:p>
          <w:p w14:paraId="43830FA4" w14:textId="77777777" w:rsidR="0032430D" w:rsidRPr="00C30BB1" w:rsidRDefault="0032430D" w:rsidP="0032430D">
            <w:pPr>
              <w:spacing w:line="276" w:lineRule="auto"/>
            </w:pPr>
          </w:p>
          <w:p w14:paraId="15FBEAD6" w14:textId="77777777" w:rsidR="0032430D" w:rsidRPr="00C30BB1" w:rsidRDefault="0032430D" w:rsidP="0032430D">
            <w:pPr>
              <w:spacing w:line="276" w:lineRule="auto"/>
              <w:rPr>
                <w:i/>
                <w:iCs/>
              </w:rPr>
            </w:pPr>
            <w:r w:rsidRPr="00C30BB1">
              <w:rPr>
                <w:i/>
                <w:iCs/>
              </w:rPr>
              <w:t>Beoordelingsvragen:</w:t>
            </w:r>
          </w:p>
          <w:p w14:paraId="7C6CC890" w14:textId="77777777" w:rsidR="0032430D" w:rsidRPr="00C30BB1" w:rsidRDefault="0032430D" w:rsidP="0032430D">
            <w:pPr>
              <w:tabs>
                <w:tab w:val="left" w:pos="3686"/>
              </w:tabs>
              <w:spacing w:line="276" w:lineRule="auto"/>
            </w:pPr>
          </w:p>
          <w:p w14:paraId="74573EAF" w14:textId="77777777" w:rsidR="0032430D" w:rsidRPr="00C30BB1" w:rsidRDefault="0032430D" w:rsidP="0032430D">
            <w:pPr>
              <w:tabs>
                <w:tab w:val="left" w:pos="3686"/>
              </w:tabs>
              <w:spacing w:line="276" w:lineRule="auto"/>
            </w:pPr>
            <w:r w:rsidRPr="00C30BB1">
              <w:t>Toont het partnerschap ambities om bij te dragen aan circulaire activiteiten? Zijn de ambities voldoende realistisch?</w:t>
            </w:r>
          </w:p>
          <w:p w14:paraId="160DDF4B" w14:textId="77777777" w:rsidR="00B73AF0" w:rsidRPr="00355D79" w:rsidRDefault="00B73AF0" w:rsidP="00BB77EF">
            <w:pPr>
              <w:spacing w:line="276" w:lineRule="auto"/>
            </w:pPr>
          </w:p>
        </w:tc>
      </w:tr>
      <w:tr w:rsidR="00B73AF0" w:rsidRPr="00355D79" w14:paraId="10D40B56" w14:textId="77777777" w:rsidTr="00EF13F5">
        <w:tc>
          <w:tcPr>
            <w:tcW w:w="2430" w:type="pct"/>
            <w:tcMar>
              <w:top w:w="57" w:type="dxa"/>
              <w:bottom w:w="57" w:type="dxa"/>
            </w:tcMar>
          </w:tcPr>
          <w:p w14:paraId="501B9F0E" w14:textId="7F29CFB2" w:rsidR="00B73AF0" w:rsidRPr="00355D79" w:rsidRDefault="0032430D" w:rsidP="00BB77EF">
            <w:pPr>
              <w:spacing w:line="276" w:lineRule="auto"/>
            </w:pPr>
            <w:r w:rsidRPr="00C30BB1">
              <w:rPr>
                <w:rFonts w:cs="Segoe UI"/>
              </w:rPr>
              <w:t>14)</w:t>
            </w:r>
            <w:r>
              <w:rPr>
                <w:rFonts w:cs="Segoe UI"/>
              </w:rPr>
              <w:t xml:space="preserve"> </w:t>
            </w:r>
            <w:r w:rsidRPr="00C30BB1">
              <w:rPr>
                <w:rFonts w:cs="Segoe UI"/>
              </w:rPr>
              <w:t xml:space="preserve">Hoe zal u uw </w:t>
            </w:r>
            <w:proofErr w:type="spellStart"/>
            <w:r w:rsidRPr="00C30BB1">
              <w:rPr>
                <w:rFonts w:cs="Segoe UI"/>
              </w:rPr>
              <w:t>digibankproject</w:t>
            </w:r>
            <w:proofErr w:type="spellEnd"/>
            <w:r w:rsidRPr="00C30BB1">
              <w:rPr>
                <w:rFonts w:cs="Segoe UI"/>
              </w:rPr>
              <w:t xml:space="preserve"> verderzetten na de subsidieperiode en duurzaam verankeren in de reguliere werking?</w:t>
            </w:r>
          </w:p>
        </w:tc>
        <w:tc>
          <w:tcPr>
            <w:tcW w:w="2570" w:type="pct"/>
            <w:tcMar>
              <w:top w:w="57" w:type="dxa"/>
              <w:bottom w:w="57" w:type="dxa"/>
            </w:tcMar>
          </w:tcPr>
          <w:p w14:paraId="0881312F" w14:textId="77777777" w:rsidR="0032430D" w:rsidRPr="00C30BB1" w:rsidRDefault="0032430D" w:rsidP="0032430D">
            <w:pPr>
              <w:spacing w:line="276" w:lineRule="auto"/>
            </w:pPr>
            <w:r w:rsidRPr="00C30BB1">
              <w:rPr>
                <w:i/>
                <w:iCs/>
              </w:rPr>
              <w:t>Beoordelingscriterium</w:t>
            </w:r>
            <w:r w:rsidRPr="00C30BB1">
              <w:t xml:space="preserve">: </w:t>
            </w:r>
          </w:p>
          <w:p w14:paraId="5F4898E3" w14:textId="77777777" w:rsidR="0032430D" w:rsidRPr="00C30BB1" w:rsidRDefault="0032430D" w:rsidP="0032430D">
            <w:pPr>
              <w:spacing w:line="276" w:lineRule="auto"/>
            </w:pPr>
          </w:p>
          <w:p w14:paraId="7F1E1ADF" w14:textId="007FA1CA" w:rsidR="0032430D" w:rsidRPr="00C30BB1" w:rsidRDefault="0032430D" w:rsidP="0032430D">
            <w:pPr>
              <w:pStyle w:val="Lijstalinea"/>
              <w:numPr>
                <w:ilvl w:val="0"/>
                <w:numId w:val="29"/>
              </w:numPr>
              <w:tabs>
                <w:tab w:val="left" w:pos="3686"/>
              </w:tabs>
              <w:spacing w:line="276" w:lineRule="auto"/>
              <w:rPr>
                <w:b/>
                <w:bCs/>
              </w:rPr>
            </w:pPr>
            <w:r w:rsidRPr="00C30BB1">
              <w:t>Mate waarin het projectvoorstel inspeelt op de doelstelling van de oproep</w:t>
            </w:r>
            <w:r w:rsidR="00F62901">
              <w:t>:</w:t>
            </w:r>
          </w:p>
          <w:p w14:paraId="40F9D81F" w14:textId="77777777" w:rsidR="0032430D" w:rsidRPr="00C30BB1" w:rsidRDefault="0032430D" w:rsidP="0032430D">
            <w:pPr>
              <w:spacing w:line="276" w:lineRule="auto"/>
              <w:rPr>
                <w:i/>
                <w:iCs/>
              </w:rPr>
            </w:pPr>
          </w:p>
          <w:p w14:paraId="7B0C778C" w14:textId="77777777" w:rsidR="00241A83" w:rsidRDefault="0032430D" w:rsidP="0032430D">
            <w:pPr>
              <w:spacing w:line="276" w:lineRule="auto"/>
              <w:ind w:left="708"/>
            </w:pPr>
            <w:r w:rsidRPr="00C30BB1">
              <w:t>j)</w:t>
            </w:r>
            <w:r w:rsidR="00F62901">
              <w:t xml:space="preserve">      D</w:t>
            </w:r>
            <w:r w:rsidRPr="00C30BB1">
              <w:t>e mate waarin het projectvoorstel</w:t>
            </w:r>
            <w:r w:rsidR="00241A83">
              <w:t xml:space="preserve">    </w:t>
            </w:r>
          </w:p>
          <w:p w14:paraId="4BE4E185" w14:textId="380D3CDB" w:rsidR="0032430D" w:rsidRPr="00C30BB1" w:rsidRDefault="00241A83" w:rsidP="00241A83">
            <w:pPr>
              <w:spacing w:line="276" w:lineRule="auto"/>
            </w:pPr>
            <w:r>
              <w:t xml:space="preserve">                        </w:t>
            </w:r>
            <w:r w:rsidR="0032430D" w:rsidRPr="00C30BB1">
              <w:t>inspeelt op een duurzaam partnerschap</w:t>
            </w:r>
            <w:r w:rsidR="00F62901">
              <w:t>.</w:t>
            </w:r>
          </w:p>
          <w:p w14:paraId="26AC975D" w14:textId="77777777" w:rsidR="0032430D" w:rsidRPr="00C30BB1" w:rsidRDefault="0032430D" w:rsidP="0032430D">
            <w:pPr>
              <w:spacing w:line="276" w:lineRule="auto"/>
            </w:pPr>
          </w:p>
          <w:p w14:paraId="4637A1C7" w14:textId="77777777" w:rsidR="0032430D" w:rsidRPr="00C30BB1" w:rsidRDefault="0032430D" w:rsidP="0032430D">
            <w:pPr>
              <w:spacing w:line="276" w:lineRule="auto"/>
              <w:rPr>
                <w:i/>
                <w:iCs/>
              </w:rPr>
            </w:pPr>
            <w:r w:rsidRPr="00C30BB1">
              <w:rPr>
                <w:i/>
                <w:iCs/>
              </w:rPr>
              <w:t>Beoordelingsvragen:</w:t>
            </w:r>
          </w:p>
          <w:p w14:paraId="5F4624B6" w14:textId="77777777" w:rsidR="0032430D" w:rsidRPr="00C30BB1" w:rsidRDefault="0032430D" w:rsidP="0032430D">
            <w:pPr>
              <w:tabs>
                <w:tab w:val="left" w:pos="3686"/>
              </w:tabs>
              <w:spacing w:line="276" w:lineRule="auto"/>
            </w:pPr>
          </w:p>
          <w:p w14:paraId="20FB36A8" w14:textId="77777777" w:rsidR="0032430D" w:rsidRDefault="0032430D" w:rsidP="0032430D">
            <w:pPr>
              <w:tabs>
                <w:tab w:val="left" w:pos="3686"/>
              </w:tabs>
              <w:spacing w:line="276" w:lineRule="auto"/>
            </w:pPr>
            <w:r w:rsidRPr="00C30BB1">
              <w:t>Toont het partnerschap voldoende ambities om het project verder te kunnen zetten na de projectperiode, of hiertoe stappen te zetten tijdens de projectperiode om dit te realiseren?</w:t>
            </w:r>
          </w:p>
          <w:p w14:paraId="4EB1AA03" w14:textId="77777777" w:rsidR="00B73AF0" w:rsidRPr="00355D79" w:rsidRDefault="00B73AF0" w:rsidP="00BB77EF">
            <w:pPr>
              <w:spacing w:line="276" w:lineRule="auto"/>
            </w:pPr>
          </w:p>
        </w:tc>
      </w:tr>
      <w:tr w:rsidR="00B73AF0" w:rsidRPr="00355D79" w14:paraId="1E066FD8" w14:textId="77777777" w:rsidTr="00EF13F5">
        <w:tc>
          <w:tcPr>
            <w:tcW w:w="5000" w:type="pct"/>
            <w:gridSpan w:val="2"/>
            <w:shd w:val="clear" w:color="auto" w:fill="235C71" w:themeFill="background2"/>
            <w:tcMar>
              <w:top w:w="57" w:type="dxa"/>
              <w:bottom w:w="57" w:type="dxa"/>
            </w:tcMar>
          </w:tcPr>
          <w:p w14:paraId="632F0602" w14:textId="46441E1A" w:rsidR="00B73AF0" w:rsidRPr="00355D79" w:rsidRDefault="00B73AF0" w:rsidP="00BB77EF">
            <w:pPr>
              <w:spacing w:line="276" w:lineRule="auto"/>
              <w:rPr>
                <w:b/>
                <w:bCs/>
                <w:color w:val="FFFFFF" w:themeColor="background1"/>
              </w:rPr>
            </w:pPr>
            <w:bookmarkStart w:id="1" w:name="_Hlk83799990"/>
            <w:r>
              <w:rPr>
                <w:b/>
                <w:bCs/>
                <w:color w:val="FFFFFF" w:themeColor="background1"/>
              </w:rPr>
              <w:t>PARTNERSCHAP</w:t>
            </w:r>
          </w:p>
        </w:tc>
      </w:tr>
      <w:tr w:rsidR="00B73AF0" w:rsidRPr="00355D79" w14:paraId="1077C478" w14:textId="77777777" w:rsidTr="00EF13F5">
        <w:tc>
          <w:tcPr>
            <w:tcW w:w="2430" w:type="pct"/>
            <w:tcMar>
              <w:top w:w="57" w:type="dxa"/>
              <w:bottom w:w="57" w:type="dxa"/>
            </w:tcMar>
          </w:tcPr>
          <w:p w14:paraId="501CE86A" w14:textId="7F0F95FF" w:rsidR="00B73AF0" w:rsidRPr="00355D79" w:rsidRDefault="0032430D" w:rsidP="00557E25">
            <w:pPr>
              <w:spacing w:line="276" w:lineRule="auto"/>
            </w:pPr>
            <w:r w:rsidRPr="00C30BB1">
              <w:rPr>
                <w:rFonts w:cs="Segoe UI"/>
              </w:rPr>
              <w:t>15)</w:t>
            </w:r>
            <w:r>
              <w:rPr>
                <w:rFonts w:cs="Segoe UI"/>
              </w:rPr>
              <w:t xml:space="preserve"> </w:t>
            </w:r>
            <w:r w:rsidRPr="00C30BB1">
              <w:t>Beschrijf uw organisatie en haar activiteiten als indiener van de projectaanvraag. Toon aan dat uw organisatie over voldoende capaciteit, expertise en maturiteit beschikt om het implementatietraject succesvol te coördineren en te realiseren, en de verwachte output op te leveren.</w:t>
            </w:r>
          </w:p>
        </w:tc>
        <w:tc>
          <w:tcPr>
            <w:tcW w:w="2570" w:type="pct"/>
            <w:tcMar>
              <w:top w:w="57" w:type="dxa"/>
              <w:bottom w:w="57" w:type="dxa"/>
            </w:tcMar>
          </w:tcPr>
          <w:p w14:paraId="035A2E1D" w14:textId="77777777" w:rsidR="0032430D" w:rsidRPr="00C30BB1" w:rsidRDefault="0032430D" w:rsidP="0032430D">
            <w:pPr>
              <w:spacing w:line="276" w:lineRule="auto"/>
              <w:rPr>
                <w:i/>
                <w:iCs/>
              </w:rPr>
            </w:pPr>
            <w:r w:rsidRPr="00C30BB1">
              <w:rPr>
                <w:i/>
                <w:iCs/>
              </w:rPr>
              <w:t>Beoordelingscriterium:</w:t>
            </w:r>
          </w:p>
          <w:p w14:paraId="35A7BD97" w14:textId="77777777" w:rsidR="0032430D" w:rsidRPr="00C30BB1" w:rsidRDefault="0032430D" w:rsidP="0032430D">
            <w:pPr>
              <w:spacing w:line="276" w:lineRule="auto"/>
              <w:rPr>
                <w:i/>
                <w:iCs/>
              </w:rPr>
            </w:pPr>
          </w:p>
          <w:p w14:paraId="111983B8" w14:textId="6770BBC1" w:rsidR="00F62901" w:rsidRDefault="00F62901" w:rsidP="00F62901">
            <w:pPr>
              <w:spacing w:line="276" w:lineRule="auto"/>
            </w:pPr>
            <w:r>
              <w:t xml:space="preserve">             3)     H</w:t>
            </w:r>
            <w:r w:rsidR="0032430D" w:rsidRPr="00C30BB1">
              <w:t>aalbaarheid en projectbeheer:</w:t>
            </w:r>
          </w:p>
          <w:p w14:paraId="559CABF6" w14:textId="7575CDE3" w:rsidR="00F62901" w:rsidRDefault="00F62901" w:rsidP="00F62901">
            <w:pPr>
              <w:pStyle w:val="Lijstalinea"/>
              <w:spacing w:line="276" w:lineRule="auto"/>
            </w:pPr>
          </w:p>
          <w:p w14:paraId="2A22D06C" w14:textId="14A295C8" w:rsidR="00241A83" w:rsidRDefault="00F62901" w:rsidP="00241A83">
            <w:pPr>
              <w:pStyle w:val="Lijstalinea"/>
              <w:numPr>
                <w:ilvl w:val="0"/>
                <w:numId w:val="48"/>
              </w:numPr>
              <w:spacing w:line="276" w:lineRule="auto"/>
            </w:pPr>
            <w:r>
              <w:t>D</w:t>
            </w:r>
            <w:r w:rsidR="0032430D" w:rsidRPr="00C30BB1">
              <w:t xml:space="preserve">e mate van maturiteit en capaciteit </w:t>
            </w:r>
            <w:r w:rsidR="00241A83">
              <w:t xml:space="preserve">  </w:t>
            </w:r>
          </w:p>
          <w:p w14:paraId="3BE8E1D9" w14:textId="3032DBB1" w:rsidR="0032430D" w:rsidRPr="00C30BB1" w:rsidRDefault="0032430D" w:rsidP="00241A83">
            <w:pPr>
              <w:pStyle w:val="Lijstalinea"/>
              <w:spacing w:line="276" w:lineRule="auto"/>
              <w:ind w:left="1330"/>
            </w:pPr>
            <w:r w:rsidRPr="00C30BB1">
              <w:t>van de indiener om het project te coördineren</w:t>
            </w:r>
            <w:r w:rsidR="00F62901">
              <w:t>.</w:t>
            </w:r>
          </w:p>
          <w:p w14:paraId="702D051D" w14:textId="2460C3DE" w:rsidR="0032430D" w:rsidRDefault="0032430D" w:rsidP="0032430D">
            <w:pPr>
              <w:spacing w:line="276" w:lineRule="auto"/>
            </w:pPr>
          </w:p>
          <w:p w14:paraId="2F46E1C8" w14:textId="4D509018" w:rsidR="00964256" w:rsidRDefault="00964256" w:rsidP="0032430D">
            <w:pPr>
              <w:spacing w:line="276" w:lineRule="auto"/>
            </w:pPr>
          </w:p>
          <w:p w14:paraId="26B4CBC7" w14:textId="77777777" w:rsidR="00964256" w:rsidRPr="00C30BB1" w:rsidRDefault="00964256" w:rsidP="0032430D">
            <w:pPr>
              <w:spacing w:line="276" w:lineRule="auto"/>
            </w:pPr>
          </w:p>
          <w:p w14:paraId="0A2A2E16" w14:textId="77777777" w:rsidR="0032430D" w:rsidRPr="00C30BB1" w:rsidRDefault="0032430D" w:rsidP="0032430D">
            <w:pPr>
              <w:spacing w:line="276" w:lineRule="auto"/>
              <w:rPr>
                <w:i/>
                <w:iCs/>
              </w:rPr>
            </w:pPr>
            <w:r w:rsidRPr="00C30BB1">
              <w:rPr>
                <w:i/>
                <w:iCs/>
              </w:rPr>
              <w:lastRenderedPageBreak/>
              <w:t>Beoordelingsvragen:</w:t>
            </w:r>
          </w:p>
          <w:p w14:paraId="0F36C1E9" w14:textId="77777777" w:rsidR="0032430D" w:rsidRPr="00C30BB1" w:rsidRDefault="0032430D" w:rsidP="0032430D">
            <w:pPr>
              <w:spacing w:line="276" w:lineRule="auto"/>
              <w:rPr>
                <w:i/>
                <w:iCs/>
              </w:rPr>
            </w:pPr>
          </w:p>
          <w:p w14:paraId="69F349F1" w14:textId="77777777" w:rsidR="0032430D" w:rsidRDefault="0032430D" w:rsidP="0032430D">
            <w:pPr>
              <w:spacing w:line="276" w:lineRule="auto"/>
            </w:pPr>
            <w:r w:rsidRPr="00C30BB1">
              <w:t>Beschikt de indiener over de nodige maturiteit en capaciteit om het project te coördineren (vb. kennis van netwerk, voldoende draagkracht, ervaring in coördinatie van projecten, etc.) ? Toont de indiener ook voldoende zelfkennis, en kan de indiener de complementariteit van partners in het proces herkennen?</w:t>
            </w:r>
          </w:p>
          <w:p w14:paraId="000D11FD" w14:textId="77777777" w:rsidR="00B73AF0" w:rsidRPr="00355D79" w:rsidRDefault="00B73AF0" w:rsidP="00557E25">
            <w:pPr>
              <w:spacing w:line="276" w:lineRule="auto"/>
            </w:pPr>
          </w:p>
        </w:tc>
      </w:tr>
      <w:bookmarkEnd w:id="1"/>
      <w:tr w:rsidR="00B73AF0" w:rsidRPr="00355D79" w14:paraId="4984A78E" w14:textId="77777777" w:rsidTr="00EF13F5">
        <w:tc>
          <w:tcPr>
            <w:tcW w:w="2430" w:type="pct"/>
            <w:tcMar>
              <w:top w:w="57" w:type="dxa"/>
              <w:bottom w:w="57" w:type="dxa"/>
            </w:tcMar>
          </w:tcPr>
          <w:p w14:paraId="0B9FB070" w14:textId="77777777" w:rsidR="0032430D" w:rsidRPr="00C30BB1" w:rsidRDefault="0032430D" w:rsidP="0032430D">
            <w:pPr>
              <w:spacing w:line="276" w:lineRule="auto"/>
            </w:pPr>
            <w:r w:rsidRPr="00C30BB1">
              <w:rPr>
                <w:rFonts w:cs="Segoe UI"/>
              </w:rPr>
              <w:lastRenderedPageBreak/>
              <w:t>16)</w:t>
            </w:r>
            <w:r>
              <w:rPr>
                <w:rFonts w:cs="Segoe UI"/>
              </w:rPr>
              <w:t xml:space="preserve"> </w:t>
            </w:r>
            <w:r w:rsidRPr="00C30BB1">
              <w:t xml:space="preserve">Beschrijf welke partners u zal betrekken bij de uitvoering van het implementatietraject.  Geef per partner een korte omschrijving van hun expertise voor het </w:t>
            </w:r>
            <w:proofErr w:type="spellStart"/>
            <w:r w:rsidRPr="00C30BB1">
              <w:t>digibankproject</w:t>
            </w:r>
            <w:proofErr w:type="spellEnd"/>
            <w:r w:rsidRPr="00C30BB1">
              <w:t>. Licht eveneens de lokale verankering binnen het werkingsgebied toe. Licht eveneens de complementariteit toe tussen het partnerschap en de meerwaarde t.o.v. het bestaande aanbod.</w:t>
            </w:r>
          </w:p>
          <w:p w14:paraId="0008B24D" w14:textId="77777777" w:rsidR="00B73AF0" w:rsidRPr="00355D79" w:rsidRDefault="00B73AF0" w:rsidP="00557E25">
            <w:pPr>
              <w:spacing w:line="276" w:lineRule="auto"/>
            </w:pPr>
          </w:p>
        </w:tc>
        <w:tc>
          <w:tcPr>
            <w:tcW w:w="2570" w:type="pct"/>
            <w:tcMar>
              <w:top w:w="57" w:type="dxa"/>
              <w:bottom w:w="57" w:type="dxa"/>
            </w:tcMar>
          </w:tcPr>
          <w:p w14:paraId="18634F9A" w14:textId="77777777" w:rsidR="0032430D" w:rsidRPr="00C30BB1" w:rsidRDefault="0032430D" w:rsidP="0032430D">
            <w:pPr>
              <w:spacing w:line="276" w:lineRule="auto"/>
              <w:rPr>
                <w:rFonts w:ascii="Calibri" w:hAnsi="Calibri" w:cs="Calibri"/>
              </w:rPr>
            </w:pPr>
            <w:r w:rsidRPr="00C30BB1">
              <w:rPr>
                <w:rFonts w:ascii="Calibri" w:hAnsi="Calibri" w:cs="Calibri"/>
                <w:i/>
                <w:iCs/>
              </w:rPr>
              <w:t>Beoordelingscriterium</w:t>
            </w:r>
            <w:r w:rsidRPr="00C30BB1">
              <w:rPr>
                <w:rFonts w:ascii="Calibri" w:hAnsi="Calibri" w:cs="Calibri"/>
              </w:rPr>
              <w:t xml:space="preserve">: </w:t>
            </w:r>
          </w:p>
          <w:p w14:paraId="34F18822" w14:textId="77777777" w:rsidR="0032430D" w:rsidRPr="00C30BB1" w:rsidRDefault="0032430D" w:rsidP="0032430D">
            <w:pPr>
              <w:spacing w:line="276" w:lineRule="auto"/>
              <w:rPr>
                <w:rFonts w:ascii="Calibri" w:eastAsia="FlandersArtSans-Regular" w:hAnsi="Calibri" w:cs="Calibri"/>
              </w:rPr>
            </w:pPr>
          </w:p>
          <w:p w14:paraId="31005B3E" w14:textId="16A4C332" w:rsidR="0032430D" w:rsidRPr="00DB5188" w:rsidRDefault="00DB5188" w:rsidP="00DB5188">
            <w:pPr>
              <w:spacing w:line="276" w:lineRule="auto"/>
              <w:rPr>
                <w:rFonts w:ascii="Calibri" w:eastAsia="FlandersArtSans-Regular" w:hAnsi="Calibri" w:cs="Calibri"/>
              </w:rPr>
            </w:pPr>
            <w:r>
              <w:rPr>
                <w:rFonts w:ascii="Calibri" w:eastAsia="FlandersArtSans-Regular" w:hAnsi="Calibri" w:cs="Calibri"/>
              </w:rPr>
              <w:t xml:space="preserve">            2)</w:t>
            </w:r>
            <w:r w:rsidRPr="00DB5188">
              <w:rPr>
                <w:rFonts w:ascii="Calibri" w:eastAsia="FlandersArtSans-Regular" w:hAnsi="Calibri" w:cs="Calibri"/>
              </w:rPr>
              <w:t xml:space="preserve"> </w:t>
            </w:r>
            <w:r>
              <w:rPr>
                <w:rFonts w:ascii="Calibri" w:eastAsia="FlandersArtSans-Regular" w:hAnsi="Calibri" w:cs="Calibri"/>
              </w:rPr>
              <w:t xml:space="preserve">     </w:t>
            </w:r>
            <w:r w:rsidR="00F62901" w:rsidRPr="00DB5188">
              <w:rPr>
                <w:rFonts w:ascii="Calibri" w:eastAsia="FlandersArtSans-Regular" w:hAnsi="Calibri" w:cs="Calibri"/>
              </w:rPr>
              <w:t>K</w:t>
            </w:r>
            <w:r w:rsidR="0032430D" w:rsidRPr="00DB5188">
              <w:rPr>
                <w:rFonts w:ascii="Calibri" w:eastAsia="FlandersArtSans-Regular" w:hAnsi="Calibri" w:cs="Calibri"/>
              </w:rPr>
              <w:t>waliteit van het partnerschap:</w:t>
            </w:r>
          </w:p>
          <w:p w14:paraId="75B919A9" w14:textId="77777777" w:rsidR="0032430D" w:rsidRPr="00C30BB1" w:rsidRDefault="0032430D" w:rsidP="0032430D">
            <w:pPr>
              <w:pStyle w:val="Lijstalinea"/>
              <w:spacing w:line="276" w:lineRule="auto"/>
              <w:ind w:left="1080"/>
              <w:rPr>
                <w:rFonts w:ascii="Calibri" w:eastAsia="FlandersArtSans-Regular" w:hAnsi="Calibri" w:cs="Calibri"/>
              </w:rPr>
            </w:pPr>
          </w:p>
          <w:p w14:paraId="18D8FE4A" w14:textId="77777777" w:rsidR="0061522C" w:rsidRDefault="0061522C" w:rsidP="0061522C">
            <w:pPr>
              <w:pStyle w:val="Lijstalinea"/>
              <w:numPr>
                <w:ilvl w:val="0"/>
                <w:numId w:val="46"/>
              </w:numPr>
              <w:spacing w:line="276" w:lineRule="auto"/>
              <w:rPr>
                <w:rFonts w:ascii="Calibri" w:eastAsia="FlandersArtSans-Regular" w:hAnsi="Calibri" w:cs="Calibri"/>
              </w:rPr>
            </w:pPr>
            <w:r>
              <w:rPr>
                <w:rFonts w:ascii="Calibri" w:eastAsia="FlandersArtSans-Regular" w:hAnsi="Calibri" w:cs="Calibri"/>
              </w:rPr>
              <w:t xml:space="preserve">   </w:t>
            </w:r>
            <w:r w:rsidR="00DB5188" w:rsidRPr="00DB5188">
              <w:rPr>
                <w:rFonts w:ascii="Calibri" w:eastAsia="FlandersArtSans-Regular" w:hAnsi="Calibri" w:cs="Calibri"/>
              </w:rPr>
              <w:t>D</w:t>
            </w:r>
            <w:r w:rsidR="0032430D" w:rsidRPr="00DB5188">
              <w:rPr>
                <w:rFonts w:ascii="Calibri" w:eastAsia="FlandersArtSans-Regular" w:hAnsi="Calibri" w:cs="Calibri"/>
              </w:rPr>
              <w:t xml:space="preserve">e competentie en de expertise van </w:t>
            </w:r>
            <w:r>
              <w:rPr>
                <w:rFonts w:ascii="Calibri" w:eastAsia="FlandersArtSans-Regular" w:hAnsi="Calibri" w:cs="Calibri"/>
              </w:rPr>
              <w:t xml:space="preserve">   </w:t>
            </w:r>
          </w:p>
          <w:p w14:paraId="2914D3BD" w14:textId="3E93C75C" w:rsidR="0061522C" w:rsidRPr="0061522C" w:rsidRDefault="0061522C" w:rsidP="0061522C">
            <w:pPr>
              <w:pStyle w:val="Lijstalinea"/>
              <w:spacing w:line="276" w:lineRule="auto"/>
              <w:ind w:left="1150"/>
              <w:rPr>
                <w:rFonts w:ascii="Calibri" w:eastAsia="FlandersArtSans-Regular" w:hAnsi="Calibri" w:cs="Calibri"/>
              </w:rPr>
            </w:pPr>
            <w:r>
              <w:rPr>
                <w:rFonts w:ascii="Calibri" w:eastAsia="FlandersArtSans-Regular" w:hAnsi="Calibri" w:cs="Calibri"/>
              </w:rPr>
              <w:t xml:space="preserve">   </w:t>
            </w:r>
            <w:r w:rsidR="0032430D" w:rsidRPr="00DB5188">
              <w:rPr>
                <w:rFonts w:ascii="Calibri" w:eastAsia="FlandersArtSans-Regular" w:hAnsi="Calibri" w:cs="Calibri"/>
              </w:rPr>
              <w:t>de</w:t>
            </w:r>
            <w:r>
              <w:rPr>
                <w:rFonts w:ascii="Calibri" w:eastAsia="FlandersArtSans-Regular" w:hAnsi="Calibri" w:cs="Calibri"/>
              </w:rPr>
              <w:t xml:space="preserve"> </w:t>
            </w:r>
            <w:r w:rsidR="0032430D" w:rsidRPr="0061522C">
              <w:rPr>
                <w:rFonts w:ascii="Calibri" w:eastAsia="FlandersArtSans-Regular" w:hAnsi="Calibri" w:cs="Calibri"/>
              </w:rPr>
              <w:t xml:space="preserve">indiener en de leden van het </w:t>
            </w:r>
            <w:r w:rsidRPr="0061522C">
              <w:rPr>
                <w:rFonts w:ascii="Calibri" w:eastAsia="FlandersArtSans-Regular" w:hAnsi="Calibri" w:cs="Calibri"/>
              </w:rPr>
              <w:t xml:space="preserve">  </w:t>
            </w:r>
          </w:p>
          <w:p w14:paraId="22266B15" w14:textId="0525E93E" w:rsidR="0061522C" w:rsidRPr="00DB5188" w:rsidRDefault="0061522C" w:rsidP="0061522C">
            <w:pPr>
              <w:pStyle w:val="Lijstalinea"/>
              <w:spacing w:line="276" w:lineRule="auto"/>
              <w:ind w:left="1150"/>
              <w:rPr>
                <w:rFonts w:ascii="Calibri" w:eastAsia="FlandersArtSans-Regular" w:hAnsi="Calibri" w:cs="Calibri"/>
              </w:rPr>
            </w:pPr>
            <w:r>
              <w:rPr>
                <w:rFonts w:ascii="Calibri" w:eastAsia="FlandersArtSans-Regular" w:hAnsi="Calibri" w:cs="Calibri"/>
              </w:rPr>
              <w:t xml:space="preserve">   </w:t>
            </w:r>
            <w:r w:rsidR="0032430D" w:rsidRPr="00DB5188">
              <w:rPr>
                <w:rFonts w:ascii="Calibri" w:eastAsia="FlandersArtSans-Regular" w:hAnsi="Calibri" w:cs="Calibri"/>
              </w:rPr>
              <w:t xml:space="preserve">partnerschap inzake de doelstellingen, </w:t>
            </w:r>
          </w:p>
          <w:p w14:paraId="20F1E73F" w14:textId="5B669A91" w:rsidR="0061522C" w:rsidRDefault="0061522C" w:rsidP="00DB5188">
            <w:pPr>
              <w:pStyle w:val="Lijstalinea"/>
              <w:spacing w:line="276" w:lineRule="auto"/>
              <w:ind w:left="1150"/>
              <w:rPr>
                <w:rFonts w:ascii="Calibri" w:eastAsia="FlandersArtSans-Regular" w:hAnsi="Calibri" w:cs="Calibri"/>
              </w:rPr>
            </w:pPr>
            <w:r>
              <w:rPr>
                <w:rFonts w:ascii="Calibri" w:eastAsia="FlandersArtSans-Regular" w:hAnsi="Calibri" w:cs="Calibri"/>
              </w:rPr>
              <w:t xml:space="preserve">   </w:t>
            </w:r>
            <w:r w:rsidR="0032430D" w:rsidRPr="00DB5188">
              <w:rPr>
                <w:rFonts w:ascii="Calibri" w:eastAsia="FlandersArtSans-Regular" w:hAnsi="Calibri" w:cs="Calibri"/>
              </w:rPr>
              <w:t xml:space="preserve">die zullen bijdragen aan het welslagen </w:t>
            </w:r>
            <w:r>
              <w:rPr>
                <w:rFonts w:ascii="Calibri" w:eastAsia="FlandersArtSans-Regular" w:hAnsi="Calibri" w:cs="Calibri"/>
              </w:rPr>
              <w:t xml:space="preserve">     </w:t>
            </w:r>
          </w:p>
          <w:p w14:paraId="0739ED94" w14:textId="79C89E81" w:rsidR="00DB5188" w:rsidRDefault="0061522C" w:rsidP="00DB5188">
            <w:pPr>
              <w:pStyle w:val="Lijstalinea"/>
              <w:spacing w:line="276" w:lineRule="auto"/>
              <w:ind w:left="1150"/>
              <w:rPr>
                <w:rFonts w:ascii="Calibri" w:eastAsia="FlandersArtSans-Regular" w:hAnsi="Calibri" w:cs="Calibri"/>
              </w:rPr>
            </w:pPr>
            <w:r>
              <w:rPr>
                <w:rFonts w:ascii="Calibri" w:eastAsia="FlandersArtSans-Regular" w:hAnsi="Calibri" w:cs="Calibri"/>
              </w:rPr>
              <w:t xml:space="preserve">   </w:t>
            </w:r>
            <w:r w:rsidR="0032430D" w:rsidRPr="00DB5188">
              <w:rPr>
                <w:rFonts w:ascii="Calibri" w:eastAsia="FlandersArtSans-Regular" w:hAnsi="Calibri" w:cs="Calibri"/>
              </w:rPr>
              <w:t xml:space="preserve">van het project en de kwaliteit van </w:t>
            </w:r>
            <w:r w:rsidR="00DB5188">
              <w:rPr>
                <w:rFonts w:ascii="Calibri" w:eastAsia="FlandersArtSans-Regular" w:hAnsi="Calibri" w:cs="Calibri"/>
              </w:rPr>
              <w:t xml:space="preserve">  </w:t>
            </w:r>
          </w:p>
          <w:p w14:paraId="4DAE80CA" w14:textId="59A66BC6" w:rsidR="00DB5188" w:rsidRPr="0061522C" w:rsidRDefault="0061522C" w:rsidP="0061522C">
            <w:pPr>
              <w:spacing w:line="276" w:lineRule="auto"/>
              <w:rPr>
                <w:rFonts w:ascii="Calibri" w:eastAsia="FlandersArtSans-Regular" w:hAnsi="Calibri" w:cs="Calibri"/>
              </w:rPr>
            </w:pPr>
            <w:r>
              <w:rPr>
                <w:rFonts w:ascii="Calibri" w:eastAsia="FlandersArtSans-Regular" w:hAnsi="Calibri" w:cs="Calibri"/>
              </w:rPr>
              <w:t xml:space="preserve">                             </w:t>
            </w:r>
            <w:r w:rsidR="0032430D" w:rsidRPr="0061522C">
              <w:rPr>
                <w:rFonts w:ascii="Calibri" w:eastAsia="FlandersArtSans-Regular" w:hAnsi="Calibri" w:cs="Calibri"/>
              </w:rPr>
              <w:t>samenwerking;</w:t>
            </w:r>
          </w:p>
          <w:p w14:paraId="5326A368" w14:textId="77777777" w:rsidR="0061522C" w:rsidRDefault="00DB5188" w:rsidP="00DB5188">
            <w:pPr>
              <w:pStyle w:val="Lijstalinea"/>
              <w:numPr>
                <w:ilvl w:val="0"/>
                <w:numId w:val="46"/>
              </w:numPr>
              <w:spacing w:line="276" w:lineRule="auto"/>
              <w:rPr>
                <w:rFonts w:ascii="Calibri" w:eastAsia="FlandersArtSans-Regular" w:hAnsi="Calibri" w:cs="Calibri"/>
              </w:rPr>
            </w:pPr>
            <w:r>
              <w:rPr>
                <w:rFonts w:ascii="Calibri" w:eastAsia="FlandersArtSans-Regular" w:hAnsi="Calibri" w:cs="Calibri"/>
              </w:rPr>
              <w:t xml:space="preserve">   D</w:t>
            </w:r>
            <w:r w:rsidR="0032430D" w:rsidRPr="00DB5188">
              <w:rPr>
                <w:rFonts w:ascii="Calibri" w:eastAsia="FlandersArtSans-Regular" w:hAnsi="Calibri" w:cs="Calibri"/>
              </w:rPr>
              <w:t xml:space="preserve">e mate van complementariteit </w:t>
            </w:r>
            <w:r w:rsidR="0061522C">
              <w:rPr>
                <w:rFonts w:ascii="Calibri" w:eastAsia="FlandersArtSans-Regular" w:hAnsi="Calibri" w:cs="Calibri"/>
              </w:rPr>
              <w:t xml:space="preserve">  </w:t>
            </w:r>
          </w:p>
          <w:p w14:paraId="3B772F61" w14:textId="1E6AF713" w:rsidR="00DB5188" w:rsidRDefault="0061522C" w:rsidP="0061522C">
            <w:pPr>
              <w:pStyle w:val="Lijstalinea"/>
              <w:spacing w:line="276" w:lineRule="auto"/>
              <w:ind w:left="1150"/>
              <w:rPr>
                <w:rFonts w:ascii="Calibri" w:eastAsia="FlandersArtSans-Regular" w:hAnsi="Calibri" w:cs="Calibri"/>
              </w:rPr>
            </w:pPr>
            <w:r>
              <w:rPr>
                <w:rFonts w:ascii="Calibri" w:eastAsia="FlandersArtSans-Regular" w:hAnsi="Calibri" w:cs="Calibri"/>
              </w:rPr>
              <w:t xml:space="preserve">   </w:t>
            </w:r>
            <w:r w:rsidR="0032430D" w:rsidRPr="00DB5188">
              <w:rPr>
                <w:rFonts w:ascii="Calibri" w:eastAsia="FlandersArtSans-Regular" w:hAnsi="Calibri" w:cs="Calibri"/>
              </w:rPr>
              <w:t>tussen de leden van het partnerschap;</w:t>
            </w:r>
          </w:p>
          <w:p w14:paraId="60CF1371" w14:textId="77777777" w:rsidR="0061522C" w:rsidRDefault="00DB5188" w:rsidP="00DB5188">
            <w:pPr>
              <w:pStyle w:val="Lijstalinea"/>
              <w:numPr>
                <w:ilvl w:val="0"/>
                <w:numId w:val="46"/>
              </w:numPr>
              <w:spacing w:line="276" w:lineRule="auto"/>
              <w:rPr>
                <w:rFonts w:ascii="Calibri" w:eastAsia="FlandersArtSans-Regular" w:hAnsi="Calibri" w:cs="Calibri"/>
              </w:rPr>
            </w:pPr>
            <w:r>
              <w:rPr>
                <w:rFonts w:ascii="Calibri" w:eastAsia="FlandersArtSans-Regular" w:hAnsi="Calibri" w:cs="Calibri"/>
              </w:rPr>
              <w:t xml:space="preserve">   D</w:t>
            </w:r>
            <w:r w:rsidR="0032430D" w:rsidRPr="00DB5188">
              <w:rPr>
                <w:rFonts w:ascii="Calibri" w:eastAsia="FlandersArtSans-Regular" w:hAnsi="Calibri" w:cs="Calibri"/>
              </w:rPr>
              <w:t>e mate van lokale verankering van de</w:t>
            </w:r>
            <w:r w:rsidR="0061522C">
              <w:rPr>
                <w:rFonts w:ascii="Calibri" w:eastAsia="FlandersArtSans-Regular" w:hAnsi="Calibri" w:cs="Calibri"/>
              </w:rPr>
              <w:t xml:space="preserve">    </w:t>
            </w:r>
          </w:p>
          <w:p w14:paraId="7DB0D898" w14:textId="77777777" w:rsidR="0061522C" w:rsidRDefault="0061522C" w:rsidP="0061522C">
            <w:pPr>
              <w:pStyle w:val="Lijstalinea"/>
              <w:spacing w:line="276" w:lineRule="auto"/>
              <w:ind w:left="1150"/>
              <w:rPr>
                <w:rFonts w:ascii="Calibri" w:eastAsia="FlandersArtSans-Regular" w:hAnsi="Calibri" w:cs="Calibri"/>
              </w:rPr>
            </w:pPr>
            <w:r>
              <w:rPr>
                <w:rFonts w:ascii="Calibri" w:eastAsia="FlandersArtSans-Regular" w:hAnsi="Calibri" w:cs="Calibri"/>
              </w:rPr>
              <w:t xml:space="preserve">   </w:t>
            </w:r>
            <w:r w:rsidR="0032430D" w:rsidRPr="00DB5188">
              <w:rPr>
                <w:rFonts w:ascii="Calibri" w:eastAsia="FlandersArtSans-Regular" w:hAnsi="Calibri" w:cs="Calibri"/>
              </w:rPr>
              <w:t xml:space="preserve">indiener en de leden van het </w:t>
            </w:r>
          </w:p>
          <w:p w14:paraId="19564EBE" w14:textId="270445D9" w:rsidR="0032430D" w:rsidRPr="00DB5188" w:rsidRDefault="0061522C" w:rsidP="0061522C">
            <w:pPr>
              <w:pStyle w:val="Lijstalinea"/>
              <w:spacing w:line="276" w:lineRule="auto"/>
              <w:ind w:left="1150"/>
              <w:rPr>
                <w:rFonts w:ascii="Calibri" w:eastAsia="FlandersArtSans-Regular" w:hAnsi="Calibri" w:cs="Calibri"/>
              </w:rPr>
            </w:pPr>
            <w:r>
              <w:rPr>
                <w:rFonts w:ascii="Calibri" w:eastAsia="FlandersArtSans-Regular" w:hAnsi="Calibri" w:cs="Calibri"/>
              </w:rPr>
              <w:t xml:space="preserve">    </w:t>
            </w:r>
            <w:r w:rsidR="0032430D" w:rsidRPr="00DB5188">
              <w:rPr>
                <w:rFonts w:ascii="Calibri" w:eastAsia="FlandersArtSans-Regular" w:hAnsi="Calibri" w:cs="Calibri"/>
              </w:rPr>
              <w:t>partnerschap</w:t>
            </w:r>
            <w:r w:rsidR="00DB5188">
              <w:rPr>
                <w:rFonts w:ascii="Calibri" w:eastAsia="FlandersArtSans-Regular" w:hAnsi="Calibri" w:cs="Calibri"/>
              </w:rPr>
              <w:t>.</w:t>
            </w:r>
          </w:p>
          <w:p w14:paraId="45E989FD" w14:textId="77777777" w:rsidR="00B73AF0" w:rsidRDefault="00B73AF0" w:rsidP="00557E25">
            <w:pPr>
              <w:spacing w:line="276" w:lineRule="auto"/>
            </w:pPr>
          </w:p>
          <w:p w14:paraId="2B5F8F45" w14:textId="77777777" w:rsidR="0032430D" w:rsidRPr="00C30BB1" w:rsidRDefault="0032430D" w:rsidP="0032430D">
            <w:pPr>
              <w:spacing w:line="276" w:lineRule="auto"/>
              <w:rPr>
                <w:i/>
                <w:iCs/>
              </w:rPr>
            </w:pPr>
            <w:r w:rsidRPr="00C30BB1">
              <w:rPr>
                <w:i/>
                <w:iCs/>
              </w:rPr>
              <w:t>Beoordelingsvragen:</w:t>
            </w:r>
          </w:p>
          <w:p w14:paraId="0C08142D" w14:textId="77777777" w:rsidR="0032430D" w:rsidRPr="00C30BB1" w:rsidRDefault="0032430D" w:rsidP="0032430D">
            <w:pPr>
              <w:spacing w:line="276" w:lineRule="auto"/>
              <w:rPr>
                <w:rFonts w:eastAsia="FlandersArtSans-Regular" w:cs="FlandersArtSans-Regular"/>
              </w:rPr>
            </w:pPr>
          </w:p>
          <w:p w14:paraId="2CFAA81D" w14:textId="73768721" w:rsidR="0032430D" w:rsidRPr="00C30BB1" w:rsidRDefault="0032430D" w:rsidP="001363C3">
            <w:pPr>
              <w:tabs>
                <w:tab w:val="left" w:pos="3686"/>
              </w:tabs>
              <w:spacing w:line="276" w:lineRule="auto"/>
            </w:pPr>
            <w:r w:rsidRPr="00C30BB1">
              <w:t>Zijn de betrokken partners logisch gekozen vertrekkende vanuit de probleemstelling? Beschikken de partners over voldoende expertise vanuit de verwachte rol?</w:t>
            </w:r>
          </w:p>
          <w:p w14:paraId="271028FE" w14:textId="7E3A275E" w:rsidR="0032430D" w:rsidRPr="00C30BB1" w:rsidRDefault="0032430D" w:rsidP="001363C3">
            <w:pPr>
              <w:tabs>
                <w:tab w:val="left" w:pos="3686"/>
              </w:tabs>
              <w:spacing w:line="276" w:lineRule="auto"/>
            </w:pPr>
            <w:r w:rsidRPr="00C30BB1">
              <w:t>Is er een duidelijke lokale verankering aanwezig van de partners?</w:t>
            </w:r>
          </w:p>
          <w:p w14:paraId="3201648D" w14:textId="77777777" w:rsidR="0032430D" w:rsidRPr="00C30BB1" w:rsidRDefault="0032430D" w:rsidP="001363C3">
            <w:pPr>
              <w:tabs>
                <w:tab w:val="left" w:pos="3686"/>
              </w:tabs>
              <w:spacing w:line="276" w:lineRule="auto"/>
            </w:pPr>
            <w:r w:rsidRPr="00C30BB1">
              <w:t>Zijn de partners complementair? Biedt elke partner een gemotiveerde eigen meerwaarde binnen het partnerschap? Biedt de samenwerking tussen deze partners potentieel tot een verschil met het bestaande aanbod?</w:t>
            </w:r>
          </w:p>
          <w:p w14:paraId="68ACD56D" w14:textId="18C7D956" w:rsidR="0032430D" w:rsidRPr="00355D79" w:rsidRDefault="0032430D" w:rsidP="00557E25">
            <w:pPr>
              <w:spacing w:line="276" w:lineRule="auto"/>
            </w:pPr>
          </w:p>
        </w:tc>
      </w:tr>
      <w:tr w:rsidR="00B73AF0" w:rsidRPr="00355D79" w14:paraId="5DE4E275" w14:textId="77777777" w:rsidTr="00EF13F5">
        <w:tc>
          <w:tcPr>
            <w:tcW w:w="2430" w:type="pct"/>
            <w:tcMar>
              <w:top w:w="57" w:type="dxa"/>
              <w:bottom w:w="57" w:type="dxa"/>
            </w:tcMar>
          </w:tcPr>
          <w:p w14:paraId="7994B163" w14:textId="51536097" w:rsidR="00B73AF0" w:rsidRPr="00993C33" w:rsidRDefault="004462BC" w:rsidP="00557E25">
            <w:pPr>
              <w:spacing w:line="276" w:lineRule="auto"/>
              <w:rPr>
                <w:i/>
                <w:iCs/>
              </w:rPr>
            </w:pPr>
            <w:r w:rsidRPr="00993C33">
              <w:rPr>
                <w:i/>
                <w:iCs/>
              </w:rPr>
              <w:t>Geen v</w:t>
            </w:r>
            <w:r w:rsidR="00993C33" w:rsidRPr="00993C33">
              <w:rPr>
                <w:i/>
                <w:iCs/>
              </w:rPr>
              <w:t>raag aan de indiener</w:t>
            </w:r>
          </w:p>
        </w:tc>
        <w:tc>
          <w:tcPr>
            <w:tcW w:w="2570" w:type="pct"/>
            <w:tcMar>
              <w:top w:w="57" w:type="dxa"/>
              <w:bottom w:w="57" w:type="dxa"/>
            </w:tcMar>
          </w:tcPr>
          <w:p w14:paraId="1321A9F7" w14:textId="77777777" w:rsidR="004462BC" w:rsidRPr="00C30BB1" w:rsidRDefault="004462BC" w:rsidP="004462BC">
            <w:pPr>
              <w:spacing w:line="276" w:lineRule="auto"/>
              <w:rPr>
                <w:rFonts w:ascii="Calibri" w:hAnsi="Calibri" w:cs="Calibri"/>
              </w:rPr>
            </w:pPr>
            <w:r w:rsidRPr="00C30BB1">
              <w:rPr>
                <w:rFonts w:ascii="Calibri" w:hAnsi="Calibri" w:cs="Calibri"/>
                <w:i/>
                <w:iCs/>
              </w:rPr>
              <w:t>Beoordelingscriterium</w:t>
            </w:r>
            <w:r w:rsidRPr="00C30BB1">
              <w:rPr>
                <w:rFonts w:ascii="Calibri" w:hAnsi="Calibri" w:cs="Calibri"/>
              </w:rPr>
              <w:t xml:space="preserve">: </w:t>
            </w:r>
          </w:p>
          <w:p w14:paraId="0D8232FD" w14:textId="77777777" w:rsidR="004462BC" w:rsidRPr="00C30BB1" w:rsidRDefault="004462BC" w:rsidP="004462BC">
            <w:pPr>
              <w:spacing w:line="276" w:lineRule="auto"/>
              <w:rPr>
                <w:rFonts w:ascii="Calibri" w:eastAsia="FlandersArtSans-Regular" w:hAnsi="Calibri" w:cs="Calibri"/>
              </w:rPr>
            </w:pPr>
          </w:p>
          <w:p w14:paraId="4899A729" w14:textId="48D9399F" w:rsidR="0061522C" w:rsidRPr="00993C33" w:rsidRDefault="00DB5188" w:rsidP="00993C33">
            <w:pPr>
              <w:pStyle w:val="Lijstalinea"/>
              <w:numPr>
                <w:ilvl w:val="0"/>
                <w:numId w:val="29"/>
              </w:numPr>
              <w:spacing w:line="276" w:lineRule="auto"/>
              <w:rPr>
                <w:rFonts w:ascii="Calibri" w:eastAsia="FlandersArtSans-Regular" w:hAnsi="Calibri" w:cs="Calibri"/>
              </w:rPr>
            </w:pPr>
            <w:r w:rsidRPr="00993C33">
              <w:rPr>
                <w:rFonts w:ascii="Calibri" w:eastAsia="FlandersArtSans-Regular" w:hAnsi="Calibri" w:cs="Calibri"/>
              </w:rPr>
              <w:t>Kwaliteit van het partnerschap:</w:t>
            </w:r>
          </w:p>
          <w:p w14:paraId="4C969B86" w14:textId="77777777" w:rsidR="00993C33" w:rsidRPr="00993C33" w:rsidRDefault="00993C33" w:rsidP="00993C33">
            <w:pPr>
              <w:pStyle w:val="Lijstalinea"/>
              <w:spacing w:line="276" w:lineRule="auto"/>
              <w:rPr>
                <w:rFonts w:ascii="Calibri" w:eastAsia="FlandersArtSans-Regular" w:hAnsi="Calibri" w:cs="Calibri"/>
              </w:rPr>
            </w:pPr>
          </w:p>
          <w:p w14:paraId="3D73B586" w14:textId="170BF3B5" w:rsidR="00287463" w:rsidRDefault="00993C33" w:rsidP="00993C33">
            <w:pPr>
              <w:spacing w:line="276" w:lineRule="auto"/>
              <w:ind w:left="760"/>
            </w:pPr>
            <w:r>
              <w:rPr>
                <w:rFonts w:ascii="Calibri" w:eastAsia="FlandersArtSans-Regular" w:hAnsi="Calibri" w:cs="Calibri"/>
              </w:rPr>
              <w:t>e)      D</w:t>
            </w:r>
            <w:r w:rsidR="00287463" w:rsidRPr="00993C33">
              <w:rPr>
                <w:rFonts w:ascii="Calibri" w:eastAsia="FlandersArtSans-Regular" w:hAnsi="Calibri" w:cs="Calibri"/>
              </w:rPr>
              <w:t xml:space="preserve">e </w:t>
            </w:r>
            <w:r w:rsidR="00287463" w:rsidRPr="00174066">
              <w:t>mate waarin specifieke</w:t>
            </w:r>
            <w:r w:rsidR="00287463">
              <w:t xml:space="preserve"> </w:t>
            </w:r>
            <w:r w:rsidR="00287463" w:rsidRPr="00174066">
              <w:t>actoren dee</w:t>
            </w:r>
            <w:r w:rsidR="00287463">
              <w:t>l</w:t>
            </w:r>
          </w:p>
          <w:p w14:paraId="477120CD" w14:textId="77777777" w:rsidR="00993C33" w:rsidRDefault="00993C33" w:rsidP="00DB5188">
            <w:pPr>
              <w:spacing w:line="276" w:lineRule="auto"/>
            </w:pPr>
            <w:r>
              <w:t xml:space="preserve">                           </w:t>
            </w:r>
            <w:r w:rsidR="004462BC" w:rsidRPr="00174066">
              <w:t xml:space="preserve">uitmaken van het </w:t>
            </w:r>
            <w:r w:rsidR="004462BC">
              <w:t>par</w:t>
            </w:r>
            <w:r w:rsidR="004462BC" w:rsidRPr="00174066">
              <w:t xml:space="preserve">tnerschap (zie </w:t>
            </w:r>
            <w:r>
              <w:t xml:space="preserve">   </w:t>
            </w:r>
          </w:p>
          <w:p w14:paraId="1CEAC2B5" w14:textId="773C504F" w:rsidR="00964256" w:rsidRDefault="00993C33" w:rsidP="001363C3">
            <w:pPr>
              <w:spacing w:line="276" w:lineRule="auto"/>
            </w:pPr>
            <w:r>
              <w:t xml:space="preserve">                           </w:t>
            </w:r>
            <w:r w:rsidR="004462BC" w:rsidRPr="00174066">
              <w:t>2.2).</w:t>
            </w:r>
          </w:p>
          <w:p w14:paraId="24D63455" w14:textId="77777777" w:rsidR="00964256" w:rsidRDefault="00964256" w:rsidP="004462BC">
            <w:pPr>
              <w:tabs>
                <w:tab w:val="left" w:pos="3686"/>
              </w:tabs>
            </w:pPr>
          </w:p>
          <w:p w14:paraId="04360FC8" w14:textId="3C5D4F8D" w:rsidR="00993C33" w:rsidRDefault="00993C33" w:rsidP="004462BC">
            <w:pPr>
              <w:tabs>
                <w:tab w:val="left" w:pos="3686"/>
              </w:tabs>
              <w:rPr>
                <w:i/>
                <w:iCs/>
              </w:rPr>
            </w:pPr>
            <w:r>
              <w:rPr>
                <w:i/>
                <w:iCs/>
              </w:rPr>
              <w:lastRenderedPageBreak/>
              <w:t>Beoordelingsvraag</w:t>
            </w:r>
            <w:r w:rsidR="0061522C" w:rsidRPr="0061522C">
              <w:rPr>
                <w:i/>
                <w:iCs/>
              </w:rPr>
              <w:t xml:space="preserve">: </w:t>
            </w:r>
          </w:p>
          <w:p w14:paraId="35ED208D" w14:textId="77777777" w:rsidR="00993C33" w:rsidRDefault="00993C33" w:rsidP="004462BC">
            <w:pPr>
              <w:tabs>
                <w:tab w:val="left" w:pos="3686"/>
              </w:tabs>
              <w:rPr>
                <w:i/>
                <w:iCs/>
              </w:rPr>
            </w:pPr>
          </w:p>
          <w:p w14:paraId="7623E1BB" w14:textId="290813D2" w:rsidR="0061522C" w:rsidRPr="000E2B96" w:rsidRDefault="0061522C" w:rsidP="004462BC">
            <w:pPr>
              <w:tabs>
                <w:tab w:val="left" w:pos="3686"/>
              </w:tabs>
            </w:pPr>
            <w:r w:rsidRPr="000E2B96">
              <w:t>Beoordeel de mate waarin specifieke actoren deel uitmaken van het partnerschap: is minimaal 1 van de volgende partners aanwezig en is hun aanwezigheid/meerwaarde voldoende gemotiveerd: lokale besturen, lokale middenveldorganisaties, lokale opleidingsverstrekkers en onderwijsinstellingen, regierol lokale sociale economie, sociale economie, VDAB, samenwerking VDAB - lokale besturen? *</w:t>
            </w:r>
          </w:p>
          <w:p w14:paraId="2A3D9478" w14:textId="77777777" w:rsidR="0061522C" w:rsidRPr="00F222A6" w:rsidRDefault="0061522C" w:rsidP="004462BC">
            <w:pPr>
              <w:tabs>
                <w:tab w:val="left" w:pos="3686"/>
              </w:tabs>
            </w:pPr>
          </w:p>
          <w:p w14:paraId="4E08037C" w14:textId="51F8B9F3" w:rsidR="004462BC" w:rsidRDefault="004462BC" w:rsidP="004462BC">
            <w:pPr>
              <w:tabs>
                <w:tab w:val="left" w:pos="3686"/>
              </w:tabs>
            </w:pPr>
            <w:r w:rsidRPr="00C30BB1">
              <w:t>0= niet aanwezig</w:t>
            </w:r>
            <w:r>
              <w:t xml:space="preserve">; </w:t>
            </w:r>
            <w:r w:rsidRPr="00C30BB1">
              <w:t>2= aanwezig zonder aantoonbare meerwaarde</w:t>
            </w:r>
            <w:r>
              <w:t xml:space="preserve">; </w:t>
            </w:r>
            <w:r w:rsidRPr="00C30BB1">
              <w:t>4= aanwezig met aantoonbare meerwaarde</w:t>
            </w:r>
          </w:p>
          <w:p w14:paraId="58660BF0" w14:textId="77777777" w:rsidR="00B73AF0" w:rsidRPr="00355D79" w:rsidRDefault="00B73AF0" w:rsidP="00557E25">
            <w:pPr>
              <w:spacing w:line="276" w:lineRule="auto"/>
            </w:pPr>
          </w:p>
        </w:tc>
      </w:tr>
      <w:tr w:rsidR="00B73AF0" w:rsidRPr="00355D79" w14:paraId="0E998D7C" w14:textId="77777777" w:rsidTr="00EF13F5">
        <w:tc>
          <w:tcPr>
            <w:tcW w:w="2430" w:type="pct"/>
            <w:tcMar>
              <w:top w:w="57" w:type="dxa"/>
              <w:bottom w:w="57" w:type="dxa"/>
            </w:tcMar>
          </w:tcPr>
          <w:p w14:paraId="0ADBDC0B" w14:textId="4CCB836F" w:rsidR="00B73AF0" w:rsidRPr="00993C33" w:rsidRDefault="004462BC" w:rsidP="00557E25">
            <w:pPr>
              <w:spacing w:line="276" w:lineRule="auto"/>
              <w:rPr>
                <w:i/>
                <w:iCs/>
              </w:rPr>
            </w:pPr>
            <w:r w:rsidRPr="00993C33">
              <w:rPr>
                <w:i/>
                <w:iCs/>
              </w:rPr>
              <w:lastRenderedPageBreak/>
              <w:t>Geen vraag</w:t>
            </w:r>
            <w:r w:rsidR="00993C33" w:rsidRPr="00993C33">
              <w:rPr>
                <w:i/>
                <w:iCs/>
              </w:rPr>
              <w:t xml:space="preserve"> aan de indiener</w:t>
            </w:r>
          </w:p>
        </w:tc>
        <w:tc>
          <w:tcPr>
            <w:tcW w:w="2570" w:type="pct"/>
            <w:tcMar>
              <w:top w:w="57" w:type="dxa"/>
              <w:bottom w:w="57" w:type="dxa"/>
            </w:tcMar>
          </w:tcPr>
          <w:p w14:paraId="745AA32F" w14:textId="77777777" w:rsidR="004462BC" w:rsidRPr="004462BC" w:rsidRDefault="004462BC" w:rsidP="004462BC">
            <w:pPr>
              <w:spacing w:line="276" w:lineRule="auto"/>
              <w:rPr>
                <w:i/>
                <w:iCs/>
              </w:rPr>
            </w:pPr>
            <w:r w:rsidRPr="004462BC">
              <w:rPr>
                <w:i/>
                <w:iCs/>
              </w:rPr>
              <w:t>Beoordelingscriterium:</w:t>
            </w:r>
          </w:p>
          <w:p w14:paraId="54333BFB" w14:textId="77777777" w:rsidR="004462BC" w:rsidRDefault="004462BC" w:rsidP="004462BC">
            <w:pPr>
              <w:spacing w:line="276" w:lineRule="auto"/>
            </w:pPr>
          </w:p>
          <w:p w14:paraId="0B0050A1" w14:textId="229B09FB" w:rsidR="00DB5188" w:rsidRDefault="00DA5CED" w:rsidP="00DA5CED">
            <w:pPr>
              <w:spacing w:line="276" w:lineRule="auto"/>
            </w:pPr>
            <w:r>
              <w:t xml:space="preserve">           2)</w:t>
            </w:r>
            <w:r w:rsidR="00DB5188">
              <w:t xml:space="preserve"> </w:t>
            </w:r>
            <w:r>
              <w:t xml:space="preserve">     </w:t>
            </w:r>
            <w:r w:rsidR="00DB5188" w:rsidRPr="00DB5188">
              <w:t>Kwaliteit van het partnerschap:</w:t>
            </w:r>
          </w:p>
          <w:p w14:paraId="1FE737A5" w14:textId="77777777" w:rsidR="00DB5188" w:rsidRDefault="00DB5188" w:rsidP="00DB5188">
            <w:pPr>
              <w:spacing w:line="276" w:lineRule="auto"/>
            </w:pPr>
          </w:p>
          <w:p w14:paraId="3DFBA595" w14:textId="77777777" w:rsidR="00287463" w:rsidRDefault="00DB5188" w:rsidP="004462BC">
            <w:pPr>
              <w:spacing w:line="276" w:lineRule="auto"/>
            </w:pPr>
            <w:r>
              <w:t xml:space="preserve">                </w:t>
            </w:r>
            <w:r w:rsidR="004462BC">
              <w:t>d)</w:t>
            </w:r>
            <w:r>
              <w:t xml:space="preserve">  </w:t>
            </w:r>
            <w:r w:rsidR="004462BC">
              <w:t xml:space="preserve"> </w:t>
            </w:r>
            <w:r>
              <w:t xml:space="preserve">   De </w:t>
            </w:r>
            <w:r w:rsidR="004462BC">
              <w:t xml:space="preserve">kwaliteit van de </w:t>
            </w:r>
            <w:r w:rsidR="00287463">
              <w:t xml:space="preserve">   </w:t>
            </w:r>
          </w:p>
          <w:p w14:paraId="54B617D8" w14:textId="16107D4B" w:rsidR="004462BC" w:rsidRDefault="00287463" w:rsidP="004462BC">
            <w:pPr>
              <w:spacing w:line="276" w:lineRule="auto"/>
            </w:pPr>
            <w:r>
              <w:t xml:space="preserve">                          </w:t>
            </w:r>
            <w:r w:rsidR="004462BC">
              <w:t>samenwerkingsovereenkomst</w:t>
            </w:r>
            <w:r w:rsidR="00DB5188">
              <w:t>.</w:t>
            </w:r>
          </w:p>
          <w:p w14:paraId="68BDA0F1" w14:textId="77777777" w:rsidR="004462BC" w:rsidRDefault="004462BC" w:rsidP="004462BC">
            <w:pPr>
              <w:spacing w:line="276" w:lineRule="auto"/>
            </w:pPr>
          </w:p>
          <w:p w14:paraId="2EF9206C" w14:textId="02000CC6" w:rsidR="00993C33" w:rsidRPr="00993C33" w:rsidRDefault="00993C33" w:rsidP="004462BC">
            <w:pPr>
              <w:spacing w:line="276" w:lineRule="auto"/>
              <w:rPr>
                <w:i/>
                <w:iCs/>
              </w:rPr>
            </w:pPr>
            <w:r>
              <w:rPr>
                <w:i/>
                <w:iCs/>
              </w:rPr>
              <w:t>Beoordelingsv</w:t>
            </w:r>
            <w:r w:rsidRPr="00993C33">
              <w:rPr>
                <w:i/>
                <w:iCs/>
              </w:rPr>
              <w:t>ra</w:t>
            </w:r>
            <w:r>
              <w:rPr>
                <w:i/>
                <w:iCs/>
              </w:rPr>
              <w:t>gen</w:t>
            </w:r>
            <w:r w:rsidRPr="00993C33">
              <w:rPr>
                <w:i/>
                <w:iCs/>
              </w:rPr>
              <w:t xml:space="preserve">: </w:t>
            </w:r>
          </w:p>
          <w:p w14:paraId="6D4C87B3" w14:textId="77777777" w:rsidR="00993C33" w:rsidRDefault="00993C33" w:rsidP="004462BC">
            <w:pPr>
              <w:spacing w:line="276" w:lineRule="auto"/>
            </w:pPr>
          </w:p>
          <w:p w14:paraId="1607A151" w14:textId="265D888E" w:rsidR="004462BC" w:rsidRDefault="00993C33" w:rsidP="004462BC">
            <w:pPr>
              <w:spacing w:line="276" w:lineRule="auto"/>
            </w:pPr>
            <w:r w:rsidRPr="00993C33">
              <w:t xml:space="preserve">Beoordeel de kwaliteit van het partnerschapsovereenkomst. Biedt de samenwerkingsovereenkomst voldoende kwaliteit om een vlotte werking van het partnerschap te ondersteunen? Beschikt de samenwerkingsovereenkomst over de minimale criteria, zoals vermeld in art. 24, 2°? </w:t>
            </w:r>
          </w:p>
          <w:p w14:paraId="2F9552E3" w14:textId="7EA188BC" w:rsidR="00993C33" w:rsidRPr="00355D79" w:rsidRDefault="00993C33" w:rsidP="004462BC">
            <w:pPr>
              <w:spacing w:line="276" w:lineRule="auto"/>
            </w:pPr>
          </w:p>
        </w:tc>
      </w:tr>
      <w:tr w:rsidR="00B73AF0" w:rsidRPr="00355D79" w14:paraId="6E2CB4B6" w14:textId="77777777" w:rsidTr="00EF13F5">
        <w:tc>
          <w:tcPr>
            <w:tcW w:w="5000" w:type="pct"/>
            <w:gridSpan w:val="2"/>
            <w:shd w:val="clear" w:color="auto" w:fill="235C71" w:themeFill="background2"/>
            <w:tcMar>
              <w:top w:w="57" w:type="dxa"/>
              <w:bottom w:w="57" w:type="dxa"/>
            </w:tcMar>
          </w:tcPr>
          <w:p w14:paraId="0C67336E" w14:textId="0E9E64C0" w:rsidR="00B73AF0" w:rsidRPr="00355D79" w:rsidRDefault="00B73AF0" w:rsidP="00557E25">
            <w:pPr>
              <w:spacing w:line="276" w:lineRule="auto"/>
              <w:rPr>
                <w:b/>
                <w:bCs/>
                <w:color w:val="FFFFFF" w:themeColor="background1"/>
              </w:rPr>
            </w:pPr>
            <w:bookmarkStart w:id="2" w:name="_Hlk83802347"/>
            <w:r>
              <w:rPr>
                <w:b/>
                <w:bCs/>
                <w:color w:val="FFFFFF" w:themeColor="background1"/>
              </w:rPr>
              <w:t>OUTPUT</w:t>
            </w:r>
          </w:p>
        </w:tc>
      </w:tr>
      <w:bookmarkEnd w:id="2"/>
      <w:tr w:rsidR="00B73AF0" w:rsidRPr="00355D79" w14:paraId="4D20DF87" w14:textId="77777777" w:rsidTr="00EF13F5">
        <w:tc>
          <w:tcPr>
            <w:tcW w:w="2430" w:type="pct"/>
            <w:tcMar>
              <w:top w:w="57" w:type="dxa"/>
              <w:bottom w:w="57" w:type="dxa"/>
            </w:tcMar>
          </w:tcPr>
          <w:p w14:paraId="2FB9A7EE" w14:textId="0CE2A045" w:rsidR="00B73AF0" w:rsidRPr="00355D79" w:rsidRDefault="00B73AF0" w:rsidP="00557E25">
            <w:pPr>
              <w:spacing w:line="276" w:lineRule="auto"/>
            </w:pPr>
            <w:r w:rsidRPr="00B73AF0">
              <w:t>17) Geef een duidelijk overzicht van de verwachte output per oproepdoelstelling. Geef hier aan welke streefdoelen het partnerschap zichzelf oplegt met betrekking tot de drie doelstellingen. Welke indicatoren koppelt u aan deze output? Hoe zal u deze output monitoren (o.a. voor rapportering en impactmeting)?</w:t>
            </w:r>
          </w:p>
        </w:tc>
        <w:tc>
          <w:tcPr>
            <w:tcW w:w="2570" w:type="pct"/>
            <w:tcMar>
              <w:top w:w="57" w:type="dxa"/>
              <w:bottom w:w="57" w:type="dxa"/>
            </w:tcMar>
          </w:tcPr>
          <w:p w14:paraId="0BDDFDC9" w14:textId="6602DAA6" w:rsidR="004462BC" w:rsidRPr="004462BC" w:rsidRDefault="004462BC" w:rsidP="00B73AF0">
            <w:pPr>
              <w:spacing w:line="276" w:lineRule="auto"/>
              <w:rPr>
                <w:i/>
                <w:iCs/>
              </w:rPr>
            </w:pPr>
            <w:r w:rsidRPr="004462BC">
              <w:rPr>
                <w:i/>
                <w:iCs/>
              </w:rPr>
              <w:t>Beoordelingscriterium:</w:t>
            </w:r>
          </w:p>
          <w:p w14:paraId="4DB24004" w14:textId="77777777" w:rsidR="004462BC" w:rsidRDefault="004462BC" w:rsidP="00B73AF0">
            <w:pPr>
              <w:spacing w:line="276" w:lineRule="auto"/>
            </w:pPr>
          </w:p>
          <w:p w14:paraId="35E5470B" w14:textId="3763091D" w:rsidR="00B73AF0" w:rsidRDefault="00DB5188" w:rsidP="00DB5188">
            <w:pPr>
              <w:pStyle w:val="Lijstalinea"/>
              <w:numPr>
                <w:ilvl w:val="0"/>
                <w:numId w:val="29"/>
              </w:numPr>
              <w:spacing w:line="276" w:lineRule="auto"/>
            </w:pPr>
            <w:r>
              <w:t xml:space="preserve">   H</w:t>
            </w:r>
            <w:r w:rsidR="00B73AF0">
              <w:t>aalbaarheid en projectbeheer:</w:t>
            </w:r>
          </w:p>
          <w:p w14:paraId="37E34E5C" w14:textId="77777777" w:rsidR="00B73AF0" w:rsidRDefault="00B73AF0" w:rsidP="00B73AF0">
            <w:pPr>
              <w:spacing w:line="276" w:lineRule="auto"/>
            </w:pPr>
          </w:p>
          <w:p w14:paraId="389C141A" w14:textId="56BBFA84" w:rsidR="00287463" w:rsidRDefault="00DB5188" w:rsidP="00287463">
            <w:pPr>
              <w:pStyle w:val="Lijstalinea"/>
              <w:numPr>
                <w:ilvl w:val="0"/>
                <w:numId w:val="48"/>
              </w:numPr>
              <w:spacing w:line="276" w:lineRule="auto"/>
            </w:pPr>
            <w:r>
              <w:t>D</w:t>
            </w:r>
            <w:r w:rsidR="00B73AF0">
              <w:t xml:space="preserve">e mate dat het projectvoorstel </w:t>
            </w:r>
            <w:r w:rsidR="00287463">
              <w:t xml:space="preserve"> </w:t>
            </w:r>
          </w:p>
          <w:p w14:paraId="2641DF56" w14:textId="43F211A7" w:rsidR="00B73AF0" w:rsidRDefault="00B73AF0" w:rsidP="00287463">
            <w:pPr>
              <w:pStyle w:val="Lijstalinea"/>
              <w:spacing w:line="276" w:lineRule="auto"/>
              <w:ind w:left="1330"/>
            </w:pPr>
            <w:r>
              <w:t>onderbouwd wordt met SMART-indicatoren</w:t>
            </w:r>
            <w:r w:rsidR="00DB5188">
              <w:t>.</w:t>
            </w:r>
          </w:p>
          <w:p w14:paraId="4FD07E67" w14:textId="77777777" w:rsidR="00B73AF0" w:rsidRDefault="00B73AF0" w:rsidP="00B73AF0">
            <w:pPr>
              <w:spacing w:line="276" w:lineRule="auto"/>
            </w:pPr>
          </w:p>
          <w:p w14:paraId="4821BDC2" w14:textId="16AED432" w:rsidR="00B73AF0" w:rsidRPr="00B73AF0" w:rsidRDefault="00B73AF0" w:rsidP="00B73AF0">
            <w:pPr>
              <w:spacing w:line="276" w:lineRule="auto"/>
              <w:rPr>
                <w:i/>
                <w:iCs/>
              </w:rPr>
            </w:pPr>
            <w:r w:rsidRPr="00B73AF0">
              <w:rPr>
                <w:i/>
                <w:iCs/>
              </w:rPr>
              <w:t>Beoordelingsvragen</w:t>
            </w:r>
            <w:r>
              <w:rPr>
                <w:i/>
                <w:iCs/>
              </w:rPr>
              <w:t>:</w:t>
            </w:r>
            <w:r w:rsidRPr="00B73AF0">
              <w:rPr>
                <w:i/>
                <w:iCs/>
              </w:rPr>
              <w:t xml:space="preserve"> </w:t>
            </w:r>
          </w:p>
          <w:p w14:paraId="51799B4F" w14:textId="77777777" w:rsidR="00B73AF0" w:rsidRDefault="00B73AF0" w:rsidP="00B73AF0">
            <w:pPr>
              <w:spacing w:line="276" w:lineRule="auto"/>
            </w:pPr>
          </w:p>
          <w:p w14:paraId="006C12FB" w14:textId="7F3BA5BF" w:rsidR="00DB5188" w:rsidRPr="00355D79" w:rsidRDefault="00B73AF0" w:rsidP="00964256">
            <w:pPr>
              <w:spacing w:line="276" w:lineRule="auto"/>
            </w:pPr>
            <w:r>
              <w:t>Is het projectvoorstel onderbouwd met SMART- indicatoren? Zijn de indicatoren juist gekozen? Is de gekozen methodiek voldoende effectief om de output te monitoren?</w:t>
            </w:r>
          </w:p>
        </w:tc>
      </w:tr>
      <w:tr w:rsidR="00A276E7" w:rsidRPr="00355D79" w14:paraId="7CEE962A" w14:textId="77777777" w:rsidTr="00EF13F5">
        <w:tc>
          <w:tcPr>
            <w:tcW w:w="5000" w:type="pct"/>
            <w:gridSpan w:val="2"/>
            <w:shd w:val="clear" w:color="auto" w:fill="235C71" w:themeFill="background2"/>
            <w:tcMar>
              <w:top w:w="57" w:type="dxa"/>
              <w:bottom w:w="57" w:type="dxa"/>
            </w:tcMar>
          </w:tcPr>
          <w:p w14:paraId="177BA17A" w14:textId="67D61E24" w:rsidR="00A276E7" w:rsidRPr="00355D79" w:rsidRDefault="00A276E7" w:rsidP="00557E25">
            <w:pPr>
              <w:spacing w:line="276" w:lineRule="auto"/>
              <w:rPr>
                <w:b/>
                <w:bCs/>
                <w:color w:val="FFFFFF" w:themeColor="background1"/>
              </w:rPr>
            </w:pPr>
            <w:r>
              <w:rPr>
                <w:b/>
                <w:bCs/>
                <w:color w:val="FFFFFF" w:themeColor="background1"/>
              </w:rPr>
              <w:lastRenderedPageBreak/>
              <w:t>PLANNING</w:t>
            </w:r>
          </w:p>
        </w:tc>
      </w:tr>
      <w:tr w:rsidR="001B2E41" w:rsidRPr="00355D79" w14:paraId="22FE43E5" w14:textId="77777777" w:rsidTr="00EF13F5">
        <w:tc>
          <w:tcPr>
            <w:tcW w:w="2430" w:type="pct"/>
            <w:tcMar>
              <w:top w:w="57" w:type="dxa"/>
              <w:bottom w:w="57" w:type="dxa"/>
            </w:tcMar>
          </w:tcPr>
          <w:p w14:paraId="686AF5BD" w14:textId="77777777" w:rsidR="00B73AF0" w:rsidRPr="00C30BB1" w:rsidRDefault="00B73AF0" w:rsidP="00B73AF0">
            <w:pPr>
              <w:spacing w:line="276" w:lineRule="auto"/>
            </w:pPr>
            <w:r w:rsidRPr="00C30BB1">
              <w:rPr>
                <w:rFonts w:cs="Segoe UI"/>
              </w:rPr>
              <w:t>18)</w:t>
            </w:r>
            <w:r>
              <w:rPr>
                <w:rFonts w:cs="Segoe UI"/>
              </w:rPr>
              <w:t xml:space="preserve"> </w:t>
            </w:r>
            <w:r w:rsidRPr="00C30BB1">
              <w:t xml:space="preserve">Geef een overzicht van de planning van uw </w:t>
            </w:r>
            <w:proofErr w:type="spellStart"/>
            <w:r w:rsidRPr="00C30BB1">
              <w:t>digibankproject</w:t>
            </w:r>
            <w:proofErr w:type="spellEnd"/>
            <w:r w:rsidRPr="00C30BB1">
              <w:t xml:space="preserve"> voor de projectperiode in bijlage, waarin de mijlpalen en activiteiten duidelijk weergegeven worden.</w:t>
            </w:r>
          </w:p>
          <w:p w14:paraId="1C8C81A4" w14:textId="77777777" w:rsidR="001B2E41" w:rsidRPr="00355D79" w:rsidRDefault="001B2E41" w:rsidP="00BB77EF">
            <w:pPr>
              <w:tabs>
                <w:tab w:val="left" w:pos="708"/>
              </w:tabs>
              <w:spacing w:line="276" w:lineRule="auto"/>
              <w:jc w:val="both"/>
              <w:rPr>
                <w:color w:val="F9BFAC" w:themeColor="accent6"/>
              </w:rPr>
            </w:pPr>
          </w:p>
        </w:tc>
        <w:tc>
          <w:tcPr>
            <w:tcW w:w="2570" w:type="pct"/>
            <w:tcMar>
              <w:top w:w="57" w:type="dxa"/>
              <w:bottom w:w="57" w:type="dxa"/>
            </w:tcMar>
          </w:tcPr>
          <w:p w14:paraId="06C54584" w14:textId="77777777" w:rsidR="00B73AF0" w:rsidRPr="00C30BB1" w:rsidRDefault="00B73AF0" w:rsidP="00B73AF0">
            <w:pPr>
              <w:spacing w:line="276" w:lineRule="auto"/>
              <w:rPr>
                <w:i/>
                <w:iCs/>
              </w:rPr>
            </w:pPr>
            <w:r w:rsidRPr="00C30BB1">
              <w:rPr>
                <w:i/>
                <w:iCs/>
              </w:rPr>
              <w:t>Beoordelingscriterium:</w:t>
            </w:r>
          </w:p>
          <w:p w14:paraId="4501F06B" w14:textId="7B2524AC" w:rsidR="00DB5188" w:rsidRDefault="00DB5188" w:rsidP="00DB5188">
            <w:pPr>
              <w:pStyle w:val="Lijstalinea"/>
              <w:spacing w:line="276" w:lineRule="auto"/>
            </w:pPr>
          </w:p>
          <w:p w14:paraId="2E8BB569" w14:textId="77777777" w:rsidR="00DB5188" w:rsidRPr="00C30BB1" w:rsidRDefault="00DB5188" w:rsidP="00DB5188">
            <w:pPr>
              <w:spacing w:line="276" w:lineRule="auto"/>
            </w:pPr>
            <w:r>
              <w:t xml:space="preserve">        3)        H</w:t>
            </w:r>
            <w:r w:rsidRPr="00C30BB1">
              <w:t>aalbaarheid en projectbeheer:</w:t>
            </w:r>
          </w:p>
          <w:p w14:paraId="50222CD4" w14:textId="77777777" w:rsidR="00B73AF0" w:rsidRPr="00C30BB1" w:rsidRDefault="00B73AF0" w:rsidP="00B73AF0">
            <w:pPr>
              <w:pStyle w:val="Lijstalinea"/>
              <w:spacing w:line="276" w:lineRule="auto"/>
            </w:pPr>
          </w:p>
          <w:p w14:paraId="00A6590B" w14:textId="0325CEDD" w:rsidR="00287463" w:rsidRDefault="00287463" w:rsidP="00287463">
            <w:pPr>
              <w:spacing w:line="276" w:lineRule="auto"/>
            </w:pPr>
            <w:r>
              <w:t xml:space="preserve">                    b)      D</w:t>
            </w:r>
            <w:r w:rsidR="00B73AF0" w:rsidRPr="00C30BB1">
              <w:t xml:space="preserve">e mate dat het projectvoorstel </w:t>
            </w:r>
            <w:r>
              <w:t xml:space="preserve"> </w:t>
            </w:r>
          </w:p>
          <w:p w14:paraId="1091226D" w14:textId="77777777" w:rsidR="00287463" w:rsidRDefault="00287463" w:rsidP="00287463">
            <w:pPr>
              <w:spacing w:line="276" w:lineRule="auto"/>
            </w:pPr>
            <w:r>
              <w:t xml:space="preserve">                              </w:t>
            </w:r>
            <w:r w:rsidR="00B73AF0" w:rsidRPr="00C30BB1">
              <w:t>onderbouwd wordt met SMART-</w:t>
            </w:r>
            <w:r>
              <w:t xml:space="preserve">  </w:t>
            </w:r>
          </w:p>
          <w:p w14:paraId="76C833D2" w14:textId="462B59B9" w:rsidR="00DB5188" w:rsidRDefault="00287463" w:rsidP="00287463">
            <w:pPr>
              <w:spacing w:line="276" w:lineRule="auto"/>
            </w:pPr>
            <w:r>
              <w:t xml:space="preserve">                              </w:t>
            </w:r>
            <w:r w:rsidR="00B73AF0" w:rsidRPr="00C30BB1">
              <w:t>indicatoren;</w:t>
            </w:r>
          </w:p>
          <w:p w14:paraId="20D1A2D1" w14:textId="37CA19BD" w:rsidR="00287463" w:rsidRDefault="00DB5188" w:rsidP="00B73AF0">
            <w:pPr>
              <w:spacing w:line="276" w:lineRule="auto"/>
            </w:pPr>
            <w:r>
              <w:t xml:space="preserve">              </w:t>
            </w:r>
            <w:r w:rsidR="00287463">
              <w:t xml:space="preserve">     </w:t>
            </w:r>
            <w:r w:rsidR="00993C33">
              <w:t xml:space="preserve"> </w:t>
            </w:r>
            <w:r w:rsidR="00B73AF0" w:rsidRPr="00C30BB1">
              <w:t>c)</w:t>
            </w:r>
            <w:r>
              <w:t xml:space="preserve">      D</w:t>
            </w:r>
            <w:r w:rsidR="00B73AF0" w:rsidRPr="00C30BB1">
              <w:t xml:space="preserve">e mate waarin de voorgestelde </w:t>
            </w:r>
          </w:p>
          <w:p w14:paraId="00CD33EB" w14:textId="77777777" w:rsidR="00287463" w:rsidRDefault="00287463" w:rsidP="00B73AF0">
            <w:pPr>
              <w:spacing w:line="276" w:lineRule="auto"/>
            </w:pPr>
            <w:r>
              <w:t xml:space="preserve">                              </w:t>
            </w:r>
            <w:r w:rsidR="00B73AF0" w:rsidRPr="00C30BB1">
              <w:t xml:space="preserve">planning en begroting bijdragen tot </w:t>
            </w:r>
            <w:r>
              <w:t xml:space="preserve">  </w:t>
            </w:r>
          </w:p>
          <w:p w14:paraId="2DFC1C44" w14:textId="4F19D699" w:rsidR="00287463" w:rsidRDefault="00287463" w:rsidP="00B73AF0">
            <w:pPr>
              <w:spacing w:line="276" w:lineRule="auto"/>
            </w:pPr>
            <w:r>
              <w:t xml:space="preserve">                              </w:t>
            </w:r>
            <w:r w:rsidR="00CB3D6E" w:rsidRPr="00C30BB1">
              <w:t>de</w:t>
            </w:r>
            <w:r w:rsidR="00CB3D6E">
              <w:t xml:space="preserve"> realisatie</w:t>
            </w:r>
            <w:r w:rsidR="00B73AF0" w:rsidRPr="00C30BB1">
              <w:t xml:space="preserve"> van de doelstellingen</w:t>
            </w:r>
            <w:r w:rsidR="00EF13F5">
              <w:t xml:space="preserve"> </w:t>
            </w:r>
            <w:r>
              <w:t xml:space="preserve">  </w:t>
            </w:r>
          </w:p>
          <w:p w14:paraId="447D1D98" w14:textId="75A5DD62" w:rsidR="00DB5188" w:rsidRDefault="00287463" w:rsidP="00B73AF0">
            <w:pPr>
              <w:spacing w:line="276" w:lineRule="auto"/>
            </w:pPr>
            <w:r>
              <w:t xml:space="preserve">                              </w:t>
            </w:r>
            <w:r w:rsidR="00EF13F5">
              <w:t>(</w:t>
            </w:r>
            <w:r w:rsidR="00B73AF0" w:rsidRPr="00C30BB1">
              <w:t>zoals</w:t>
            </w:r>
            <w:r>
              <w:t xml:space="preserve"> </w:t>
            </w:r>
            <w:r w:rsidR="00B73AF0" w:rsidRPr="00C30BB1">
              <w:t xml:space="preserve">vermeld in </w:t>
            </w:r>
            <w:r w:rsidR="00EF13F5">
              <w:t>2.3)</w:t>
            </w:r>
            <w:r w:rsidR="00B73AF0" w:rsidRPr="00C30BB1">
              <w:t>;</w:t>
            </w:r>
          </w:p>
          <w:p w14:paraId="76FE2865" w14:textId="2C973E3A" w:rsidR="00287463" w:rsidRDefault="00993C33" w:rsidP="00993C33">
            <w:pPr>
              <w:spacing w:line="276" w:lineRule="auto"/>
            </w:pPr>
            <w:r>
              <w:t xml:space="preserve">                    d)     De</w:t>
            </w:r>
            <w:r w:rsidR="00287463">
              <w:t xml:space="preserve"> </w:t>
            </w:r>
            <w:r w:rsidR="00287463" w:rsidRPr="00C30BB1">
              <w:t>volledigheid en haalbaarheid van</w:t>
            </w:r>
            <w:r w:rsidR="00287463">
              <w:t xml:space="preserve">  </w:t>
            </w:r>
          </w:p>
          <w:p w14:paraId="77D30AC1" w14:textId="19DF9350" w:rsidR="00B73AF0" w:rsidRDefault="00287463" w:rsidP="00B73AF0">
            <w:pPr>
              <w:spacing w:line="276" w:lineRule="auto"/>
            </w:pPr>
            <w:r>
              <w:t xml:space="preserve">                             d</w:t>
            </w:r>
            <w:r w:rsidR="00B73AF0" w:rsidRPr="00C30BB1">
              <w:t>e planning</w:t>
            </w:r>
            <w:r w:rsidR="00DB5188">
              <w:t>.</w:t>
            </w:r>
          </w:p>
          <w:p w14:paraId="38112D66" w14:textId="06076532" w:rsidR="00B73AF0" w:rsidRDefault="00B73AF0" w:rsidP="00B73AF0">
            <w:pPr>
              <w:spacing w:line="276" w:lineRule="auto"/>
            </w:pPr>
          </w:p>
          <w:p w14:paraId="64C1D90C" w14:textId="0792C239" w:rsidR="00B73AF0" w:rsidRDefault="00B73AF0" w:rsidP="00B73AF0">
            <w:pPr>
              <w:spacing w:line="276" w:lineRule="auto"/>
              <w:rPr>
                <w:i/>
                <w:iCs/>
              </w:rPr>
            </w:pPr>
            <w:r w:rsidRPr="00C30BB1">
              <w:rPr>
                <w:i/>
                <w:iCs/>
              </w:rPr>
              <w:t>Beoordelingsvragen</w:t>
            </w:r>
            <w:r>
              <w:rPr>
                <w:i/>
                <w:iCs/>
              </w:rPr>
              <w:t>:</w:t>
            </w:r>
          </w:p>
          <w:p w14:paraId="2431CA2B" w14:textId="77777777" w:rsidR="00B73AF0" w:rsidRPr="00C30BB1" w:rsidRDefault="00B73AF0" w:rsidP="00B73AF0">
            <w:pPr>
              <w:spacing w:line="276" w:lineRule="auto"/>
            </w:pPr>
          </w:p>
          <w:p w14:paraId="7D52BD2E" w14:textId="77777777" w:rsidR="00B73AF0" w:rsidRPr="00C30BB1" w:rsidRDefault="00B73AF0" w:rsidP="00B73AF0">
            <w:pPr>
              <w:spacing w:line="276" w:lineRule="auto"/>
            </w:pPr>
            <w:r w:rsidRPr="00C30BB1">
              <w:t xml:space="preserve">Is de planning helder, volledig en </w:t>
            </w:r>
            <w:proofErr w:type="spellStart"/>
            <w:r w:rsidRPr="00C30BB1">
              <w:t>opvolgbaar</w:t>
            </w:r>
            <w:proofErr w:type="spellEnd"/>
            <w:r w:rsidRPr="00C30BB1">
              <w:t>? Wordt de planning onderbouwd met indicatoren die een opvolging mogelijk maken en bijdragen tot de realisatie van de doelstellingen?</w:t>
            </w:r>
          </w:p>
          <w:p w14:paraId="542B7A43" w14:textId="77777777" w:rsidR="001B2E41" w:rsidRPr="00355D79" w:rsidRDefault="001B2E41" w:rsidP="00BB77EF">
            <w:pPr>
              <w:spacing w:line="276" w:lineRule="auto"/>
            </w:pPr>
          </w:p>
        </w:tc>
      </w:tr>
      <w:tr w:rsidR="0099591E" w:rsidRPr="00355D79" w14:paraId="636500C7" w14:textId="77777777" w:rsidTr="00EF13F5">
        <w:tc>
          <w:tcPr>
            <w:tcW w:w="5000" w:type="pct"/>
            <w:gridSpan w:val="2"/>
            <w:shd w:val="clear" w:color="auto" w:fill="235C71" w:themeFill="background2"/>
            <w:tcMar>
              <w:top w:w="57" w:type="dxa"/>
              <w:bottom w:w="57" w:type="dxa"/>
            </w:tcMar>
          </w:tcPr>
          <w:p w14:paraId="4AEF8F9B" w14:textId="77777777" w:rsidR="001B2E41" w:rsidRPr="00355D79" w:rsidRDefault="001B2E41" w:rsidP="00BB77EF">
            <w:pPr>
              <w:spacing w:line="276" w:lineRule="auto"/>
              <w:rPr>
                <w:b/>
                <w:bCs/>
                <w:color w:val="FFFFFF" w:themeColor="background1"/>
              </w:rPr>
            </w:pPr>
            <w:r w:rsidRPr="00355D79">
              <w:rPr>
                <w:b/>
                <w:bCs/>
                <w:color w:val="FFFFFF" w:themeColor="background1"/>
              </w:rPr>
              <w:t>BEGROTING</w:t>
            </w:r>
          </w:p>
        </w:tc>
      </w:tr>
      <w:tr w:rsidR="001B2E41" w:rsidRPr="00355D79" w14:paraId="3F3F1834" w14:textId="77777777" w:rsidTr="00EF13F5">
        <w:tc>
          <w:tcPr>
            <w:tcW w:w="2430" w:type="pct"/>
            <w:tcMar>
              <w:top w:w="57" w:type="dxa"/>
              <w:bottom w:w="57" w:type="dxa"/>
            </w:tcMar>
          </w:tcPr>
          <w:p w14:paraId="7C0F5A4A" w14:textId="77777777" w:rsidR="00B73AF0" w:rsidRPr="00C30BB1" w:rsidRDefault="00B73AF0" w:rsidP="00B73AF0">
            <w:pPr>
              <w:spacing w:line="276" w:lineRule="auto"/>
            </w:pPr>
            <w:r w:rsidRPr="00C30BB1">
              <w:rPr>
                <w:rFonts w:cs="Segoe UI"/>
              </w:rPr>
              <w:t>19)</w:t>
            </w:r>
            <w:r>
              <w:rPr>
                <w:rFonts w:cs="Segoe UI"/>
              </w:rPr>
              <w:t xml:space="preserve"> </w:t>
            </w:r>
            <w:r w:rsidRPr="00C30BB1">
              <w:t>Geef een overzicht van de verwachte kosten (en eventuele ontvangsten) in een begroting in bijlage.</w:t>
            </w:r>
          </w:p>
          <w:p w14:paraId="6C670F00" w14:textId="77777777" w:rsidR="001B2E41" w:rsidRPr="00355D79" w:rsidRDefault="001B2E41" w:rsidP="00BB77EF">
            <w:pPr>
              <w:spacing w:line="276" w:lineRule="auto"/>
              <w:rPr>
                <w:strike/>
                <w:color w:val="FF0000"/>
              </w:rPr>
            </w:pPr>
          </w:p>
          <w:p w14:paraId="48B76E1B" w14:textId="77777777" w:rsidR="001B2E41" w:rsidRPr="00355D79" w:rsidRDefault="001B2E41" w:rsidP="00BB77EF">
            <w:pPr>
              <w:spacing w:line="276" w:lineRule="auto"/>
            </w:pPr>
          </w:p>
        </w:tc>
        <w:tc>
          <w:tcPr>
            <w:tcW w:w="2570" w:type="pct"/>
            <w:tcMar>
              <w:top w:w="57" w:type="dxa"/>
              <w:bottom w:w="57" w:type="dxa"/>
            </w:tcMar>
          </w:tcPr>
          <w:p w14:paraId="2A7153C4" w14:textId="77777777" w:rsidR="00B73AF0" w:rsidRPr="00C30BB1" w:rsidRDefault="00B73AF0" w:rsidP="00B73AF0">
            <w:pPr>
              <w:spacing w:line="276" w:lineRule="auto"/>
              <w:rPr>
                <w:i/>
                <w:iCs/>
              </w:rPr>
            </w:pPr>
            <w:r w:rsidRPr="00C30BB1">
              <w:rPr>
                <w:i/>
                <w:iCs/>
              </w:rPr>
              <w:t>Beoordelingscriterium:</w:t>
            </w:r>
          </w:p>
          <w:p w14:paraId="58A746B7" w14:textId="77777777" w:rsidR="00B73AF0" w:rsidRPr="00C30BB1" w:rsidRDefault="00B73AF0" w:rsidP="00B73AF0">
            <w:pPr>
              <w:spacing w:line="276" w:lineRule="auto"/>
              <w:rPr>
                <w:i/>
                <w:iCs/>
              </w:rPr>
            </w:pPr>
          </w:p>
          <w:p w14:paraId="5F56189A" w14:textId="77777777" w:rsidR="00EF13F5" w:rsidRPr="00C30BB1" w:rsidRDefault="00EF13F5" w:rsidP="00EF13F5">
            <w:pPr>
              <w:spacing w:line="276" w:lineRule="auto"/>
            </w:pPr>
            <w:r>
              <w:t xml:space="preserve">        </w:t>
            </w:r>
            <w:r w:rsidRPr="00C30BB1">
              <w:t>3)</w:t>
            </w:r>
            <w:r w:rsidRPr="00C30BB1">
              <w:tab/>
            </w:r>
            <w:r>
              <w:t xml:space="preserve">    H</w:t>
            </w:r>
            <w:r w:rsidRPr="00C30BB1">
              <w:t>aalbaarheid en projectbeheer:</w:t>
            </w:r>
          </w:p>
          <w:p w14:paraId="154D1470" w14:textId="77777777" w:rsidR="00EF13F5" w:rsidRDefault="00EF13F5" w:rsidP="00EF13F5">
            <w:pPr>
              <w:spacing w:line="276" w:lineRule="auto"/>
            </w:pPr>
            <w:r>
              <w:t xml:space="preserve">              </w:t>
            </w:r>
          </w:p>
          <w:p w14:paraId="3E46E29B" w14:textId="77777777" w:rsidR="00993C33" w:rsidRDefault="00EF13F5" w:rsidP="00EF13F5">
            <w:pPr>
              <w:spacing w:line="276" w:lineRule="auto"/>
            </w:pPr>
            <w:r>
              <w:t xml:space="preserve">               b)      D</w:t>
            </w:r>
            <w:r w:rsidRPr="00C30BB1">
              <w:t xml:space="preserve">e mate waarin de voorgestelde </w:t>
            </w:r>
          </w:p>
          <w:p w14:paraId="613F84F3" w14:textId="77777777" w:rsidR="00993C33" w:rsidRDefault="00993C33" w:rsidP="00EF13F5">
            <w:pPr>
              <w:spacing w:line="276" w:lineRule="auto"/>
            </w:pPr>
            <w:r>
              <w:t xml:space="preserve">                         </w:t>
            </w:r>
            <w:r w:rsidR="00EF13F5" w:rsidRPr="00C30BB1">
              <w:t xml:space="preserve">planning en begroting bijdragen tot de </w:t>
            </w:r>
            <w:r>
              <w:t xml:space="preserve"> </w:t>
            </w:r>
          </w:p>
          <w:p w14:paraId="6769BD69" w14:textId="77777777" w:rsidR="00993C33" w:rsidRDefault="00993C33" w:rsidP="00EF13F5">
            <w:pPr>
              <w:spacing w:line="276" w:lineRule="auto"/>
            </w:pPr>
            <w:r>
              <w:t xml:space="preserve">                         </w:t>
            </w:r>
            <w:r w:rsidR="00EF13F5" w:rsidRPr="00C30BB1">
              <w:t>realisatie van de doelstellingen</w:t>
            </w:r>
            <w:r w:rsidR="00EF13F5">
              <w:t xml:space="preserve"> (</w:t>
            </w:r>
            <w:r w:rsidR="00EF13F5" w:rsidRPr="00C30BB1">
              <w:t xml:space="preserve">zoals </w:t>
            </w:r>
            <w:r>
              <w:t xml:space="preserve"> </w:t>
            </w:r>
          </w:p>
          <w:p w14:paraId="050441E4" w14:textId="72A85379" w:rsidR="00EF13F5" w:rsidRDefault="00993C33" w:rsidP="00EF13F5">
            <w:pPr>
              <w:spacing w:line="276" w:lineRule="auto"/>
            </w:pPr>
            <w:r>
              <w:t xml:space="preserve">                         </w:t>
            </w:r>
            <w:r w:rsidR="00EF13F5" w:rsidRPr="00C30BB1">
              <w:t xml:space="preserve">vermeld in </w:t>
            </w:r>
            <w:r w:rsidR="00EF13F5">
              <w:t>2.3)</w:t>
            </w:r>
            <w:r w:rsidR="00EF13F5" w:rsidRPr="00C30BB1">
              <w:t>;</w:t>
            </w:r>
          </w:p>
          <w:p w14:paraId="4D2EF805" w14:textId="77777777" w:rsidR="00993C33" w:rsidRDefault="00EF13F5" w:rsidP="00B73AF0">
            <w:pPr>
              <w:spacing w:line="276" w:lineRule="auto"/>
            </w:pPr>
            <w:r>
              <w:t xml:space="preserve">               </w:t>
            </w:r>
            <w:r w:rsidR="00B73AF0" w:rsidRPr="00C30BB1">
              <w:t>e)</w:t>
            </w:r>
            <w:r>
              <w:t xml:space="preserve">      De m</w:t>
            </w:r>
            <w:r w:rsidR="00B73AF0" w:rsidRPr="00C30BB1">
              <w:t xml:space="preserve">ate waarin de begroting inspeelt op </w:t>
            </w:r>
          </w:p>
          <w:p w14:paraId="2721C9F6" w14:textId="0EC80909" w:rsidR="00B73AF0" w:rsidRPr="00C30BB1" w:rsidRDefault="00993C33" w:rsidP="00B73AF0">
            <w:pPr>
              <w:spacing w:line="276" w:lineRule="auto"/>
            </w:pPr>
            <w:r>
              <w:t xml:space="preserve">                         </w:t>
            </w:r>
            <w:r w:rsidR="00B73AF0" w:rsidRPr="00C30BB1">
              <w:t>de verwachte output</w:t>
            </w:r>
            <w:r w:rsidR="00EF13F5">
              <w:t>.</w:t>
            </w:r>
          </w:p>
          <w:p w14:paraId="564D9CCF" w14:textId="77777777" w:rsidR="00B73AF0" w:rsidRPr="00C30BB1" w:rsidRDefault="00B73AF0" w:rsidP="00B73AF0">
            <w:pPr>
              <w:spacing w:line="276" w:lineRule="auto"/>
            </w:pPr>
          </w:p>
          <w:p w14:paraId="7A85A51C" w14:textId="77777777" w:rsidR="00B73AF0" w:rsidRPr="00C30BB1" w:rsidRDefault="00B73AF0" w:rsidP="00B73AF0">
            <w:pPr>
              <w:spacing w:line="276" w:lineRule="auto"/>
            </w:pPr>
            <w:r w:rsidRPr="00C30BB1">
              <w:rPr>
                <w:i/>
                <w:iCs/>
              </w:rPr>
              <w:t>Beoordelingsvragen:</w:t>
            </w:r>
          </w:p>
          <w:p w14:paraId="741C234C" w14:textId="77777777" w:rsidR="00B73AF0" w:rsidRPr="00C30BB1" w:rsidRDefault="00B73AF0" w:rsidP="00B73AF0">
            <w:pPr>
              <w:spacing w:line="276" w:lineRule="auto"/>
            </w:pPr>
          </w:p>
          <w:p w14:paraId="28E399EE" w14:textId="77777777" w:rsidR="001B3068" w:rsidRDefault="00B73AF0" w:rsidP="00B73AF0">
            <w:pPr>
              <w:spacing w:line="276" w:lineRule="auto"/>
            </w:pPr>
            <w:r w:rsidRPr="00C30BB1">
              <w:t xml:space="preserve">Zijn de verwachte kosten realistisch en in verhouding tot de geplande tijdinzet en activiteiten? </w:t>
            </w:r>
          </w:p>
          <w:p w14:paraId="51E95080" w14:textId="2F74A4D0" w:rsidR="001B2E41" w:rsidRDefault="00B73AF0" w:rsidP="00B73AF0">
            <w:pPr>
              <w:spacing w:line="276" w:lineRule="auto"/>
            </w:pPr>
            <w:r w:rsidRPr="00C30BB1">
              <w:t>Vermeld</w:t>
            </w:r>
            <w:r>
              <w:t xml:space="preserve"> hier</w:t>
            </w:r>
            <w:r w:rsidRPr="00C30BB1">
              <w:t xml:space="preserve"> de eventuele niet-aanvaardbare kosten.</w:t>
            </w:r>
          </w:p>
          <w:p w14:paraId="25F4E698" w14:textId="64CE1ADC" w:rsidR="00EF13F5" w:rsidRPr="00355D79" w:rsidRDefault="00EF13F5" w:rsidP="00B73AF0">
            <w:pPr>
              <w:spacing w:line="276" w:lineRule="auto"/>
            </w:pPr>
          </w:p>
        </w:tc>
      </w:tr>
    </w:tbl>
    <w:p w14:paraId="6A54664E" w14:textId="42E5C0A3" w:rsidR="003124E5" w:rsidRDefault="003124E5" w:rsidP="00BB77EF">
      <w:pPr>
        <w:spacing w:line="276" w:lineRule="auto"/>
      </w:pPr>
    </w:p>
    <w:p w14:paraId="28891C11" w14:textId="77777777" w:rsidR="00042A07" w:rsidRPr="003B33DD" w:rsidRDefault="00042A07" w:rsidP="00042A07">
      <w:pPr>
        <w:jc w:val="both"/>
        <w:rPr>
          <w:rFonts w:cstheme="minorHAnsi"/>
          <w:sz w:val="22"/>
          <w:szCs w:val="22"/>
        </w:rPr>
      </w:pPr>
      <w:r w:rsidRPr="003B33DD">
        <w:rPr>
          <w:rFonts w:cstheme="minorHAnsi"/>
          <w:sz w:val="22"/>
          <w:szCs w:val="22"/>
        </w:rPr>
        <w:t>Als je vragen hebt bij dit formulier, kan je bellen of mailen:</w:t>
      </w:r>
    </w:p>
    <w:p w14:paraId="2F066FB3" w14:textId="77777777" w:rsidR="00042A07" w:rsidRPr="003B33DD" w:rsidRDefault="00042A07" w:rsidP="00042A07">
      <w:pPr>
        <w:jc w:val="both"/>
        <w:rPr>
          <w:rFonts w:cstheme="minorHAnsi"/>
          <w:sz w:val="22"/>
          <w:szCs w:val="22"/>
        </w:rPr>
      </w:pPr>
    </w:p>
    <w:p w14:paraId="24F7F05C" w14:textId="77777777" w:rsidR="00042A07" w:rsidRDefault="00042A07" w:rsidP="00042A07">
      <w:pPr>
        <w:jc w:val="both"/>
        <w:rPr>
          <w:rFonts w:cstheme="minorHAnsi"/>
          <w:b/>
          <w:bCs/>
          <w:sz w:val="22"/>
          <w:szCs w:val="22"/>
        </w:rPr>
      </w:pPr>
      <w:r>
        <w:rPr>
          <w:rFonts w:cstheme="minorHAnsi"/>
          <w:b/>
          <w:bCs/>
          <w:sz w:val="22"/>
          <w:szCs w:val="22"/>
        </w:rPr>
        <w:t>Departement Werk en Sociale Economie</w:t>
      </w:r>
    </w:p>
    <w:p w14:paraId="56CCB417" w14:textId="77777777" w:rsidR="00042A07" w:rsidRPr="002130D4" w:rsidRDefault="00042A07" w:rsidP="00042A07">
      <w:pPr>
        <w:jc w:val="both"/>
        <w:rPr>
          <w:rFonts w:cstheme="minorHAnsi"/>
          <w:b/>
          <w:bCs/>
          <w:sz w:val="22"/>
          <w:szCs w:val="22"/>
        </w:rPr>
      </w:pPr>
      <w:r w:rsidRPr="002130D4">
        <w:rPr>
          <w:rFonts w:cstheme="minorHAnsi"/>
          <w:b/>
          <w:bCs/>
          <w:sz w:val="22"/>
          <w:szCs w:val="22"/>
        </w:rPr>
        <w:t>Dienst Ondersteuning</w:t>
      </w:r>
    </w:p>
    <w:p w14:paraId="0625B8D1" w14:textId="77777777" w:rsidR="00042A07" w:rsidRPr="003B33DD" w:rsidRDefault="00042A07" w:rsidP="00042A07">
      <w:pPr>
        <w:jc w:val="both"/>
        <w:rPr>
          <w:rFonts w:cstheme="minorHAnsi"/>
          <w:sz w:val="22"/>
          <w:szCs w:val="22"/>
        </w:rPr>
      </w:pPr>
      <w:r w:rsidRPr="003B33DD">
        <w:rPr>
          <w:rFonts w:cstheme="minorHAnsi"/>
          <w:sz w:val="22"/>
          <w:szCs w:val="22"/>
        </w:rPr>
        <w:t>T: 02/553 06 22</w:t>
      </w:r>
    </w:p>
    <w:p w14:paraId="031C0230" w14:textId="710EE32C" w:rsidR="003124E5" w:rsidRDefault="00042A07" w:rsidP="00042A07">
      <w:pPr>
        <w:spacing w:line="276" w:lineRule="auto"/>
      </w:pPr>
      <w:r w:rsidRPr="003B33DD">
        <w:rPr>
          <w:rFonts w:cstheme="minorHAnsi"/>
          <w:sz w:val="22"/>
          <w:szCs w:val="22"/>
        </w:rPr>
        <w:t xml:space="preserve">M: </w:t>
      </w:r>
      <w:hyperlink r:id="rId11" w:history="1">
        <w:r w:rsidRPr="00C431DC">
          <w:rPr>
            <w:rStyle w:val="Hyperlink"/>
            <w:rFonts w:cstheme="minorHAnsi"/>
            <w:color w:val="0070C0"/>
            <w:sz w:val="22"/>
            <w:szCs w:val="22"/>
          </w:rPr>
          <w:t>digibanken@vlaanderen.be</w:t>
        </w:r>
      </w:hyperlink>
      <w:r>
        <w:rPr>
          <w:rFonts w:cstheme="minorHAnsi"/>
          <w:sz w:val="22"/>
          <w:szCs w:val="22"/>
        </w:rPr>
        <w:t xml:space="preserve"> </w:t>
      </w:r>
      <w:r w:rsidRPr="003B33DD">
        <w:rPr>
          <w:rFonts w:cstheme="minorHAnsi"/>
          <w:sz w:val="22"/>
          <w:szCs w:val="22"/>
        </w:rPr>
        <w:t>met vermelding ‘Oproep Digibanken-</w:t>
      </w:r>
      <w:r w:rsidR="00964256">
        <w:rPr>
          <w:rFonts w:cstheme="minorHAnsi"/>
          <w:sz w:val="22"/>
          <w:szCs w:val="22"/>
        </w:rPr>
        <w:t>Implementatietraject’</w:t>
      </w:r>
    </w:p>
    <w:sectPr w:rsidR="003124E5" w:rsidSect="0058591F">
      <w:footerReference w:type="default" r:id="rId12"/>
      <w:headerReference w:type="first" r:id="rId13"/>
      <w:footerReference w:type="first" r:id="rId14"/>
      <w:pgSz w:w="11906" w:h="16838"/>
      <w:pgMar w:top="1417" w:right="1417" w:bottom="1417" w:left="141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6AB9D" w14:textId="77777777" w:rsidR="0014670B" w:rsidRDefault="0014670B" w:rsidP="00897A1E">
      <w:r>
        <w:separator/>
      </w:r>
    </w:p>
  </w:endnote>
  <w:endnote w:type="continuationSeparator" w:id="0">
    <w:p w14:paraId="00A247CE" w14:textId="77777777" w:rsidR="0014670B" w:rsidRDefault="0014670B" w:rsidP="00897A1E">
      <w:r>
        <w:continuationSeparator/>
      </w:r>
    </w:p>
  </w:endnote>
  <w:endnote w:type="continuationNotice" w:id="1">
    <w:p w14:paraId="3892F60E" w14:textId="77777777" w:rsidR="0014670B" w:rsidRDefault="001467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81C4" w14:textId="77777777" w:rsidR="00735518" w:rsidRPr="005E65F9" w:rsidRDefault="00735518" w:rsidP="005E65F9">
    <w:pPr>
      <w:pStyle w:val="Voettekst"/>
    </w:pPr>
    <w:r>
      <w:rPr>
        <w:noProof/>
      </w:rPr>
      <mc:AlternateContent>
        <mc:Choice Requires="wps">
          <w:drawing>
            <wp:anchor distT="0" distB="0" distL="114300" distR="114300" simplePos="0" relativeHeight="251658241" behindDoc="0" locked="0" layoutInCell="1" allowOverlap="1" wp14:anchorId="7375877C" wp14:editId="7EDBA784">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5877C"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144F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9049" w14:textId="377620D3" w:rsidR="00735518" w:rsidRDefault="0058591F">
    <w:pPr>
      <w:pStyle w:val="Voettekst"/>
    </w:pPr>
    <w:r>
      <w:rPr>
        <w:noProof/>
      </w:rPr>
      <w:drawing>
        <wp:inline distT="0" distB="0" distL="0" distR="0" wp14:anchorId="18EE99E2" wp14:editId="14923484">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735518">
      <w:rPr>
        <w:noProof/>
      </w:rPr>
      <mc:AlternateContent>
        <mc:Choice Requires="wps">
          <w:drawing>
            <wp:anchor distT="0" distB="0" distL="114300" distR="114300" simplePos="0" relativeHeight="251658240" behindDoc="0" locked="0" layoutInCell="1" allowOverlap="1" wp14:anchorId="4BB65C60" wp14:editId="2E02BE98">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65C60"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6B4DF72D"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r w:rsidR="00B65C4B">
      <w:t xml:space="preserve">      </w:t>
    </w:r>
    <w:r w:rsidR="00353C93">
      <w:tab/>
    </w:r>
    <w:r w:rsidR="00353C93">
      <w:tab/>
    </w:r>
    <w:r w:rsidR="00B65C4B" w:rsidRPr="007E1C09">
      <w:rPr>
        <w:rFonts w:ascii="Calibri" w:eastAsia="Calibri" w:hAnsi="Calibri"/>
        <w:noProof/>
        <w:color w:val="373736"/>
        <w:sz w:val="22"/>
        <w:szCs w:val="22"/>
        <w:lang w:val="nl-BE" w:eastAsia="en-US"/>
      </w:rPr>
      <w:drawing>
        <wp:inline distT="0" distB="0" distL="0" distR="0" wp14:anchorId="5615B357" wp14:editId="198DEF8B">
          <wp:extent cx="901700" cy="416111"/>
          <wp:effectExtent l="0" t="0" r="0" b="3175"/>
          <wp:docPr id="157" name="Afbeelding 15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
                    <a:extLst>
                      <a:ext uri="{28A0092B-C50C-407E-A947-70E740481C1C}">
                        <a14:useLocalDpi xmlns:a14="http://schemas.microsoft.com/office/drawing/2010/main" val="0"/>
                      </a:ext>
                    </a:extLst>
                  </a:blip>
                  <a:stretch>
                    <a:fillRect/>
                  </a:stretch>
                </pic:blipFill>
                <pic:spPr>
                  <a:xfrm>
                    <a:off x="0" y="0"/>
                    <a:ext cx="930497" cy="429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E420A" w14:textId="77777777" w:rsidR="0014670B" w:rsidRDefault="0014670B" w:rsidP="00897A1E">
      <w:r>
        <w:separator/>
      </w:r>
    </w:p>
  </w:footnote>
  <w:footnote w:type="continuationSeparator" w:id="0">
    <w:p w14:paraId="541154BC" w14:textId="77777777" w:rsidR="0014670B" w:rsidRDefault="0014670B" w:rsidP="00897A1E">
      <w:r>
        <w:continuationSeparator/>
      </w:r>
    </w:p>
  </w:footnote>
  <w:footnote w:type="continuationNotice" w:id="1">
    <w:p w14:paraId="0B703061" w14:textId="77777777" w:rsidR="0014670B" w:rsidRDefault="001467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A7D1" w14:textId="77777777" w:rsidR="00964256" w:rsidRPr="00912494" w:rsidRDefault="00964256" w:rsidP="00964256">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58243" behindDoc="0" locked="0" layoutInCell="1" allowOverlap="1" wp14:anchorId="5FDF1BA9" wp14:editId="0D350647">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58242" behindDoc="1" locked="0" layoutInCell="1" allowOverlap="1" wp14:anchorId="463E8A24" wp14:editId="68465154">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8B63713" id="Papier 36" o:spid="_x0000_s1026" editas="canvas" style="position:absolute;margin-left:70.9pt;margin-top:35.45pt;width:122.45pt;height:77.4pt;z-index:-251656190;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31DED38B" w14:textId="77777777" w:rsidR="00964256" w:rsidRDefault="00964256" w:rsidP="00964256">
    <w:pPr>
      <w:spacing w:line="240" w:lineRule="auto"/>
      <w:rPr>
        <w:rFonts w:ascii="Flanders Art Sans" w:hAnsi="Flanders Art Sans"/>
      </w:rPr>
    </w:pPr>
  </w:p>
  <w:p w14:paraId="4C66546F" w14:textId="77777777" w:rsidR="00964256" w:rsidRPr="008B4DFE" w:rsidRDefault="00964256" w:rsidP="00964256">
    <w:pPr>
      <w:spacing w:line="240" w:lineRule="auto"/>
      <w:rPr>
        <w:rFonts w:ascii="Flanders Art Sans" w:hAnsi="Flanders Art Sans"/>
      </w:rPr>
    </w:pPr>
  </w:p>
  <w:p w14:paraId="0CC21778" w14:textId="77777777" w:rsidR="00964256" w:rsidRDefault="00964256" w:rsidP="00964256">
    <w:pPr>
      <w:spacing w:after="20" w:line="240" w:lineRule="auto"/>
      <w:rPr>
        <w:rFonts w:ascii="Flanders Art Sans" w:hAnsi="Flanders Art Sans"/>
        <w:b/>
      </w:rPr>
    </w:pPr>
  </w:p>
  <w:p w14:paraId="0D0B14B6" w14:textId="77777777" w:rsidR="00964256" w:rsidRPr="00912494" w:rsidRDefault="00964256" w:rsidP="00964256">
    <w:pPr>
      <w:spacing w:after="20" w:line="240" w:lineRule="auto"/>
      <w:rPr>
        <w:rFonts w:cstheme="minorHAnsi"/>
        <w:b/>
      </w:rPr>
    </w:pPr>
    <w:bookmarkStart w:id="3" w:name="_Hlk83820730"/>
    <w:r>
      <w:rPr>
        <w:rFonts w:cstheme="minorHAnsi"/>
        <w:b/>
      </w:rPr>
      <w:t>Afdeling Sociale Economie en Werkbaar Werk</w:t>
    </w:r>
  </w:p>
  <w:p w14:paraId="7D2653D8" w14:textId="77777777" w:rsidR="00964256" w:rsidRPr="00912494" w:rsidRDefault="00964256" w:rsidP="00964256">
    <w:pPr>
      <w:spacing w:after="20" w:line="240" w:lineRule="auto"/>
      <w:rPr>
        <w:rFonts w:cstheme="minorHAnsi"/>
      </w:rPr>
    </w:pPr>
    <w:r w:rsidRPr="00912494">
      <w:rPr>
        <w:rFonts w:cstheme="minorHAnsi"/>
      </w:rPr>
      <w:t>Koning Albert II-laan 35 bus 20</w:t>
    </w:r>
  </w:p>
  <w:p w14:paraId="426B7B7B" w14:textId="77777777" w:rsidR="00964256" w:rsidRPr="00912494" w:rsidRDefault="00964256" w:rsidP="00964256">
    <w:pPr>
      <w:spacing w:after="20" w:line="240" w:lineRule="auto"/>
      <w:rPr>
        <w:rFonts w:cstheme="minorHAnsi"/>
      </w:rPr>
    </w:pPr>
    <w:r w:rsidRPr="00912494">
      <w:rPr>
        <w:rFonts w:cstheme="minorHAnsi"/>
      </w:rPr>
      <w:t>1030 BRUSSEL</w:t>
    </w:r>
  </w:p>
  <w:bookmarkEnd w:id="3"/>
  <w:p w14:paraId="306CFAD2" w14:textId="2CF797B1" w:rsidR="00964256" w:rsidRPr="00276AA8" w:rsidRDefault="00964256" w:rsidP="00964256">
    <w:pPr>
      <w:spacing w:after="20" w:line="240" w:lineRule="auto"/>
      <w:rPr>
        <w:rFonts w:cstheme="minorHAnsi"/>
        <w:b/>
        <w:bCs/>
      </w:rPr>
    </w:pPr>
    <w:r w:rsidRPr="00276AA8">
      <w:rPr>
        <w:rFonts w:cstheme="minorHAnsi"/>
        <w:b/>
        <w:bCs/>
      </w:rPr>
      <w:t>www.vlaanderen.be</w:t>
    </w:r>
    <w:r w:rsidR="00142440">
      <w:rPr>
        <w:rFonts w:cstheme="minorHAnsi"/>
        <w:b/>
        <w:bCs/>
      </w:rPr>
      <w:t>/</w:t>
    </w:r>
    <w:r w:rsidRPr="00276AA8">
      <w:rPr>
        <w:rFonts w:cstheme="minorHAnsi"/>
        <w:b/>
        <w:bCs/>
      </w:rPr>
      <w:t>digibanken</w:t>
    </w:r>
  </w:p>
  <w:p w14:paraId="17B854A9" w14:textId="69C00AB1" w:rsidR="00802CAE" w:rsidRPr="003733FF" w:rsidRDefault="00802CAE" w:rsidP="003733FF">
    <w:pPr>
      <w:jc w:val="both"/>
      <w:rPr>
        <w:rFonts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C0C"/>
    <w:multiLevelType w:val="hybridMultilevel"/>
    <w:tmpl w:val="7F28C472"/>
    <w:lvl w:ilvl="0" w:tplc="CA1AF57E">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36B5D91"/>
    <w:multiLevelType w:val="hybridMultilevel"/>
    <w:tmpl w:val="2106292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2B0589"/>
    <w:multiLevelType w:val="hybridMultilevel"/>
    <w:tmpl w:val="2106292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0D63AE"/>
    <w:multiLevelType w:val="hybridMultilevel"/>
    <w:tmpl w:val="4FB89D4A"/>
    <w:lvl w:ilvl="0" w:tplc="B5BEB5FC">
      <w:start w:val="1"/>
      <w:numFmt w:val="lowerLetter"/>
      <w:lvlText w:val="%1)"/>
      <w:lvlJc w:val="left"/>
      <w:pPr>
        <w:ind w:left="1080" w:hanging="360"/>
      </w:pPr>
      <w:rPr>
        <w:rFonts w:asciiTheme="minorHAnsi" w:eastAsia="FlandersArtSans-Regular" w:hAnsiTheme="minorHAnsi" w:cs="Calibri"/>
        <w:sz w:val="22"/>
        <w:szCs w:val="2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22440B"/>
    <w:multiLevelType w:val="hybridMultilevel"/>
    <w:tmpl w:val="12E6651A"/>
    <w:lvl w:ilvl="0" w:tplc="08130017">
      <w:start w:val="1"/>
      <w:numFmt w:val="lowerLetter"/>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0FB54F62"/>
    <w:multiLevelType w:val="hybridMultilevel"/>
    <w:tmpl w:val="3894FE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BD66B8"/>
    <w:multiLevelType w:val="hybridMultilevel"/>
    <w:tmpl w:val="EFEA6EAC"/>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14035885"/>
    <w:multiLevelType w:val="hybridMultilevel"/>
    <w:tmpl w:val="8C8C5606"/>
    <w:lvl w:ilvl="0" w:tplc="50740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7C2294F"/>
    <w:multiLevelType w:val="hybridMultilevel"/>
    <w:tmpl w:val="2106292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B87A64"/>
    <w:multiLevelType w:val="hybridMultilevel"/>
    <w:tmpl w:val="203E38E4"/>
    <w:lvl w:ilvl="0" w:tplc="78ACE7D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D77EBE"/>
    <w:multiLevelType w:val="hybridMultilevel"/>
    <w:tmpl w:val="A9A24E7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495D00"/>
    <w:multiLevelType w:val="hybridMultilevel"/>
    <w:tmpl w:val="93C2091C"/>
    <w:lvl w:ilvl="0" w:tplc="84624BB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0F0434"/>
    <w:multiLevelType w:val="hybridMultilevel"/>
    <w:tmpl w:val="A6D6060C"/>
    <w:lvl w:ilvl="0" w:tplc="0BF4F01A">
      <w:start w:val="1"/>
      <w:numFmt w:val="lowerLetter"/>
      <w:lvlText w:val="%1)"/>
      <w:lvlJc w:val="left"/>
      <w:pPr>
        <w:ind w:left="1150" w:hanging="390"/>
      </w:pPr>
      <w:rPr>
        <w:rFonts w:hint="default"/>
      </w:rPr>
    </w:lvl>
    <w:lvl w:ilvl="1" w:tplc="08130019" w:tentative="1">
      <w:start w:val="1"/>
      <w:numFmt w:val="lowerLetter"/>
      <w:lvlText w:val="%2."/>
      <w:lvlJc w:val="left"/>
      <w:pPr>
        <w:ind w:left="1840" w:hanging="360"/>
      </w:pPr>
    </w:lvl>
    <w:lvl w:ilvl="2" w:tplc="0813001B" w:tentative="1">
      <w:start w:val="1"/>
      <w:numFmt w:val="lowerRoman"/>
      <w:lvlText w:val="%3."/>
      <w:lvlJc w:val="right"/>
      <w:pPr>
        <w:ind w:left="2560" w:hanging="180"/>
      </w:pPr>
    </w:lvl>
    <w:lvl w:ilvl="3" w:tplc="0813000F" w:tentative="1">
      <w:start w:val="1"/>
      <w:numFmt w:val="decimal"/>
      <w:lvlText w:val="%4."/>
      <w:lvlJc w:val="left"/>
      <w:pPr>
        <w:ind w:left="3280" w:hanging="360"/>
      </w:pPr>
    </w:lvl>
    <w:lvl w:ilvl="4" w:tplc="08130019" w:tentative="1">
      <w:start w:val="1"/>
      <w:numFmt w:val="lowerLetter"/>
      <w:lvlText w:val="%5."/>
      <w:lvlJc w:val="left"/>
      <w:pPr>
        <w:ind w:left="4000" w:hanging="360"/>
      </w:pPr>
    </w:lvl>
    <w:lvl w:ilvl="5" w:tplc="0813001B" w:tentative="1">
      <w:start w:val="1"/>
      <w:numFmt w:val="lowerRoman"/>
      <w:lvlText w:val="%6."/>
      <w:lvlJc w:val="right"/>
      <w:pPr>
        <w:ind w:left="4720" w:hanging="180"/>
      </w:pPr>
    </w:lvl>
    <w:lvl w:ilvl="6" w:tplc="0813000F" w:tentative="1">
      <w:start w:val="1"/>
      <w:numFmt w:val="decimal"/>
      <w:lvlText w:val="%7."/>
      <w:lvlJc w:val="left"/>
      <w:pPr>
        <w:ind w:left="5440" w:hanging="360"/>
      </w:pPr>
    </w:lvl>
    <w:lvl w:ilvl="7" w:tplc="08130019" w:tentative="1">
      <w:start w:val="1"/>
      <w:numFmt w:val="lowerLetter"/>
      <w:lvlText w:val="%8."/>
      <w:lvlJc w:val="left"/>
      <w:pPr>
        <w:ind w:left="6160" w:hanging="360"/>
      </w:pPr>
    </w:lvl>
    <w:lvl w:ilvl="8" w:tplc="0813001B" w:tentative="1">
      <w:start w:val="1"/>
      <w:numFmt w:val="lowerRoman"/>
      <w:lvlText w:val="%9."/>
      <w:lvlJc w:val="right"/>
      <w:pPr>
        <w:ind w:left="6880" w:hanging="180"/>
      </w:pPr>
    </w:lvl>
  </w:abstractNum>
  <w:abstractNum w:abstractNumId="15" w15:restartNumberingAfterBreak="0">
    <w:nsid w:val="2D37569A"/>
    <w:multiLevelType w:val="hybridMultilevel"/>
    <w:tmpl w:val="A6D6060C"/>
    <w:lvl w:ilvl="0" w:tplc="0BF4F01A">
      <w:start w:val="1"/>
      <w:numFmt w:val="lowerLetter"/>
      <w:lvlText w:val="%1)"/>
      <w:lvlJc w:val="left"/>
      <w:pPr>
        <w:ind w:left="1150" w:hanging="390"/>
      </w:pPr>
      <w:rPr>
        <w:rFonts w:hint="default"/>
      </w:rPr>
    </w:lvl>
    <w:lvl w:ilvl="1" w:tplc="08130019" w:tentative="1">
      <w:start w:val="1"/>
      <w:numFmt w:val="lowerLetter"/>
      <w:lvlText w:val="%2."/>
      <w:lvlJc w:val="left"/>
      <w:pPr>
        <w:ind w:left="1840" w:hanging="360"/>
      </w:pPr>
    </w:lvl>
    <w:lvl w:ilvl="2" w:tplc="0813001B" w:tentative="1">
      <w:start w:val="1"/>
      <w:numFmt w:val="lowerRoman"/>
      <w:lvlText w:val="%3."/>
      <w:lvlJc w:val="right"/>
      <w:pPr>
        <w:ind w:left="2560" w:hanging="180"/>
      </w:pPr>
    </w:lvl>
    <w:lvl w:ilvl="3" w:tplc="0813000F" w:tentative="1">
      <w:start w:val="1"/>
      <w:numFmt w:val="decimal"/>
      <w:lvlText w:val="%4."/>
      <w:lvlJc w:val="left"/>
      <w:pPr>
        <w:ind w:left="3280" w:hanging="360"/>
      </w:pPr>
    </w:lvl>
    <w:lvl w:ilvl="4" w:tplc="08130019" w:tentative="1">
      <w:start w:val="1"/>
      <w:numFmt w:val="lowerLetter"/>
      <w:lvlText w:val="%5."/>
      <w:lvlJc w:val="left"/>
      <w:pPr>
        <w:ind w:left="4000" w:hanging="360"/>
      </w:pPr>
    </w:lvl>
    <w:lvl w:ilvl="5" w:tplc="0813001B" w:tentative="1">
      <w:start w:val="1"/>
      <w:numFmt w:val="lowerRoman"/>
      <w:lvlText w:val="%6."/>
      <w:lvlJc w:val="right"/>
      <w:pPr>
        <w:ind w:left="4720" w:hanging="180"/>
      </w:pPr>
    </w:lvl>
    <w:lvl w:ilvl="6" w:tplc="0813000F" w:tentative="1">
      <w:start w:val="1"/>
      <w:numFmt w:val="decimal"/>
      <w:lvlText w:val="%7."/>
      <w:lvlJc w:val="left"/>
      <w:pPr>
        <w:ind w:left="5440" w:hanging="360"/>
      </w:pPr>
    </w:lvl>
    <w:lvl w:ilvl="7" w:tplc="08130019" w:tentative="1">
      <w:start w:val="1"/>
      <w:numFmt w:val="lowerLetter"/>
      <w:lvlText w:val="%8."/>
      <w:lvlJc w:val="left"/>
      <w:pPr>
        <w:ind w:left="6160" w:hanging="360"/>
      </w:pPr>
    </w:lvl>
    <w:lvl w:ilvl="8" w:tplc="0813001B" w:tentative="1">
      <w:start w:val="1"/>
      <w:numFmt w:val="lowerRoman"/>
      <w:lvlText w:val="%9."/>
      <w:lvlJc w:val="right"/>
      <w:pPr>
        <w:ind w:left="6880" w:hanging="180"/>
      </w:pPr>
    </w:lvl>
  </w:abstractNum>
  <w:abstractNum w:abstractNumId="16" w15:restartNumberingAfterBreak="0">
    <w:nsid w:val="2F0A44CA"/>
    <w:multiLevelType w:val="hybridMultilevel"/>
    <w:tmpl w:val="2106292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81246E"/>
    <w:multiLevelType w:val="hybridMultilevel"/>
    <w:tmpl w:val="50D0AD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25A5DBA"/>
    <w:multiLevelType w:val="hybridMultilevel"/>
    <w:tmpl w:val="AAB20AAE"/>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337B2215"/>
    <w:multiLevelType w:val="hybridMultilevel"/>
    <w:tmpl w:val="BF98DDEA"/>
    <w:lvl w:ilvl="0" w:tplc="8CCCDF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9317BB"/>
    <w:multiLevelType w:val="hybridMultilevel"/>
    <w:tmpl w:val="2106292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8BA0809"/>
    <w:multiLevelType w:val="hybridMultilevel"/>
    <w:tmpl w:val="4DF8B98C"/>
    <w:lvl w:ilvl="0" w:tplc="6310DAB0">
      <w:start w:val="2"/>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3BF156FC"/>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C583494"/>
    <w:multiLevelType w:val="hybridMultilevel"/>
    <w:tmpl w:val="CCA2DC2E"/>
    <w:lvl w:ilvl="0" w:tplc="99469EC0">
      <w:start w:val="1"/>
      <w:numFmt w:val="lowerLetter"/>
      <w:lvlText w:val="%1)"/>
      <w:lvlJc w:val="left"/>
      <w:pPr>
        <w:ind w:left="1330" w:hanging="430"/>
      </w:pPr>
      <w:rPr>
        <w:rFonts w:hint="default"/>
      </w:rPr>
    </w:lvl>
    <w:lvl w:ilvl="1" w:tplc="08130019" w:tentative="1">
      <w:start w:val="1"/>
      <w:numFmt w:val="lowerLetter"/>
      <w:lvlText w:val="%2."/>
      <w:lvlJc w:val="left"/>
      <w:pPr>
        <w:ind w:left="1980" w:hanging="360"/>
      </w:pPr>
    </w:lvl>
    <w:lvl w:ilvl="2" w:tplc="0813001B" w:tentative="1">
      <w:start w:val="1"/>
      <w:numFmt w:val="lowerRoman"/>
      <w:lvlText w:val="%3."/>
      <w:lvlJc w:val="right"/>
      <w:pPr>
        <w:ind w:left="2700" w:hanging="180"/>
      </w:pPr>
    </w:lvl>
    <w:lvl w:ilvl="3" w:tplc="0813000F" w:tentative="1">
      <w:start w:val="1"/>
      <w:numFmt w:val="decimal"/>
      <w:lvlText w:val="%4."/>
      <w:lvlJc w:val="left"/>
      <w:pPr>
        <w:ind w:left="3420" w:hanging="360"/>
      </w:pPr>
    </w:lvl>
    <w:lvl w:ilvl="4" w:tplc="08130019" w:tentative="1">
      <w:start w:val="1"/>
      <w:numFmt w:val="lowerLetter"/>
      <w:lvlText w:val="%5."/>
      <w:lvlJc w:val="left"/>
      <w:pPr>
        <w:ind w:left="4140" w:hanging="360"/>
      </w:pPr>
    </w:lvl>
    <w:lvl w:ilvl="5" w:tplc="0813001B" w:tentative="1">
      <w:start w:val="1"/>
      <w:numFmt w:val="lowerRoman"/>
      <w:lvlText w:val="%6."/>
      <w:lvlJc w:val="right"/>
      <w:pPr>
        <w:ind w:left="4860" w:hanging="180"/>
      </w:pPr>
    </w:lvl>
    <w:lvl w:ilvl="6" w:tplc="0813000F" w:tentative="1">
      <w:start w:val="1"/>
      <w:numFmt w:val="decimal"/>
      <w:lvlText w:val="%7."/>
      <w:lvlJc w:val="left"/>
      <w:pPr>
        <w:ind w:left="5580" w:hanging="360"/>
      </w:pPr>
    </w:lvl>
    <w:lvl w:ilvl="7" w:tplc="08130019" w:tentative="1">
      <w:start w:val="1"/>
      <w:numFmt w:val="lowerLetter"/>
      <w:lvlText w:val="%8."/>
      <w:lvlJc w:val="left"/>
      <w:pPr>
        <w:ind w:left="6300" w:hanging="360"/>
      </w:pPr>
    </w:lvl>
    <w:lvl w:ilvl="8" w:tplc="0813001B" w:tentative="1">
      <w:start w:val="1"/>
      <w:numFmt w:val="lowerRoman"/>
      <w:lvlText w:val="%9."/>
      <w:lvlJc w:val="right"/>
      <w:pPr>
        <w:ind w:left="7020" w:hanging="180"/>
      </w:pPr>
    </w:lvl>
  </w:abstractNum>
  <w:abstractNum w:abstractNumId="24" w15:restartNumberingAfterBreak="0">
    <w:nsid w:val="3EBB5C44"/>
    <w:multiLevelType w:val="hybridMultilevel"/>
    <w:tmpl w:val="1CB21944"/>
    <w:lvl w:ilvl="0" w:tplc="98FC699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6"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CD37536"/>
    <w:multiLevelType w:val="hybridMultilevel"/>
    <w:tmpl w:val="EE68B9F6"/>
    <w:lvl w:ilvl="0" w:tplc="221E40D0">
      <w:start w:val="1"/>
      <w:numFmt w:val="decimal"/>
      <w:lvlText w:val="%1."/>
      <w:lvlJc w:val="left"/>
      <w:pPr>
        <w:ind w:left="720" w:hanging="360"/>
      </w:pPr>
      <w:rPr>
        <w:rFonts w:cs="Times New Roman" w:hint="default"/>
        <w:b/>
        <w:color w:val="235C71" w:themeColor="background2"/>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4B4D08"/>
    <w:multiLevelType w:val="hybridMultilevel"/>
    <w:tmpl w:val="5AD65D8E"/>
    <w:lvl w:ilvl="0" w:tplc="7550E8C4">
      <w:start w:val="1"/>
      <w:numFmt w:val="lowerLetter"/>
      <w:lvlText w:val="%1."/>
      <w:lvlJc w:val="left"/>
      <w:pPr>
        <w:ind w:left="1080" w:hanging="360"/>
      </w:pPr>
      <w:rPr>
        <w:rFonts w:ascii="Calibri" w:eastAsiaTheme="minorHAnsi" w:hAnsi="Calibri" w:cstheme="minorBidi"/>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F4F3F4C"/>
    <w:multiLevelType w:val="hybridMultilevel"/>
    <w:tmpl w:val="093EDCB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0052760"/>
    <w:multiLevelType w:val="hybridMultilevel"/>
    <w:tmpl w:val="E058194A"/>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4C84C38"/>
    <w:multiLevelType w:val="hybridMultilevel"/>
    <w:tmpl w:val="E56CE05A"/>
    <w:lvl w:ilvl="0" w:tplc="3DFA115A">
      <w:start w:val="3"/>
      <w:numFmt w:val="decimal"/>
      <w:lvlText w:val="%1."/>
      <w:lvlJc w:val="left"/>
      <w:pPr>
        <w:ind w:left="1080" w:hanging="360"/>
      </w:pPr>
      <w:rPr>
        <w:rFonts w:hint="default"/>
        <w:color w:val="03090B" w:themeColor="background2" w:themeShade="1A"/>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55F86523"/>
    <w:multiLevelType w:val="hybridMultilevel"/>
    <w:tmpl w:val="2106292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A634C8E"/>
    <w:multiLevelType w:val="hybridMultilevel"/>
    <w:tmpl w:val="D82E10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B337891"/>
    <w:multiLevelType w:val="hybridMultilevel"/>
    <w:tmpl w:val="039270EE"/>
    <w:lvl w:ilvl="0" w:tplc="B36600C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341045D"/>
    <w:multiLevelType w:val="hybridMultilevel"/>
    <w:tmpl w:val="D9C866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F7412E2"/>
    <w:multiLevelType w:val="hybridMultilevel"/>
    <w:tmpl w:val="21DA1D9E"/>
    <w:lvl w:ilvl="0" w:tplc="88E40FA0">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0B344DD"/>
    <w:multiLevelType w:val="hybridMultilevel"/>
    <w:tmpl w:val="310870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2457F56"/>
    <w:multiLevelType w:val="hybridMultilevel"/>
    <w:tmpl w:val="2106292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5737D17"/>
    <w:multiLevelType w:val="hybridMultilevel"/>
    <w:tmpl w:val="2106292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6252B45"/>
    <w:multiLevelType w:val="hybridMultilevel"/>
    <w:tmpl w:val="8C7CD36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17B79"/>
    <w:multiLevelType w:val="hybridMultilevel"/>
    <w:tmpl w:val="58F672CE"/>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0F03BE"/>
    <w:multiLevelType w:val="hybridMultilevel"/>
    <w:tmpl w:val="5F38825A"/>
    <w:lvl w:ilvl="0" w:tplc="1D42B99A">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D160F94"/>
    <w:multiLevelType w:val="hybridMultilevel"/>
    <w:tmpl w:val="37BCB05C"/>
    <w:lvl w:ilvl="0" w:tplc="45448F4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2"/>
  </w:num>
  <w:num w:numId="2">
    <w:abstractNumId w:val="26"/>
  </w:num>
  <w:num w:numId="3">
    <w:abstractNumId w:val="34"/>
  </w:num>
  <w:num w:numId="4">
    <w:abstractNumId w:val="4"/>
  </w:num>
  <w:num w:numId="5">
    <w:abstractNumId w:val="25"/>
  </w:num>
  <w:num w:numId="6">
    <w:abstractNumId w:val="29"/>
  </w:num>
  <w:num w:numId="7">
    <w:abstractNumId w:val="29"/>
    <w:lvlOverride w:ilvl="0">
      <w:startOverride w:val="1"/>
    </w:lvlOverride>
  </w:num>
  <w:num w:numId="8">
    <w:abstractNumId w:val="43"/>
  </w:num>
  <w:num w:numId="9">
    <w:abstractNumId w:val="30"/>
  </w:num>
  <w:num w:numId="10">
    <w:abstractNumId w:val="42"/>
  </w:num>
  <w:num w:numId="11">
    <w:abstractNumId w:val="27"/>
  </w:num>
  <w:num w:numId="12">
    <w:abstractNumId w:val="22"/>
  </w:num>
  <w:num w:numId="13">
    <w:abstractNumId w:val="39"/>
  </w:num>
  <w:num w:numId="14">
    <w:abstractNumId w:val="36"/>
  </w:num>
  <w:num w:numId="15">
    <w:abstractNumId w:val="19"/>
  </w:num>
  <w:num w:numId="16">
    <w:abstractNumId w:val="6"/>
  </w:num>
  <w:num w:numId="17">
    <w:abstractNumId w:val="28"/>
  </w:num>
  <w:num w:numId="18">
    <w:abstractNumId w:val="37"/>
  </w:num>
  <w:num w:numId="19">
    <w:abstractNumId w:val="3"/>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32"/>
  </w:num>
  <w:num w:numId="23">
    <w:abstractNumId w:val="10"/>
  </w:num>
  <w:num w:numId="24">
    <w:abstractNumId w:val="18"/>
  </w:num>
  <w:num w:numId="25">
    <w:abstractNumId w:val="13"/>
  </w:num>
  <w:num w:numId="26">
    <w:abstractNumId w:val="5"/>
  </w:num>
  <w:num w:numId="27">
    <w:abstractNumId w:val="38"/>
  </w:num>
  <w:num w:numId="28">
    <w:abstractNumId w:val="44"/>
  </w:num>
  <w:num w:numId="29">
    <w:abstractNumId w:val="11"/>
  </w:num>
  <w:num w:numId="30">
    <w:abstractNumId w:val="2"/>
  </w:num>
  <w:num w:numId="31">
    <w:abstractNumId w:val="24"/>
  </w:num>
  <w:num w:numId="32">
    <w:abstractNumId w:val="20"/>
  </w:num>
  <w:num w:numId="33">
    <w:abstractNumId w:val="7"/>
  </w:num>
  <w:num w:numId="34">
    <w:abstractNumId w:val="9"/>
  </w:num>
  <w:num w:numId="35">
    <w:abstractNumId w:val="1"/>
  </w:num>
  <w:num w:numId="36">
    <w:abstractNumId w:val="16"/>
  </w:num>
  <w:num w:numId="37">
    <w:abstractNumId w:val="31"/>
  </w:num>
  <w:num w:numId="38">
    <w:abstractNumId w:val="41"/>
  </w:num>
  <w:num w:numId="39">
    <w:abstractNumId w:val="40"/>
  </w:num>
  <w:num w:numId="40">
    <w:abstractNumId w:val="33"/>
  </w:num>
  <w:num w:numId="41">
    <w:abstractNumId w:val="35"/>
  </w:num>
  <w:num w:numId="42">
    <w:abstractNumId w:val="0"/>
  </w:num>
  <w:num w:numId="43">
    <w:abstractNumId w:val="17"/>
  </w:num>
  <w:num w:numId="44">
    <w:abstractNumId w:val="45"/>
  </w:num>
  <w:num w:numId="45">
    <w:abstractNumId w:val="8"/>
  </w:num>
  <w:num w:numId="46">
    <w:abstractNumId w:val="15"/>
  </w:num>
  <w:num w:numId="47">
    <w:abstractNumId w:val="1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38"/>
    <w:rsid w:val="00000899"/>
    <w:rsid w:val="00023937"/>
    <w:rsid w:val="00025844"/>
    <w:rsid w:val="00027FCF"/>
    <w:rsid w:val="00037D5B"/>
    <w:rsid w:val="000407FE"/>
    <w:rsid w:val="00042A07"/>
    <w:rsid w:val="000467D3"/>
    <w:rsid w:val="000512F2"/>
    <w:rsid w:val="000607F9"/>
    <w:rsid w:val="000610B3"/>
    <w:rsid w:val="00062FEB"/>
    <w:rsid w:val="000934DA"/>
    <w:rsid w:val="000A351B"/>
    <w:rsid w:val="000B0F29"/>
    <w:rsid w:val="000D6DE3"/>
    <w:rsid w:val="000E2B96"/>
    <w:rsid w:val="000F3C51"/>
    <w:rsid w:val="00121348"/>
    <w:rsid w:val="001363C3"/>
    <w:rsid w:val="00142440"/>
    <w:rsid w:val="0014670B"/>
    <w:rsid w:val="001753FB"/>
    <w:rsid w:val="00187816"/>
    <w:rsid w:val="001A459D"/>
    <w:rsid w:val="001B2E41"/>
    <w:rsid w:val="001B3068"/>
    <w:rsid w:val="001B5939"/>
    <w:rsid w:val="001C5668"/>
    <w:rsid w:val="001D3A3B"/>
    <w:rsid w:val="001D54FA"/>
    <w:rsid w:val="001D5F04"/>
    <w:rsid w:val="001E0F82"/>
    <w:rsid w:val="001F0D0F"/>
    <w:rsid w:val="001F45E7"/>
    <w:rsid w:val="002130D4"/>
    <w:rsid w:val="00230AAB"/>
    <w:rsid w:val="00233F5C"/>
    <w:rsid w:val="00234C25"/>
    <w:rsid w:val="00241A83"/>
    <w:rsid w:val="00251F9E"/>
    <w:rsid w:val="00252378"/>
    <w:rsid w:val="00257766"/>
    <w:rsid w:val="00266BEF"/>
    <w:rsid w:val="00287463"/>
    <w:rsid w:val="00292AB1"/>
    <w:rsid w:val="002A10DA"/>
    <w:rsid w:val="002A6F62"/>
    <w:rsid w:val="002D1E14"/>
    <w:rsid w:val="002D6727"/>
    <w:rsid w:val="002E6222"/>
    <w:rsid w:val="002F0A35"/>
    <w:rsid w:val="00305C4D"/>
    <w:rsid w:val="00307C0D"/>
    <w:rsid w:val="003124E5"/>
    <w:rsid w:val="00323281"/>
    <w:rsid w:val="0032430D"/>
    <w:rsid w:val="003322D9"/>
    <w:rsid w:val="003522FE"/>
    <w:rsid w:val="00353C93"/>
    <w:rsid w:val="00355D79"/>
    <w:rsid w:val="0036182E"/>
    <w:rsid w:val="00366E34"/>
    <w:rsid w:val="003733FF"/>
    <w:rsid w:val="00374F62"/>
    <w:rsid w:val="0038384D"/>
    <w:rsid w:val="00384D40"/>
    <w:rsid w:val="00393337"/>
    <w:rsid w:val="00395BE1"/>
    <w:rsid w:val="003B33DD"/>
    <w:rsid w:val="003C6A63"/>
    <w:rsid w:val="003F2294"/>
    <w:rsid w:val="003F3A9E"/>
    <w:rsid w:val="003F4678"/>
    <w:rsid w:val="00425F3A"/>
    <w:rsid w:val="00434C36"/>
    <w:rsid w:val="004462BC"/>
    <w:rsid w:val="004872BA"/>
    <w:rsid w:val="0049197A"/>
    <w:rsid w:val="004A68BE"/>
    <w:rsid w:val="004B0C3C"/>
    <w:rsid w:val="004D0FC4"/>
    <w:rsid w:val="004E5AAB"/>
    <w:rsid w:val="004F3EB7"/>
    <w:rsid w:val="00504C4A"/>
    <w:rsid w:val="00523D18"/>
    <w:rsid w:val="005243C6"/>
    <w:rsid w:val="00533838"/>
    <w:rsid w:val="005448A4"/>
    <w:rsid w:val="00545F23"/>
    <w:rsid w:val="00557E25"/>
    <w:rsid w:val="00581756"/>
    <w:rsid w:val="0058591F"/>
    <w:rsid w:val="00594A7F"/>
    <w:rsid w:val="00594D18"/>
    <w:rsid w:val="005A7300"/>
    <w:rsid w:val="005B7063"/>
    <w:rsid w:val="005C4E6E"/>
    <w:rsid w:val="005C54B3"/>
    <w:rsid w:val="005D290F"/>
    <w:rsid w:val="005E65F9"/>
    <w:rsid w:val="005F536F"/>
    <w:rsid w:val="00600E33"/>
    <w:rsid w:val="0061522C"/>
    <w:rsid w:val="0063092A"/>
    <w:rsid w:val="0063307E"/>
    <w:rsid w:val="0064058B"/>
    <w:rsid w:val="0064349C"/>
    <w:rsid w:val="00654D6C"/>
    <w:rsid w:val="00655F7E"/>
    <w:rsid w:val="006972BA"/>
    <w:rsid w:val="006A142D"/>
    <w:rsid w:val="006A242C"/>
    <w:rsid w:val="006A46F6"/>
    <w:rsid w:val="006B5D2F"/>
    <w:rsid w:val="006B62FF"/>
    <w:rsid w:val="006C04C1"/>
    <w:rsid w:val="006C4356"/>
    <w:rsid w:val="006D06CC"/>
    <w:rsid w:val="006D61C8"/>
    <w:rsid w:val="006E177E"/>
    <w:rsid w:val="006E5EF4"/>
    <w:rsid w:val="007014B6"/>
    <w:rsid w:val="00702A6D"/>
    <w:rsid w:val="007068EA"/>
    <w:rsid w:val="00724B6F"/>
    <w:rsid w:val="00735518"/>
    <w:rsid w:val="00742A48"/>
    <w:rsid w:val="00762416"/>
    <w:rsid w:val="00762EE6"/>
    <w:rsid w:val="00764C35"/>
    <w:rsid w:val="00774794"/>
    <w:rsid w:val="00791A8B"/>
    <w:rsid w:val="007979C6"/>
    <w:rsid w:val="00797C2B"/>
    <w:rsid w:val="007A27A4"/>
    <w:rsid w:val="007A2E08"/>
    <w:rsid w:val="007B452C"/>
    <w:rsid w:val="007C5844"/>
    <w:rsid w:val="007E31C4"/>
    <w:rsid w:val="007F21DE"/>
    <w:rsid w:val="007F28E9"/>
    <w:rsid w:val="00800BC3"/>
    <w:rsid w:val="00802CAE"/>
    <w:rsid w:val="00803CB4"/>
    <w:rsid w:val="00817036"/>
    <w:rsid w:val="00840B78"/>
    <w:rsid w:val="0089489C"/>
    <w:rsid w:val="00897A1E"/>
    <w:rsid w:val="008A0C96"/>
    <w:rsid w:val="008A774D"/>
    <w:rsid w:val="008C0D96"/>
    <w:rsid w:val="008C1C7E"/>
    <w:rsid w:val="008C3EFA"/>
    <w:rsid w:val="00913527"/>
    <w:rsid w:val="00916DFB"/>
    <w:rsid w:val="00917DFB"/>
    <w:rsid w:val="009240C3"/>
    <w:rsid w:val="0094644D"/>
    <w:rsid w:val="009501FB"/>
    <w:rsid w:val="00950720"/>
    <w:rsid w:val="00951AA5"/>
    <w:rsid w:val="00964256"/>
    <w:rsid w:val="009833A8"/>
    <w:rsid w:val="009872AE"/>
    <w:rsid w:val="00993C33"/>
    <w:rsid w:val="0099591E"/>
    <w:rsid w:val="009A0D43"/>
    <w:rsid w:val="009C04B0"/>
    <w:rsid w:val="009C1366"/>
    <w:rsid w:val="009D146B"/>
    <w:rsid w:val="009D6B8B"/>
    <w:rsid w:val="009E1BF7"/>
    <w:rsid w:val="009F46ED"/>
    <w:rsid w:val="00A23204"/>
    <w:rsid w:val="00A276E7"/>
    <w:rsid w:val="00A32987"/>
    <w:rsid w:val="00A35D1A"/>
    <w:rsid w:val="00A6004F"/>
    <w:rsid w:val="00AC2D50"/>
    <w:rsid w:val="00AC6083"/>
    <w:rsid w:val="00AC67E4"/>
    <w:rsid w:val="00AE15DA"/>
    <w:rsid w:val="00AE3AD3"/>
    <w:rsid w:val="00AF022F"/>
    <w:rsid w:val="00AF363F"/>
    <w:rsid w:val="00B06F67"/>
    <w:rsid w:val="00B15CBF"/>
    <w:rsid w:val="00B27E76"/>
    <w:rsid w:val="00B30A86"/>
    <w:rsid w:val="00B4491F"/>
    <w:rsid w:val="00B46E4B"/>
    <w:rsid w:val="00B65C4B"/>
    <w:rsid w:val="00B66A3A"/>
    <w:rsid w:val="00B73AF0"/>
    <w:rsid w:val="00B84968"/>
    <w:rsid w:val="00B90895"/>
    <w:rsid w:val="00BA2A8F"/>
    <w:rsid w:val="00BB5D5B"/>
    <w:rsid w:val="00BB77EF"/>
    <w:rsid w:val="00BC19D9"/>
    <w:rsid w:val="00BD17A8"/>
    <w:rsid w:val="00BD6C59"/>
    <w:rsid w:val="00C073F3"/>
    <w:rsid w:val="00C2322A"/>
    <w:rsid w:val="00C3363E"/>
    <w:rsid w:val="00C345BF"/>
    <w:rsid w:val="00C431DC"/>
    <w:rsid w:val="00C50947"/>
    <w:rsid w:val="00C51B20"/>
    <w:rsid w:val="00C56181"/>
    <w:rsid w:val="00C5637B"/>
    <w:rsid w:val="00C57C1B"/>
    <w:rsid w:val="00C6533E"/>
    <w:rsid w:val="00C7438F"/>
    <w:rsid w:val="00C80B5B"/>
    <w:rsid w:val="00C90886"/>
    <w:rsid w:val="00C9219E"/>
    <w:rsid w:val="00C94FE0"/>
    <w:rsid w:val="00CB3D6E"/>
    <w:rsid w:val="00CC39EF"/>
    <w:rsid w:val="00CD207F"/>
    <w:rsid w:val="00CD3BD3"/>
    <w:rsid w:val="00CE353F"/>
    <w:rsid w:val="00CF376E"/>
    <w:rsid w:val="00D112D1"/>
    <w:rsid w:val="00D11BBE"/>
    <w:rsid w:val="00D30333"/>
    <w:rsid w:val="00D4120B"/>
    <w:rsid w:val="00D519B1"/>
    <w:rsid w:val="00D631A3"/>
    <w:rsid w:val="00D67AE5"/>
    <w:rsid w:val="00D71864"/>
    <w:rsid w:val="00D76C8A"/>
    <w:rsid w:val="00D80D4C"/>
    <w:rsid w:val="00DA5CED"/>
    <w:rsid w:val="00DB0BFB"/>
    <w:rsid w:val="00DB1100"/>
    <w:rsid w:val="00DB5188"/>
    <w:rsid w:val="00DD0D51"/>
    <w:rsid w:val="00DD1811"/>
    <w:rsid w:val="00DE3604"/>
    <w:rsid w:val="00DF49B4"/>
    <w:rsid w:val="00DF67B6"/>
    <w:rsid w:val="00E2701A"/>
    <w:rsid w:val="00E31616"/>
    <w:rsid w:val="00E84C11"/>
    <w:rsid w:val="00E929BE"/>
    <w:rsid w:val="00EC2A78"/>
    <w:rsid w:val="00EF13F5"/>
    <w:rsid w:val="00EF43F0"/>
    <w:rsid w:val="00F020E1"/>
    <w:rsid w:val="00F10CDC"/>
    <w:rsid w:val="00F118A8"/>
    <w:rsid w:val="00F15A65"/>
    <w:rsid w:val="00F222A6"/>
    <w:rsid w:val="00F267E2"/>
    <w:rsid w:val="00F274CA"/>
    <w:rsid w:val="00F30C0A"/>
    <w:rsid w:val="00F35061"/>
    <w:rsid w:val="00F42108"/>
    <w:rsid w:val="00F4587A"/>
    <w:rsid w:val="00F62901"/>
    <w:rsid w:val="00F6772D"/>
    <w:rsid w:val="00F860F1"/>
    <w:rsid w:val="00FD1C30"/>
    <w:rsid w:val="00FE5922"/>
    <w:rsid w:val="00FE6CEB"/>
    <w:rsid w:val="00FF79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CECC6"/>
  <w15:chartTrackingRefBased/>
  <w15:docId w15:val="{9D878338-50B7-44BF-9FB6-0965AACB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3AF0"/>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link w:val="LijstalineaChar"/>
    <w:uiPriority w:val="34"/>
    <w:qFormat/>
    <w:rsid w:val="000F3C51"/>
    <w:pPr>
      <w:ind w:left="720"/>
      <w:contextualSpacing/>
    </w:pPr>
  </w:style>
  <w:style w:type="paragraph" w:styleId="Koptekst">
    <w:name w:val="header"/>
    <w:basedOn w:val="Standaard"/>
    <w:link w:val="KoptekstChar"/>
    <w:unhideWhenUsed/>
    <w:rsid w:val="00897A1E"/>
    <w:pPr>
      <w:tabs>
        <w:tab w:val="center" w:pos="4536"/>
        <w:tab w:val="right" w:pos="9072"/>
      </w:tabs>
    </w:pPr>
  </w:style>
  <w:style w:type="character" w:customStyle="1" w:styleId="KoptekstChar">
    <w:name w:val="Koptekst Char"/>
    <w:basedOn w:val="Standaardalinea-lettertype"/>
    <w:link w:val="Koptekst"/>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iPriority w:val="99"/>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character" w:styleId="Zwaar">
    <w:name w:val="Strong"/>
    <w:qFormat/>
    <w:rsid w:val="00533838"/>
    <w:rPr>
      <w:b/>
      <w:bCs/>
    </w:rPr>
  </w:style>
  <w:style w:type="character" w:styleId="Onopgelostemelding">
    <w:name w:val="Unresolved Mention"/>
    <w:basedOn w:val="Standaardalinea-lettertype"/>
    <w:uiPriority w:val="99"/>
    <w:semiHidden/>
    <w:unhideWhenUsed/>
    <w:rsid w:val="008C1C7E"/>
    <w:rPr>
      <w:color w:val="605E5C"/>
      <w:shd w:val="clear" w:color="auto" w:fill="E1DFDD"/>
    </w:rPr>
  </w:style>
  <w:style w:type="character" w:customStyle="1" w:styleId="LijstalineaChar">
    <w:name w:val="Lijstalinea Char"/>
    <w:link w:val="Lijstalinea"/>
    <w:uiPriority w:val="34"/>
    <w:locked/>
    <w:rsid w:val="001B2E41"/>
    <w:rPr>
      <w:rFonts w:cs="Times New Roman"/>
      <w:sz w:val="20"/>
      <w:szCs w:val="20"/>
      <w:lang w:val="nl-NL" w:eastAsia="nl-BE"/>
    </w:rPr>
  </w:style>
  <w:style w:type="paragraph" w:customStyle="1" w:styleId="HeaderenFooterpagina1">
    <w:name w:val="Header en Footer pagina 1"/>
    <w:basedOn w:val="Standaard"/>
    <w:qFormat/>
    <w:rsid w:val="00964256"/>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banken@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ibha\AppData\Local\Microsoft\Windows\INetCache\Content.Outlook\4WTFNU8M\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B27BF-1EB1-4137-9738-DBA3E8C42102}">
  <ds:schemaRefs>
    <ds:schemaRef ds:uri="http://schemas.microsoft.com/office/2006/metadata/properties"/>
    <ds:schemaRef ds:uri="http://schemas.microsoft.com/office/infopath/2007/PartnerControls"/>
    <ds:schemaRef ds:uri="11128d67-cc25-4b1d-904a-d04f31ca859f"/>
  </ds:schemaRefs>
</ds:datastoreItem>
</file>

<file path=customXml/itemProps2.xml><?xml version="1.0" encoding="utf-8"?>
<ds:datastoreItem xmlns:ds="http://schemas.openxmlformats.org/officeDocument/2006/customXml" ds:itemID="{5BF81087-2C56-4E2F-8C88-4249CCD5D6E1}">
  <ds:schemaRefs>
    <ds:schemaRef ds:uri="http://schemas.microsoft.com/sharepoint/v3/contenttype/forms"/>
  </ds:schemaRefs>
</ds:datastoreItem>
</file>

<file path=customXml/itemProps3.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customXml/itemProps4.xml><?xml version="1.0" encoding="utf-8"?>
<ds:datastoreItem xmlns:ds="http://schemas.openxmlformats.org/officeDocument/2006/customXml" ds:itemID="{214CB8C0-B983-41DC-9134-890CCD2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Digibanken_sjabloon</Template>
  <TotalTime>19</TotalTime>
  <Pages>9</Pages>
  <Words>2579</Words>
  <Characters>14186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16732</CharactersWithSpaces>
  <SharedDoc>false</SharedDoc>
  <HLinks>
    <vt:vector size="6" baseType="variant">
      <vt:variant>
        <vt:i4>6226041</vt:i4>
      </vt:variant>
      <vt:variant>
        <vt:i4>0</vt:i4>
      </vt:variant>
      <vt:variant>
        <vt:i4>0</vt:i4>
      </vt:variant>
      <vt:variant>
        <vt:i4>5</vt:i4>
      </vt:variant>
      <vt:variant>
        <vt:lpwstr>mailto:digibanken@vlaanderen.be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Hayat</dc:creator>
  <cp:keywords/>
  <dc:description/>
  <cp:lastModifiedBy>Neels Daan</cp:lastModifiedBy>
  <cp:revision>15</cp:revision>
  <cp:lastPrinted>2021-09-24T18:33:00Z</cp:lastPrinted>
  <dcterms:created xsi:type="dcterms:W3CDTF">2021-09-29T12:09:00Z</dcterms:created>
  <dcterms:modified xsi:type="dcterms:W3CDTF">2022-01-04T15:02:00Z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ies>
</file>