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82C" w14:textId="1CE2A51D" w:rsidR="00523D18" w:rsidRPr="00AF022F" w:rsidRDefault="00533838" w:rsidP="00523D18">
      <w:pPr>
        <w:pStyle w:val="Digibankentitel1"/>
      </w:pPr>
      <w:bookmarkStart w:id="0" w:name="_Toc83628198"/>
      <w:r w:rsidRPr="00533838">
        <w:t xml:space="preserve">Verklaring op eer m.b.t. </w:t>
      </w:r>
      <w:r w:rsidR="005C4E6E">
        <w:t>DAEB</w:t>
      </w:r>
      <w:r w:rsidR="00037D5B" w:rsidRPr="00533838">
        <w:t>-de-minimissteun</w:t>
      </w:r>
      <w:bookmarkEnd w:id="0"/>
      <w:r w:rsidR="00523D18" w:rsidRPr="00AF022F">
        <w:t xml:space="preserve"> </w:t>
      </w:r>
    </w:p>
    <w:p w14:paraId="2F96D49D" w14:textId="142412D5" w:rsidR="00523D18" w:rsidRDefault="00533838" w:rsidP="00523D18">
      <w:pPr>
        <w:pStyle w:val="Digibankeninleiding"/>
      </w:pPr>
      <w:r w:rsidRPr="00533838">
        <w:t xml:space="preserve">Deze verklaring op eer dient door </w:t>
      </w:r>
      <w:r w:rsidRPr="00DA3010">
        <w:rPr>
          <w:u w:val="single"/>
        </w:rPr>
        <w:t xml:space="preserve">elk lid van het kandidaat-partnerschap </w:t>
      </w:r>
      <w:r w:rsidR="00700F34">
        <w:rPr>
          <w:u w:val="single"/>
        </w:rPr>
        <w:t xml:space="preserve">die kosten wenst in te brengen </w:t>
      </w:r>
      <w:r w:rsidRPr="00DA3010">
        <w:rPr>
          <w:u w:val="single"/>
        </w:rPr>
        <w:t>afzonderlijk</w:t>
      </w:r>
      <w:r w:rsidRPr="00533838">
        <w:t xml:space="preserve"> ingevuld te worden.</w:t>
      </w:r>
    </w:p>
    <w:p w14:paraId="416F6B5A" w14:textId="6A763D2D" w:rsidR="00C50947" w:rsidRDefault="00C50947" w:rsidP="00523D18">
      <w:pPr>
        <w:pStyle w:val="Digibankeninleiding"/>
      </w:pPr>
    </w:p>
    <w:p w14:paraId="5515CD40" w14:textId="5BF5E208" w:rsidR="00C50947" w:rsidRDefault="00C50947" w:rsidP="00523D18">
      <w:pPr>
        <w:pStyle w:val="Digibankeninleiding"/>
        <w:rPr>
          <w:rFonts w:cstheme="minorHAnsi"/>
          <w:sz w:val="22"/>
          <w:szCs w:val="22"/>
        </w:rPr>
      </w:pPr>
      <w:r>
        <w:t xml:space="preserve">Naam kandidaat-partnerorganisatie: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p>
    <w:p w14:paraId="02ED2134" w14:textId="697BEE98" w:rsidR="005A2B4B" w:rsidRDefault="005A2B4B" w:rsidP="00523D18">
      <w:pPr>
        <w:pStyle w:val="Digibankeninleiding"/>
        <w:rPr>
          <w:rFonts w:cstheme="minorHAnsi"/>
          <w:sz w:val="22"/>
          <w:szCs w:val="22"/>
        </w:rPr>
      </w:pPr>
      <w:r>
        <w:rPr>
          <w:rFonts w:cstheme="minorHAnsi"/>
          <w:sz w:val="22"/>
          <w:szCs w:val="22"/>
        </w:rPr>
        <w:t xml:space="preserve">KBO </w:t>
      </w:r>
      <w:r>
        <w:t xml:space="preserve">kandidaat-partnerorganisatie: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86762B3" w14:textId="3B4DF066" w:rsidR="00523D18" w:rsidRDefault="00533838" w:rsidP="00523D18">
      <w:pPr>
        <w:pStyle w:val="Digibankentitel2"/>
      </w:pPr>
      <w:bookmarkStart w:id="1" w:name="_Toc83628199"/>
      <w:r w:rsidRPr="00533838">
        <w:t>Waarom een verklaring op eer m.b.t. de DAEB-de-minimissteun?</w:t>
      </w:r>
      <w:bookmarkEnd w:id="1"/>
    </w:p>
    <w:p w14:paraId="4A6521B4" w14:textId="77777777" w:rsidR="00533838" w:rsidRDefault="00533838" w:rsidP="00523D18">
      <w:pPr>
        <w:pStyle w:val="Digibankentekst"/>
      </w:pPr>
    </w:p>
    <w:p w14:paraId="41425ACC" w14:textId="0BB031D0" w:rsidR="00523D18" w:rsidRPr="00AF022F" w:rsidRDefault="00533838" w:rsidP="00C431DC">
      <w:pPr>
        <w:pStyle w:val="Digibankentekst"/>
        <w:jc w:val="both"/>
        <w:rPr>
          <w:rFonts w:ascii="Times New Roman" w:hAnsi="Times New Roman"/>
          <w:sz w:val="28"/>
          <w:lang w:val="nl-BE"/>
        </w:rPr>
      </w:pPr>
      <w:r w:rsidRPr="00533838">
        <w:t xml:space="preserve">De oproep </w:t>
      </w:r>
      <w:r w:rsidRPr="00797C2B">
        <w:rPr>
          <w:b/>
          <w:bCs/>
        </w:rPr>
        <w:t>‘Digibanken - Voortraject’</w:t>
      </w:r>
      <w:r w:rsidRPr="00533838">
        <w:t xml:space="preserve"> valt onder DAEB-de-minimissteun op grond van de Verordening (EU) nr. 360/2012 van de Commissie van 25 april 2012 betreffende de toepassing van de artikel</w:t>
      </w:r>
      <w:r w:rsidR="00DA3010">
        <w:t>en</w:t>
      </w:r>
      <w:r w:rsidRPr="00533838">
        <w:t xml:space="preserve"> 107 en 108 van het Verdrag betreffende de werking van de Europese Unie op de-minimissteun verleend aan diensten van algemeen economisch belang verrichtende ondernemingen (‘DAEB-de-minimis’).</w:t>
      </w:r>
      <w:r w:rsidR="00523D18" w:rsidRPr="00AF022F">
        <w:t xml:space="preserve"> </w:t>
      </w:r>
    </w:p>
    <w:p w14:paraId="2775B40D" w14:textId="77777777" w:rsidR="00533838" w:rsidRPr="00375968" w:rsidRDefault="00533838" w:rsidP="00523D18">
      <w:pPr>
        <w:pStyle w:val="Digibankentitel2naTitel1"/>
        <w:rPr>
          <w:lang w:val="nl-BE"/>
        </w:rPr>
      </w:pPr>
    </w:p>
    <w:p w14:paraId="5485ED57" w14:textId="77777777" w:rsidR="00533838" w:rsidRDefault="00533838" w:rsidP="00523D18">
      <w:pPr>
        <w:pStyle w:val="Digibankentitel2naTitel1"/>
      </w:pPr>
      <w:bookmarkStart w:id="2" w:name="_Toc83628200"/>
      <w:r w:rsidRPr="00533838">
        <w:t>Verklaring op eer van het totaalbedrag aan DAEB-de-minimissteun</w:t>
      </w:r>
      <w:bookmarkEnd w:id="2"/>
    </w:p>
    <w:p w14:paraId="07CAC1D0" w14:textId="77777777" w:rsidR="00533838" w:rsidRDefault="00533838" w:rsidP="00533838">
      <w:pPr>
        <w:jc w:val="both"/>
        <w:rPr>
          <w:rFonts w:cstheme="minorHAnsi"/>
          <w:sz w:val="22"/>
          <w:szCs w:val="22"/>
        </w:rPr>
      </w:pPr>
    </w:p>
    <w:p w14:paraId="3D9FB36E" w14:textId="1941AE5C" w:rsidR="00533838" w:rsidRDefault="00533838" w:rsidP="00533838">
      <w:pPr>
        <w:jc w:val="both"/>
        <w:rPr>
          <w:rFonts w:cstheme="minorHAnsi"/>
          <w:sz w:val="22"/>
          <w:szCs w:val="22"/>
        </w:rPr>
      </w:pPr>
      <w:r w:rsidRPr="00774307">
        <w:rPr>
          <w:rFonts w:cstheme="minorHAnsi"/>
          <w:sz w:val="22"/>
          <w:szCs w:val="22"/>
        </w:rPr>
        <w:t xml:space="preserve">Geef hieronder aan welke </w:t>
      </w:r>
      <w:r>
        <w:rPr>
          <w:rFonts w:cstheme="minorHAnsi"/>
          <w:sz w:val="22"/>
          <w:szCs w:val="22"/>
        </w:rPr>
        <w:t>DAEB-</w:t>
      </w:r>
      <w:r w:rsidRPr="00774307">
        <w:rPr>
          <w:rFonts w:cstheme="minorHAnsi"/>
          <w:sz w:val="22"/>
          <w:szCs w:val="22"/>
        </w:rPr>
        <w:t>de-minimissteun</w:t>
      </w:r>
      <w:r>
        <w:rPr>
          <w:rFonts w:cstheme="minorHAnsi"/>
          <w:sz w:val="22"/>
          <w:szCs w:val="22"/>
        </w:rPr>
        <w:t xml:space="preserve"> en “gewone” de-minimissteun</w:t>
      </w:r>
      <w:r w:rsidRPr="00774307">
        <w:rPr>
          <w:rFonts w:cstheme="minorHAnsi"/>
          <w:sz w:val="22"/>
          <w:szCs w:val="22"/>
        </w:rPr>
        <w:t xml:space="preserve"> jouw organisatie (niet enkel jouw vestiging, maar de hele onderneming) ontvangen heeft (binnen het lopende belastingjaar en de twee voorgaande), voor welk bedrag en op welk tijdstip. </w:t>
      </w:r>
      <w:r>
        <w:rPr>
          <w:rFonts w:cstheme="minorHAnsi"/>
          <w:sz w:val="22"/>
          <w:szCs w:val="22"/>
        </w:rPr>
        <w:t>Zie hieronder voor verdere toelichting over deze steun.</w:t>
      </w:r>
    </w:p>
    <w:p w14:paraId="32B350BD" w14:textId="77777777" w:rsidR="00533838" w:rsidRPr="00774307" w:rsidRDefault="00533838" w:rsidP="00533838">
      <w:pPr>
        <w:jc w:val="both"/>
        <w:rPr>
          <w:rFonts w:cstheme="minorHAnsi"/>
          <w:sz w:val="22"/>
          <w:szCs w:val="22"/>
        </w:rPr>
      </w:pPr>
    </w:p>
    <w:p w14:paraId="242D2AF8" w14:textId="0A735C2F" w:rsidR="00533838" w:rsidRDefault="00533838" w:rsidP="00533838">
      <w:pPr>
        <w:jc w:val="both"/>
        <w:rPr>
          <w:rFonts w:cstheme="minorHAnsi"/>
          <w:sz w:val="22"/>
          <w:szCs w:val="22"/>
        </w:rPr>
      </w:pPr>
      <w:r>
        <w:rPr>
          <w:rFonts w:cstheme="minorHAnsi"/>
          <w:sz w:val="22"/>
          <w:szCs w:val="22"/>
        </w:rPr>
        <w:t>S</w:t>
      </w:r>
      <w:r w:rsidRPr="00774307">
        <w:rPr>
          <w:rFonts w:cstheme="minorHAnsi"/>
          <w:sz w:val="22"/>
          <w:szCs w:val="22"/>
        </w:rPr>
        <w:t>teunbedragen die in een andere vorm dan een subsidie werden verleend</w:t>
      </w:r>
      <w:r>
        <w:rPr>
          <w:rFonts w:cstheme="minorHAnsi"/>
          <w:sz w:val="22"/>
          <w:szCs w:val="22"/>
        </w:rPr>
        <w:t xml:space="preserve"> (vb. lening of waarborg)</w:t>
      </w:r>
      <w:r w:rsidRPr="00774307">
        <w:rPr>
          <w:rFonts w:cstheme="minorHAnsi"/>
          <w:sz w:val="22"/>
          <w:szCs w:val="22"/>
        </w:rPr>
        <w:t xml:space="preserve">, </w:t>
      </w:r>
      <w:r>
        <w:rPr>
          <w:rFonts w:cstheme="minorHAnsi"/>
          <w:sz w:val="22"/>
          <w:szCs w:val="22"/>
        </w:rPr>
        <w:t xml:space="preserve">moeten als </w:t>
      </w:r>
      <w:r w:rsidRPr="00774307">
        <w:rPr>
          <w:rFonts w:cstheme="minorHAnsi"/>
          <w:sz w:val="22"/>
          <w:szCs w:val="22"/>
        </w:rPr>
        <w:t xml:space="preserve">bruto-subsidie-equivalent worden </w:t>
      </w:r>
      <w:r>
        <w:rPr>
          <w:rFonts w:cstheme="minorHAnsi"/>
          <w:sz w:val="22"/>
          <w:szCs w:val="22"/>
        </w:rPr>
        <w:t>meegenomen in de berekening</w:t>
      </w:r>
      <w:r w:rsidRPr="00774307">
        <w:rPr>
          <w:rFonts w:cstheme="minorHAnsi"/>
          <w:sz w:val="22"/>
          <w:szCs w:val="22"/>
        </w:rPr>
        <w:t>.</w:t>
      </w:r>
    </w:p>
    <w:p w14:paraId="06A424EF" w14:textId="62299E98" w:rsidR="00533838" w:rsidRDefault="00533838" w:rsidP="00533838">
      <w:pPr>
        <w:jc w:val="both"/>
        <w:rPr>
          <w:rFonts w:cstheme="minorHAnsi"/>
          <w:sz w:val="22"/>
          <w:szCs w:val="22"/>
        </w:rPr>
      </w:pPr>
    </w:p>
    <w:p w14:paraId="12674D1D" w14:textId="66374A28" w:rsidR="00533838" w:rsidRPr="00797C2B" w:rsidRDefault="00695887" w:rsidP="00797C2B">
      <w:pPr>
        <w:spacing w:after="160" w:line="259" w:lineRule="auto"/>
        <w:rPr>
          <w:b/>
          <w:bCs/>
        </w:rPr>
      </w:pPr>
      <w:sdt>
        <w:sdtPr>
          <w:rPr>
            <w:b/>
            <w:bCs/>
          </w:rPr>
          <w:id w:val="-834529826"/>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Geen DAEB-de-minimissteun is verleend</w:t>
      </w:r>
    </w:p>
    <w:p w14:paraId="467F35D9" w14:textId="77777777" w:rsidR="00533838" w:rsidRPr="00533838" w:rsidRDefault="00533838" w:rsidP="00533838">
      <w:pPr>
        <w:pStyle w:val="Lijstalinea"/>
        <w:jc w:val="both"/>
        <w:rPr>
          <w:rFonts w:cstheme="minorHAnsi"/>
          <w:sz w:val="22"/>
          <w:szCs w:val="22"/>
        </w:rPr>
      </w:pPr>
    </w:p>
    <w:p w14:paraId="224012A9" w14:textId="56E126EC" w:rsidR="00533838" w:rsidRDefault="00533838" w:rsidP="00533838">
      <w:pPr>
        <w:jc w:val="both"/>
        <w:rPr>
          <w:rFonts w:cstheme="minorHAnsi"/>
          <w:sz w:val="22"/>
          <w:szCs w:val="22"/>
        </w:rPr>
      </w:pPr>
      <w:r w:rsidRPr="00533838">
        <w:rPr>
          <w:rFonts w:cstheme="minorHAnsi"/>
          <w:sz w:val="22"/>
          <w:szCs w:val="22"/>
        </w:rPr>
        <w:t xml:space="preserve">Over de periode van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00C3363E" w:rsidRPr="00533838">
        <w:rPr>
          <w:rFonts w:cstheme="minorHAnsi"/>
          <w:sz w:val="22"/>
          <w:szCs w:val="22"/>
        </w:rPr>
        <w:t xml:space="preserve"> </w:t>
      </w:r>
      <w:r w:rsidRPr="00533838">
        <w:rPr>
          <w:rFonts w:cstheme="minorHAnsi"/>
          <w:sz w:val="22"/>
          <w:szCs w:val="22"/>
        </w:rPr>
        <w:t xml:space="preserve">(begindatum van het belastingjaar gelegen 2 jaar vóór de datum van ondertekening van deze verklaring) tot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Pr="00533838">
        <w:rPr>
          <w:rFonts w:cstheme="minorHAnsi"/>
          <w:sz w:val="22"/>
          <w:szCs w:val="22"/>
        </w:rPr>
        <w:t xml:space="preserve">  (datum van ondertekening van deze verklaring) is niet eerder DAEB-de-minimissteun verleend.</w:t>
      </w:r>
    </w:p>
    <w:p w14:paraId="648D674D" w14:textId="287F375C" w:rsidR="00F3257D" w:rsidRDefault="00F3257D" w:rsidP="00533838">
      <w:pPr>
        <w:jc w:val="both"/>
        <w:rPr>
          <w:rFonts w:cstheme="minorHAnsi"/>
          <w:sz w:val="22"/>
          <w:szCs w:val="22"/>
        </w:rPr>
      </w:pPr>
    </w:p>
    <w:p w14:paraId="337B7E0B" w14:textId="14805503" w:rsidR="00F3257D" w:rsidRDefault="00F3257D" w:rsidP="00533838">
      <w:pPr>
        <w:jc w:val="both"/>
        <w:rPr>
          <w:rFonts w:cstheme="minorHAnsi"/>
          <w:sz w:val="22"/>
          <w:szCs w:val="22"/>
        </w:rPr>
      </w:pPr>
    </w:p>
    <w:p w14:paraId="1A4A0A91" w14:textId="77777777" w:rsidR="00BC688D" w:rsidRDefault="00BC688D" w:rsidP="00533838">
      <w:pPr>
        <w:jc w:val="both"/>
        <w:rPr>
          <w:rFonts w:cstheme="minorHAnsi"/>
          <w:sz w:val="22"/>
          <w:szCs w:val="22"/>
        </w:rPr>
      </w:pPr>
    </w:p>
    <w:p w14:paraId="03730A52" w14:textId="77777777" w:rsidR="00F3257D" w:rsidRPr="00533838" w:rsidRDefault="00F3257D" w:rsidP="00533838">
      <w:pPr>
        <w:jc w:val="both"/>
        <w:rPr>
          <w:rFonts w:cstheme="minorHAnsi"/>
          <w:sz w:val="22"/>
          <w:szCs w:val="22"/>
        </w:rPr>
      </w:pPr>
    </w:p>
    <w:p w14:paraId="71B608C7" w14:textId="77777777" w:rsidR="00533838" w:rsidRPr="00797C2B" w:rsidRDefault="00695887" w:rsidP="00797C2B">
      <w:pPr>
        <w:spacing w:after="160" w:line="259" w:lineRule="auto"/>
        <w:rPr>
          <w:b/>
          <w:bCs/>
        </w:rPr>
      </w:pPr>
      <w:sdt>
        <w:sdtPr>
          <w:rPr>
            <w:b/>
            <w:bCs/>
          </w:rPr>
          <w:id w:val="-1294975555"/>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Beperkte DAEB-de-minimissteun of “gewone” de-minimis is verleend</w:t>
      </w:r>
    </w:p>
    <w:p w14:paraId="722F733E" w14:textId="77777777" w:rsidR="00533838" w:rsidRPr="00533838" w:rsidRDefault="00533838" w:rsidP="00533838">
      <w:pPr>
        <w:ind w:left="360"/>
        <w:jc w:val="both"/>
        <w:rPr>
          <w:rFonts w:cstheme="minorHAnsi"/>
          <w:sz w:val="22"/>
          <w:szCs w:val="22"/>
        </w:rPr>
      </w:pPr>
    </w:p>
    <w:tbl>
      <w:tblPr>
        <w:tblpPr w:leftFromText="141" w:rightFromText="141" w:vertAnchor="text" w:horzAnchor="margin" w:tblpY="11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2551"/>
      </w:tblGrid>
      <w:tr w:rsidR="00533838" w:rsidRPr="00533838" w14:paraId="53701AB4" w14:textId="77777777" w:rsidTr="004D0FC4">
        <w:tc>
          <w:tcPr>
            <w:tcW w:w="3397" w:type="dxa"/>
            <w:shd w:val="clear" w:color="auto" w:fill="D9D9D9"/>
            <w:tcMar>
              <w:top w:w="57" w:type="dxa"/>
              <w:bottom w:w="57" w:type="dxa"/>
            </w:tcMar>
          </w:tcPr>
          <w:p w14:paraId="33CB1D5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Jaar</w:t>
            </w:r>
          </w:p>
        </w:tc>
        <w:tc>
          <w:tcPr>
            <w:tcW w:w="2552" w:type="dxa"/>
            <w:shd w:val="clear" w:color="auto" w:fill="D9D9D9"/>
            <w:tcMar>
              <w:top w:w="57" w:type="dxa"/>
              <w:bottom w:w="57" w:type="dxa"/>
            </w:tcMar>
          </w:tcPr>
          <w:p w14:paraId="1230A6D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Bedrag DAEB-de-minimis</w:t>
            </w:r>
          </w:p>
        </w:tc>
        <w:tc>
          <w:tcPr>
            <w:tcW w:w="2551" w:type="dxa"/>
            <w:shd w:val="clear" w:color="auto" w:fill="D9D9D9"/>
          </w:tcPr>
          <w:p w14:paraId="6F7E181E" w14:textId="77777777" w:rsidR="00533838" w:rsidRPr="00533838" w:rsidRDefault="00533838" w:rsidP="00C431DC">
            <w:pPr>
              <w:spacing w:line="240" w:lineRule="auto"/>
              <w:jc w:val="center"/>
              <w:rPr>
                <w:rFonts w:ascii="Calibri" w:hAnsi="Calibri" w:cs="Calibri"/>
                <w:sz w:val="22"/>
                <w:szCs w:val="22"/>
                <w:lang w:eastAsia="nl-NL"/>
              </w:rPr>
            </w:pPr>
            <w:r w:rsidRPr="00533838">
              <w:rPr>
                <w:rFonts w:ascii="Calibri" w:hAnsi="Calibri" w:cs="Calibri"/>
                <w:sz w:val="22"/>
                <w:szCs w:val="22"/>
                <w:lang w:eastAsia="nl-NL"/>
              </w:rPr>
              <w:t>Bedrag “gewone” de-minimis</w:t>
            </w:r>
          </w:p>
        </w:tc>
      </w:tr>
      <w:tr w:rsidR="00533838" w:rsidRPr="00533838" w14:paraId="753DE812" w14:textId="77777777" w:rsidTr="004D0FC4">
        <w:tc>
          <w:tcPr>
            <w:tcW w:w="3397" w:type="dxa"/>
            <w:shd w:val="clear" w:color="auto" w:fill="auto"/>
            <w:tcMar>
              <w:top w:w="57" w:type="dxa"/>
              <w:bottom w:w="57" w:type="dxa"/>
            </w:tcMar>
          </w:tcPr>
          <w:p w14:paraId="0EBD4323" w14:textId="56BA1659"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(202</w:t>
            </w:r>
            <w:r w:rsidR="00BC688D">
              <w:rPr>
                <w:rFonts w:ascii="Calibri" w:hAnsi="Calibri" w:cs="Calibri"/>
                <w:sz w:val="22"/>
                <w:szCs w:val="22"/>
                <w:lang w:eastAsia="nl-NL"/>
              </w:rPr>
              <w:t>2</w:t>
            </w:r>
            <w:r w:rsidRPr="00533838">
              <w:rPr>
                <w:rFonts w:ascii="Calibri" w:hAnsi="Calibri" w:cs="Calibri"/>
                <w:sz w:val="22"/>
                <w:szCs w:val="22"/>
                <w:lang w:eastAsia="nl-NL"/>
              </w:rPr>
              <w:t>)</w:t>
            </w:r>
          </w:p>
        </w:tc>
        <w:tc>
          <w:tcPr>
            <w:tcW w:w="2552" w:type="dxa"/>
            <w:shd w:val="clear" w:color="auto" w:fill="auto"/>
            <w:tcMar>
              <w:top w:w="57" w:type="dxa"/>
              <w:bottom w:w="57" w:type="dxa"/>
            </w:tcMar>
          </w:tcPr>
          <w:p w14:paraId="0DC53DBB"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Pr>
          <w:p w14:paraId="62DDE24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40E3904A" w14:textId="77777777" w:rsidTr="004D0FC4">
        <w:tc>
          <w:tcPr>
            <w:tcW w:w="3397" w:type="dxa"/>
            <w:tcBorders>
              <w:bottom w:val="single" w:sz="4" w:space="0" w:color="auto"/>
            </w:tcBorders>
            <w:shd w:val="clear" w:color="auto" w:fill="auto"/>
            <w:tcMar>
              <w:top w:w="57" w:type="dxa"/>
              <w:bottom w:w="57" w:type="dxa"/>
            </w:tcMar>
          </w:tcPr>
          <w:p w14:paraId="62FD0288" w14:textId="3B9179D6"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1 (202</w:t>
            </w:r>
            <w:r w:rsidR="00BC688D">
              <w:rPr>
                <w:rFonts w:ascii="Calibri" w:hAnsi="Calibri" w:cs="Calibri"/>
                <w:sz w:val="22"/>
                <w:szCs w:val="22"/>
                <w:lang w:eastAsia="nl-NL"/>
              </w:rPr>
              <w:t>1</w:t>
            </w:r>
            <w:r w:rsidRPr="00533838">
              <w:rPr>
                <w:rFonts w:ascii="Calibri" w:hAnsi="Calibri" w:cs="Calibri"/>
                <w:sz w:val="22"/>
                <w:szCs w:val="22"/>
                <w:lang w:eastAsia="nl-NL"/>
              </w:rPr>
              <w:t>)</w:t>
            </w:r>
          </w:p>
        </w:tc>
        <w:tc>
          <w:tcPr>
            <w:tcW w:w="2552" w:type="dxa"/>
            <w:tcBorders>
              <w:bottom w:val="single" w:sz="4" w:space="0" w:color="auto"/>
            </w:tcBorders>
            <w:shd w:val="clear" w:color="auto" w:fill="auto"/>
            <w:tcMar>
              <w:top w:w="57" w:type="dxa"/>
              <w:bottom w:w="57" w:type="dxa"/>
            </w:tcMar>
          </w:tcPr>
          <w:p w14:paraId="1F570F53"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4" w:space="0" w:color="auto"/>
            </w:tcBorders>
          </w:tcPr>
          <w:p w14:paraId="69F3968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50874105" w14:textId="77777777" w:rsidTr="004D0FC4">
        <w:tc>
          <w:tcPr>
            <w:tcW w:w="3397" w:type="dxa"/>
            <w:tcBorders>
              <w:bottom w:val="single" w:sz="8" w:space="0" w:color="auto"/>
            </w:tcBorders>
            <w:shd w:val="clear" w:color="auto" w:fill="auto"/>
            <w:tcMar>
              <w:top w:w="57" w:type="dxa"/>
              <w:bottom w:w="57" w:type="dxa"/>
            </w:tcMar>
          </w:tcPr>
          <w:p w14:paraId="75234464" w14:textId="6BE8C68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2 (20</w:t>
            </w:r>
            <w:r w:rsidR="00BC688D">
              <w:rPr>
                <w:rFonts w:ascii="Calibri" w:hAnsi="Calibri" w:cs="Calibri"/>
                <w:sz w:val="22"/>
                <w:szCs w:val="22"/>
                <w:lang w:eastAsia="nl-NL"/>
              </w:rPr>
              <w:t>20</w:t>
            </w:r>
            <w:r w:rsidRPr="00533838">
              <w:rPr>
                <w:rFonts w:ascii="Calibri" w:hAnsi="Calibri" w:cs="Calibri"/>
                <w:sz w:val="22"/>
                <w:szCs w:val="22"/>
                <w:lang w:eastAsia="nl-NL"/>
              </w:rPr>
              <w:t>)</w:t>
            </w:r>
          </w:p>
        </w:tc>
        <w:tc>
          <w:tcPr>
            <w:tcW w:w="2552" w:type="dxa"/>
            <w:tcBorders>
              <w:bottom w:val="single" w:sz="8" w:space="0" w:color="auto"/>
            </w:tcBorders>
            <w:shd w:val="clear" w:color="auto" w:fill="auto"/>
            <w:tcMar>
              <w:top w:w="57" w:type="dxa"/>
              <w:bottom w:w="57" w:type="dxa"/>
            </w:tcMar>
          </w:tcPr>
          <w:p w14:paraId="6503A48A"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8" w:space="0" w:color="auto"/>
            </w:tcBorders>
          </w:tcPr>
          <w:p w14:paraId="57CC37D8"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7AB3EFB8" w14:textId="77777777" w:rsidTr="004D0FC4">
        <w:tc>
          <w:tcPr>
            <w:tcW w:w="3397" w:type="dxa"/>
            <w:tcBorders>
              <w:top w:val="single" w:sz="8" w:space="0" w:color="auto"/>
            </w:tcBorders>
            <w:shd w:val="clear" w:color="auto" w:fill="auto"/>
            <w:tcMar>
              <w:top w:w="57" w:type="dxa"/>
              <w:bottom w:w="57" w:type="dxa"/>
            </w:tcMar>
          </w:tcPr>
          <w:p w14:paraId="6FD637B4"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t>Totaal over de drie belastingjaren</w:t>
            </w:r>
          </w:p>
        </w:tc>
        <w:tc>
          <w:tcPr>
            <w:tcW w:w="2552" w:type="dxa"/>
            <w:tcBorders>
              <w:top w:val="single" w:sz="8" w:space="0" w:color="auto"/>
            </w:tcBorders>
            <w:shd w:val="clear" w:color="auto" w:fill="auto"/>
            <w:tcMar>
              <w:top w:w="57" w:type="dxa"/>
              <w:bottom w:w="57" w:type="dxa"/>
            </w:tcMar>
          </w:tcPr>
          <w:p w14:paraId="0823DAE5"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c>
          <w:tcPr>
            <w:tcW w:w="2551" w:type="dxa"/>
            <w:tcBorders>
              <w:top w:val="single" w:sz="8" w:space="0" w:color="auto"/>
            </w:tcBorders>
          </w:tcPr>
          <w:p w14:paraId="6291493F"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r>
    </w:tbl>
    <w:p w14:paraId="10EACD3C" w14:textId="12F39690" w:rsidR="00533838" w:rsidRDefault="00533838" w:rsidP="00533838">
      <w:pPr>
        <w:jc w:val="both"/>
        <w:rPr>
          <w:rFonts w:cstheme="minorHAnsi"/>
          <w:sz w:val="22"/>
          <w:szCs w:val="22"/>
        </w:rPr>
      </w:pPr>
    </w:p>
    <w:p w14:paraId="62C2FF5B" w14:textId="77777777" w:rsidR="0064349C" w:rsidRDefault="0064349C" w:rsidP="0064349C">
      <w:pPr>
        <w:spacing w:line="240" w:lineRule="auto"/>
        <w:rPr>
          <w:rFonts w:cstheme="minorHAnsi"/>
          <w:b/>
          <w:sz w:val="22"/>
          <w:szCs w:val="22"/>
        </w:rPr>
      </w:pPr>
    </w:p>
    <w:p w14:paraId="27E38614" w14:textId="77777777" w:rsidR="0064349C" w:rsidRDefault="0064349C" w:rsidP="0064349C">
      <w:pPr>
        <w:spacing w:line="240" w:lineRule="auto"/>
        <w:rPr>
          <w:rFonts w:cstheme="minorHAnsi"/>
          <w:b/>
          <w:sz w:val="22"/>
          <w:szCs w:val="22"/>
        </w:rPr>
      </w:pPr>
    </w:p>
    <w:p w14:paraId="03F7C527" w14:textId="77777777" w:rsidR="0064349C" w:rsidRDefault="0064349C" w:rsidP="0064349C">
      <w:pPr>
        <w:spacing w:line="240" w:lineRule="auto"/>
        <w:ind w:left="720"/>
        <w:rPr>
          <w:rFonts w:cstheme="minorHAnsi"/>
          <w:b/>
          <w:sz w:val="22"/>
          <w:szCs w:val="22"/>
        </w:rPr>
      </w:pPr>
    </w:p>
    <w:p w14:paraId="147B527F" w14:textId="77777777" w:rsidR="00F3257D" w:rsidRDefault="00F3257D" w:rsidP="00797C2B">
      <w:pPr>
        <w:spacing w:after="160" w:line="259" w:lineRule="auto"/>
        <w:rPr>
          <w:rFonts w:cstheme="minorHAnsi"/>
          <w:b/>
          <w:sz w:val="22"/>
          <w:szCs w:val="22"/>
        </w:rPr>
      </w:pPr>
    </w:p>
    <w:p w14:paraId="79774D74" w14:textId="77777777" w:rsidR="00F3257D" w:rsidRDefault="00F3257D" w:rsidP="00797C2B">
      <w:pPr>
        <w:spacing w:after="160" w:line="259" w:lineRule="auto"/>
        <w:rPr>
          <w:rFonts w:cstheme="minorHAnsi"/>
          <w:b/>
          <w:sz w:val="22"/>
          <w:szCs w:val="22"/>
        </w:rPr>
      </w:pPr>
    </w:p>
    <w:p w14:paraId="5DCC69C9" w14:textId="77777777" w:rsidR="00F3257D" w:rsidRDefault="00F3257D" w:rsidP="00797C2B">
      <w:pPr>
        <w:spacing w:after="160" w:line="259" w:lineRule="auto"/>
        <w:rPr>
          <w:rFonts w:cstheme="minorHAnsi"/>
          <w:b/>
          <w:sz w:val="22"/>
          <w:szCs w:val="22"/>
        </w:rPr>
      </w:pPr>
    </w:p>
    <w:p w14:paraId="42523EF0" w14:textId="250DECD2" w:rsidR="00F3257D" w:rsidRDefault="00F3257D" w:rsidP="00797C2B">
      <w:pPr>
        <w:spacing w:after="160" w:line="259" w:lineRule="auto"/>
        <w:rPr>
          <w:rFonts w:cstheme="minorHAnsi"/>
          <w:b/>
          <w:sz w:val="22"/>
          <w:szCs w:val="22"/>
        </w:rPr>
      </w:pPr>
    </w:p>
    <w:p w14:paraId="3AE0C051" w14:textId="498E0C55" w:rsidR="00252378" w:rsidRPr="00F3257D" w:rsidRDefault="00695887" w:rsidP="00F3257D">
      <w:pPr>
        <w:spacing w:after="160" w:line="259" w:lineRule="auto"/>
        <w:rPr>
          <w:rFonts w:cstheme="minorHAnsi"/>
          <w:b/>
          <w:sz w:val="22"/>
          <w:szCs w:val="22"/>
        </w:rPr>
      </w:pPr>
      <w:sdt>
        <w:sdtPr>
          <w:rPr>
            <w:b/>
            <w:bCs/>
          </w:rPr>
          <w:id w:val="-95644258"/>
          <w14:checkbox>
            <w14:checked w14:val="0"/>
            <w14:checkedState w14:val="2612" w14:font="MS Gothic"/>
            <w14:uncheckedState w14:val="2610" w14:font="MS Gothic"/>
          </w14:checkbox>
        </w:sdtPr>
        <w:sdtEndPr/>
        <w:sdtContent>
          <w:r w:rsidR="00F3257D" w:rsidRPr="00797C2B">
            <w:rPr>
              <w:rFonts w:ascii="MS Gothic" w:eastAsia="MS Gothic" w:hAnsi="MS Gothic" w:hint="eastAsia"/>
              <w:b/>
              <w:bCs/>
            </w:rPr>
            <w:t>☐</w:t>
          </w:r>
        </w:sdtContent>
      </w:sdt>
      <w:r w:rsidR="00F3257D" w:rsidRPr="00797C2B">
        <w:rPr>
          <w:b/>
          <w:bCs/>
        </w:rPr>
        <w:tab/>
      </w:r>
      <w:r w:rsidR="00F3257D">
        <w:rPr>
          <w:b/>
          <w:bCs/>
        </w:rPr>
        <w:t xml:space="preserve">Reeds </w:t>
      </w:r>
      <w:r w:rsidR="00252378" w:rsidRPr="00F3257D">
        <w:rPr>
          <w:rFonts w:cstheme="minorHAnsi"/>
          <w:b/>
          <w:sz w:val="22"/>
          <w:szCs w:val="22"/>
        </w:rPr>
        <w:t>andere steun voor dezelfde in aanmerking komende kosten is verleend</w:t>
      </w:r>
    </w:p>
    <w:p w14:paraId="682097EB" w14:textId="77777777" w:rsidR="00797C2B" w:rsidRDefault="00797C2B" w:rsidP="0064349C">
      <w:pPr>
        <w:jc w:val="both"/>
        <w:rPr>
          <w:rFonts w:cstheme="minorHAnsi"/>
          <w:bCs/>
          <w:sz w:val="22"/>
          <w:szCs w:val="22"/>
        </w:rPr>
      </w:pPr>
    </w:p>
    <w:p w14:paraId="3FE7DFEC" w14:textId="564D7CEB" w:rsidR="00252378" w:rsidRPr="007238EA" w:rsidRDefault="00252378" w:rsidP="0064349C">
      <w:pPr>
        <w:jc w:val="both"/>
        <w:rPr>
          <w:rFonts w:cstheme="minorHAnsi"/>
          <w:sz w:val="22"/>
          <w:szCs w:val="22"/>
        </w:rPr>
      </w:pPr>
      <w:r w:rsidRPr="007238EA">
        <w:rPr>
          <w:rFonts w:cstheme="minorHAnsi"/>
          <w:bCs/>
          <w:sz w:val="22"/>
          <w:szCs w:val="22"/>
        </w:rPr>
        <w:t xml:space="preserve">Voor dezelfde in aanmerking komende kosten is reeds </w:t>
      </w:r>
      <w:r w:rsidRPr="007238EA">
        <w:rPr>
          <w:rFonts w:cstheme="minorHAnsi"/>
          <w:sz w:val="22"/>
          <w:szCs w:val="22"/>
        </w:rPr>
        <w:t xml:space="preserve">staatssteun verleend tot een </w:t>
      </w:r>
      <w:r w:rsidR="00375968" w:rsidRPr="007238EA">
        <w:rPr>
          <w:rFonts w:cstheme="minorHAnsi"/>
          <w:sz w:val="22"/>
          <w:szCs w:val="22"/>
        </w:rPr>
        <w:t>totaalbedrag</w:t>
      </w:r>
      <w:r w:rsidRPr="007238EA">
        <w:rPr>
          <w:rFonts w:cstheme="minorHAnsi"/>
          <w:sz w:val="22"/>
          <w:szCs w:val="22"/>
        </w:rPr>
        <w:t xml:space="preserve"> van €</w:t>
      </w:r>
      <w:r>
        <w:rPr>
          <w:rFonts w:cstheme="minorHAnsi"/>
          <w:sz w:val="22"/>
          <w:szCs w:val="22"/>
        </w:rPr>
        <w:t xml:space="preserv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238EA">
        <w:rPr>
          <w:rFonts w:cstheme="minorHAnsi"/>
          <w:sz w:val="22"/>
          <w:szCs w:val="22"/>
        </w:rPr>
        <w:t xml:space="preserve"> Deze staatssteun is verleend op grond van een </w:t>
      </w:r>
      <w:r w:rsidRPr="007238EA">
        <w:rPr>
          <w:rFonts w:cstheme="minorHAnsi"/>
          <w:bCs/>
          <w:sz w:val="22"/>
          <w:szCs w:val="22"/>
        </w:rPr>
        <w:t>groepsvrijstellingsverordening of een besluit van de Europese Commissie</w:t>
      </w:r>
      <w:r>
        <w:rPr>
          <w:rFonts w:cstheme="minorHAnsi"/>
          <w:bCs/>
          <w:sz w:val="22"/>
          <w:szCs w:val="22"/>
        </w:rPr>
        <w:t>.</w:t>
      </w:r>
    </w:p>
    <w:p w14:paraId="3D862CB6" w14:textId="77777777" w:rsidR="00252378" w:rsidRPr="007238EA" w:rsidRDefault="00252378" w:rsidP="0064349C">
      <w:pPr>
        <w:ind w:left="360"/>
        <w:jc w:val="both"/>
        <w:rPr>
          <w:rFonts w:cstheme="minorHAnsi"/>
          <w:sz w:val="22"/>
          <w:szCs w:val="22"/>
        </w:rPr>
      </w:pPr>
    </w:p>
    <w:p w14:paraId="1F418B85" w14:textId="44E74C12" w:rsidR="00252378" w:rsidRDefault="00252378" w:rsidP="0064349C">
      <w:pPr>
        <w:jc w:val="both"/>
        <w:rPr>
          <w:rFonts w:cstheme="minorHAnsi"/>
          <w:sz w:val="22"/>
          <w:szCs w:val="22"/>
        </w:rPr>
      </w:pPr>
      <w:r w:rsidRPr="00774307">
        <w:rPr>
          <w:rFonts w:cstheme="minorHAnsi"/>
          <w:sz w:val="22"/>
          <w:szCs w:val="22"/>
        </w:rPr>
        <w:t xml:space="preserve">Door te bevestigen, verklaart de begunstigde op eer dat hij aan alle voorwaarden van </w:t>
      </w:r>
      <w:r w:rsidR="00375968" w:rsidRPr="00774307">
        <w:rPr>
          <w:rFonts w:cstheme="minorHAnsi"/>
          <w:sz w:val="22"/>
          <w:szCs w:val="22"/>
        </w:rPr>
        <w:t xml:space="preserve">deze </w:t>
      </w:r>
      <w:r w:rsidR="00375968">
        <w:rPr>
          <w:rFonts w:cstheme="minorHAnsi"/>
          <w:sz w:val="22"/>
          <w:szCs w:val="22"/>
        </w:rPr>
        <w:t>verordening</w:t>
      </w:r>
      <w:r w:rsidRPr="00774307">
        <w:rPr>
          <w:rFonts w:cstheme="minorHAnsi"/>
          <w:sz w:val="22"/>
          <w:szCs w:val="22"/>
        </w:rPr>
        <w:t xml:space="preserve"> voldoet.</w:t>
      </w:r>
    </w:p>
    <w:p w14:paraId="309242F6" w14:textId="77777777" w:rsidR="00252378" w:rsidRDefault="00252378" w:rsidP="00252378">
      <w:pPr>
        <w:rPr>
          <w:rFonts w:cstheme="minorHAnsi"/>
          <w:sz w:val="22"/>
          <w:szCs w:val="22"/>
        </w:rPr>
      </w:pPr>
    </w:p>
    <w:p w14:paraId="761FA271" w14:textId="77777777" w:rsidR="00252378" w:rsidRPr="00774307" w:rsidRDefault="00252378" w:rsidP="00252378">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E3BB60" w14:textId="6835418F" w:rsidR="00252378" w:rsidRDefault="00252378" w:rsidP="00533838">
      <w:pPr>
        <w:jc w:val="both"/>
        <w:rPr>
          <w:rFonts w:cstheme="minorHAnsi"/>
          <w:sz w:val="22"/>
          <w:szCs w:val="22"/>
        </w:rPr>
      </w:pPr>
    </w:p>
    <w:p w14:paraId="5E20FC2A" w14:textId="3782D8BD" w:rsidR="00252378" w:rsidRDefault="00252378" w:rsidP="00533838">
      <w:pPr>
        <w:jc w:val="both"/>
        <w:rPr>
          <w:rFonts w:cstheme="minorHAnsi"/>
          <w:sz w:val="22"/>
          <w:szCs w:val="22"/>
        </w:rPr>
      </w:pPr>
      <w:r w:rsidRPr="00774307">
        <w:rPr>
          <w:rFonts w:cstheme="minorHAnsi"/>
          <w:sz w:val="22"/>
          <w:szCs w:val="22"/>
        </w:rPr>
        <w:t>Naam, functie en handtekening van de gemachtigde van de onderneming.</w:t>
      </w:r>
    </w:p>
    <w:p w14:paraId="31C1A6E6" w14:textId="6C7E0666" w:rsidR="00252378" w:rsidRDefault="00252378" w:rsidP="00533838">
      <w:pPr>
        <w:jc w:val="both"/>
        <w:rPr>
          <w:rFonts w:cstheme="minorHAnsi"/>
          <w:sz w:val="22"/>
          <w:szCs w:val="22"/>
        </w:rPr>
      </w:pPr>
    </w:p>
    <w:p w14:paraId="39C86DE4" w14:textId="5F05ED01" w:rsidR="00252378" w:rsidRDefault="00252378" w:rsidP="00533838">
      <w:pPr>
        <w:jc w:val="both"/>
        <w:rPr>
          <w:rFonts w:cstheme="minorHAnsi"/>
          <w:sz w:val="22"/>
          <w:szCs w:val="22"/>
        </w:rPr>
      </w:pPr>
      <w:r>
        <w:rPr>
          <w:rFonts w:cstheme="minorHAnsi"/>
          <w:sz w:val="22"/>
          <w:szCs w:val="22"/>
        </w:rPr>
        <w:t>Naam</w:t>
      </w:r>
      <w:r w:rsidR="0064349C">
        <w:rPr>
          <w:rFonts w:cstheme="minorHAnsi"/>
          <w:sz w:val="22"/>
          <w:szCs w:val="22"/>
        </w:rPr>
        <w:t xml:space="preserve">: </w:t>
      </w:r>
      <w:r w:rsidR="0064349C">
        <w:rPr>
          <w:rFonts w:cstheme="minorHAnsi"/>
          <w:sz w:val="22"/>
          <w:szCs w:val="22"/>
        </w:rPr>
        <w:tab/>
      </w:r>
      <w:r w:rsidR="0064349C">
        <w:rPr>
          <w:rFonts w:cstheme="minorHAnsi"/>
          <w:sz w:val="22"/>
          <w:szCs w:val="22"/>
        </w:rPr>
        <w:tab/>
      </w:r>
      <w:r w:rsidR="0064349C" w:rsidRPr="00774307">
        <w:rPr>
          <w:rFonts w:cstheme="minorHAnsi"/>
          <w:sz w:val="22"/>
          <w:szCs w:val="22"/>
        </w:rPr>
        <w:fldChar w:fldCharType="begin">
          <w:ffData>
            <w:name w:val="Tekstvak3"/>
            <w:enabled/>
            <w:calcOnExit w:val="0"/>
            <w:textInput/>
          </w:ffData>
        </w:fldChar>
      </w:r>
      <w:r w:rsidR="0064349C" w:rsidRPr="00774307">
        <w:rPr>
          <w:rFonts w:cstheme="minorHAnsi"/>
          <w:sz w:val="22"/>
          <w:szCs w:val="22"/>
        </w:rPr>
        <w:instrText xml:space="preserve"> FORMTEXT </w:instrText>
      </w:r>
      <w:r w:rsidR="0064349C" w:rsidRPr="00774307">
        <w:rPr>
          <w:rFonts w:cstheme="minorHAnsi"/>
          <w:sz w:val="22"/>
          <w:szCs w:val="22"/>
        </w:rPr>
      </w:r>
      <w:r w:rsidR="0064349C" w:rsidRPr="00774307">
        <w:rPr>
          <w:rFonts w:cstheme="minorHAnsi"/>
          <w:sz w:val="22"/>
          <w:szCs w:val="22"/>
        </w:rPr>
        <w:fldChar w:fldCharType="separate"/>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sz w:val="22"/>
          <w:szCs w:val="22"/>
        </w:rPr>
        <w:fldChar w:fldCharType="end"/>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t>Handtekening:</w:t>
      </w:r>
    </w:p>
    <w:p w14:paraId="3AC46CF2" w14:textId="07FE4AFF" w:rsidR="0064349C" w:rsidRDefault="0064349C" w:rsidP="00533838">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43DA04" w14:textId="77777777" w:rsidR="0064349C" w:rsidRDefault="0064349C" w:rsidP="00533838">
      <w:pPr>
        <w:jc w:val="both"/>
        <w:rPr>
          <w:rFonts w:cstheme="minorHAnsi"/>
          <w:sz w:val="22"/>
          <w:szCs w:val="22"/>
        </w:rPr>
      </w:pPr>
    </w:p>
    <w:p w14:paraId="619E71E0" w14:textId="77777777" w:rsidR="00252378" w:rsidRDefault="00252378" w:rsidP="00533838">
      <w:pPr>
        <w:jc w:val="both"/>
        <w:rPr>
          <w:rFonts w:cstheme="minorHAnsi"/>
          <w:sz w:val="22"/>
          <w:szCs w:val="22"/>
        </w:rPr>
      </w:pPr>
    </w:p>
    <w:p w14:paraId="3EEE0BB4" w14:textId="026E53A7" w:rsidR="003B33DD" w:rsidRDefault="003B33DD" w:rsidP="003B33DD">
      <w:pPr>
        <w:pStyle w:val="Digibankentitel2naTitel1"/>
      </w:pPr>
      <w:bookmarkStart w:id="3" w:name="_Toc83628201"/>
      <w:r w:rsidRPr="003B33DD">
        <w:t>Aan wie bezorg je deze verklaring op eer?</w:t>
      </w:r>
      <w:bookmarkEnd w:id="3"/>
    </w:p>
    <w:p w14:paraId="4B3B1AE2" w14:textId="77777777" w:rsidR="003B33DD" w:rsidRDefault="003B33DD" w:rsidP="003B33DD">
      <w:pPr>
        <w:jc w:val="both"/>
        <w:rPr>
          <w:rFonts w:cstheme="minorHAnsi"/>
          <w:sz w:val="22"/>
          <w:szCs w:val="22"/>
        </w:rPr>
      </w:pPr>
    </w:p>
    <w:p w14:paraId="3CA136EA" w14:textId="209AA5ED" w:rsidR="003B33DD" w:rsidRDefault="003B33DD" w:rsidP="003B33DD">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verklaring op eer</w:t>
      </w:r>
      <w:r>
        <w:rPr>
          <w:rFonts w:cstheme="minorHAnsi"/>
          <w:sz w:val="22"/>
          <w:szCs w:val="22"/>
        </w:rPr>
        <w:t xml:space="preserve"> (per lid van het kandidaat-partnerschap)</w:t>
      </w:r>
      <w:r w:rsidRPr="00681867">
        <w:rPr>
          <w:rFonts w:cstheme="minorHAnsi"/>
          <w:sz w:val="22"/>
          <w:szCs w:val="22"/>
        </w:rPr>
        <w:t xml:space="preserve"> volledig ingevuld en ondertekend </w:t>
      </w:r>
      <w:r>
        <w:rPr>
          <w:rFonts w:cstheme="minorHAnsi"/>
          <w:sz w:val="22"/>
          <w:szCs w:val="22"/>
        </w:rPr>
        <w:t xml:space="preserve">toe aan je aanvraag in </w:t>
      </w:r>
      <w:r w:rsidR="006214D5">
        <w:rPr>
          <w:rFonts w:cstheme="minorHAnsi"/>
          <w:sz w:val="22"/>
          <w:szCs w:val="22"/>
        </w:rPr>
        <w:t>PLATOS</w:t>
      </w:r>
      <w:r>
        <w:rPr>
          <w:rFonts w:cstheme="minorHAnsi"/>
          <w:sz w:val="22"/>
          <w:szCs w:val="22"/>
        </w:rPr>
        <w:t xml:space="preserve"> (</w:t>
      </w:r>
      <w:hyperlink r:id="rId11" w:history="1">
        <w:r w:rsidRPr="00C431DC">
          <w:rPr>
            <w:rStyle w:val="Hyperlink"/>
            <w:rFonts w:cstheme="minorHAnsi"/>
            <w:color w:val="0070C0"/>
            <w:sz w:val="22"/>
            <w:szCs w:val="22"/>
          </w:rPr>
          <w:t>https://loket.wse.vlaanderen.be/</w:t>
        </w:r>
        <w:r w:rsidR="006214D5">
          <w:rPr>
            <w:rStyle w:val="Hyperlink"/>
            <w:rFonts w:cstheme="minorHAnsi"/>
            <w:color w:val="0070C0"/>
            <w:sz w:val="22"/>
            <w:szCs w:val="22"/>
          </w:rPr>
          <w:t>PLATOS</w:t>
        </w:r>
      </w:hyperlink>
      <w:r>
        <w:rPr>
          <w:rFonts w:cstheme="minorHAnsi"/>
          <w:sz w:val="22"/>
          <w:szCs w:val="22"/>
        </w:rPr>
        <w:t>).</w:t>
      </w:r>
    </w:p>
    <w:p w14:paraId="24093472" w14:textId="77777777" w:rsidR="003B33DD" w:rsidRPr="003B33DD" w:rsidRDefault="003B33DD" w:rsidP="003B33DD">
      <w:pPr>
        <w:jc w:val="both"/>
        <w:rPr>
          <w:rFonts w:cstheme="minorHAnsi"/>
          <w:sz w:val="22"/>
          <w:szCs w:val="22"/>
        </w:rPr>
      </w:pPr>
    </w:p>
    <w:p w14:paraId="102DC46C" w14:textId="77777777" w:rsidR="003B33DD" w:rsidRPr="003B33DD" w:rsidRDefault="003B33DD" w:rsidP="003B33DD">
      <w:pPr>
        <w:jc w:val="both"/>
        <w:rPr>
          <w:rFonts w:cstheme="minorHAnsi"/>
          <w:sz w:val="22"/>
          <w:szCs w:val="22"/>
        </w:rPr>
      </w:pPr>
      <w:r w:rsidRPr="003B33DD">
        <w:rPr>
          <w:rFonts w:cstheme="minorHAnsi"/>
          <w:sz w:val="22"/>
          <w:szCs w:val="22"/>
        </w:rPr>
        <w:t>Als je vragen hebt bij dit formulier, kan je bellen of mailen:</w:t>
      </w:r>
    </w:p>
    <w:p w14:paraId="46D50FE4" w14:textId="77777777" w:rsidR="003B33DD" w:rsidRPr="003B33DD" w:rsidRDefault="003B33DD" w:rsidP="003B33DD">
      <w:pPr>
        <w:jc w:val="both"/>
        <w:rPr>
          <w:rFonts w:cstheme="minorHAnsi"/>
          <w:sz w:val="22"/>
          <w:szCs w:val="22"/>
        </w:rPr>
      </w:pPr>
    </w:p>
    <w:p w14:paraId="43354B16" w14:textId="77777777" w:rsidR="001D54FA" w:rsidRDefault="001D54FA" w:rsidP="00C6533E">
      <w:pPr>
        <w:jc w:val="both"/>
        <w:rPr>
          <w:rFonts w:cstheme="minorHAnsi"/>
          <w:b/>
          <w:bCs/>
          <w:sz w:val="22"/>
          <w:szCs w:val="22"/>
        </w:rPr>
      </w:pPr>
      <w:r>
        <w:rPr>
          <w:rFonts w:cstheme="minorHAnsi"/>
          <w:b/>
          <w:bCs/>
          <w:sz w:val="22"/>
          <w:szCs w:val="22"/>
        </w:rPr>
        <w:t>Departement Werk en Sociale Economie</w:t>
      </w:r>
    </w:p>
    <w:p w14:paraId="1A3D11B1" w14:textId="359C2B48" w:rsidR="002130D4" w:rsidRPr="002130D4" w:rsidRDefault="002130D4" w:rsidP="00C6533E">
      <w:pPr>
        <w:jc w:val="both"/>
        <w:rPr>
          <w:rFonts w:cstheme="minorHAnsi"/>
          <w:b/>
          <w:bCs/>
          <w:sz w:val="22"/>
          <w:szCs w:val="22"/>
        </w:rPr>
      </w:pPr>
      <w:r w:rsidRPr="002130D4">
        <w:rPr>
          <w:rFonts w:cstheme="minorHAnsi"/>
          <w:b/>
          <w:bCs/>
          <w:sz w:val="22"/>
          <w:szCs w:val="22"/>
        </w:rPr>
        <w:t>Dienst Ondersteuning</w:t>
      </w:r>
    </w:p>
    <w:p w14:paraId="76CF818E" w14:textId="33DC825A" w:rsidR="003B33DD" w:rsidRPr="003B33DD" w:rsidRDefault="003B33DD" w:rsidP="00C6533E">
      <w:pPr>
        <w:jc w:val="both"/>
        <w:rPr>
          <w:rFonts w:cstheme="minorHAnsi"/>
          <w:sz w:val="22"/>
          <w:szCs w:val="22"/>
        </w:rPr>
      </w:pPr>
      <w:r w:rsidRPr="003B33DD">
        <w:rPr>
          <w:rFonts w:cstheme="minorHAnsi"/>
          <w:sz w:val="22"/>
          <w:szCs w:val="22"/>
        </w:rPr>
        <w:t>T: 02/553 06 22</w:t>
      </w:r>
    </w:p>
    <w:p w14:paraId="77B082CE" w14:textId="40053EB9" w:rsidR="003B33DD" w:rsidRDefault="003B33DD" w:rsidP="00C6533E">
      <w:pPr>
        <w:jc w:val="both"/>
        <w:rPr>
          <w:rFonts w:cstheme="minorHAnsi"/>
          <w:sz w:val="22"/>
          <w:szCs w:val="22"/>
        </w:rPr>
      </w:pPr>
      <w:r w:rsidRPr="003B33DD">
        <w:rPr>
          <w:rFonts w:cstheme="minorHAnsi"/>
          <w:sz w:val="22"/>
          <w:szCs w:val="22"/>
        </w:rPr>
        <w:t xml:space="preserve">M: </w:t>
      </w:r>
      <w:hyperlink r:id="rId12" w:history="1">
        <w:r w:rsidR="00C431DC" w:rsidRPr="00C431DC">
          <w:rPr>
            <w:rStyle w:val="Hyperlink"/>
            <w:rFonts w:cstheme="minorHAnsi"/>
            <w:color w:val="0070C0"/>
            <w:sz w:val="22"/>
            <w:szCs w:val="22"/>
          </w:rPr>
          <w:t>digibanken@vlaanderen.be</w:t>
        </w:r>
      </w:hyperlink>
      <w:r w:rsidR="00C431DC">
        <w:rPr>
          <w:rFonts w:cstheme="minorHAnsi"/>
          <w:sz w:val="22"/>
          <w:szCs w:val="22"/>
        </w:rPr>
        <w:t xml:space="preserve"> </w:t>
      </w:r>
      <w:r w:rsidRPr="003B33DD">
        <w:rPr>
          <w:rFonts w:cstheme="minorHAnsi"/>
          <w:sz w:val="22"/>
          <w:szCs w:val="22"/>
        </w:rPr>
        <w:t>met vermelding ‘Oproep Digibanken-Voortraject’</w:t>
      </w:r>
    </w:p>
    <w:p w14:paraId="6B08420F" w14:textId="71E96B61" w:rsidR="0064349C" w:rsidRDefault="0064349C">
      <w:pPr>
        <w:spacing w:after="160" w:line="259" w:lineRule="auto"/>
        <w:rPr>
          <w:rFonts w:asciiTheme="majorHAnsi" w:hAnsiTheme="majorHAnsi"/>
          <w:color w:val="E25547" w:themeColor="accent1"/>
          <w:sz w:val="40"/>
          <w:szCs w:val="72"/>
        </w:rPr>
      </w:pPr>
      <w:bookmarkStart w:id="4" w:name="_Toc83628202"/>
    </w:p>
    <w:p w14:paraId="52C45E76" w14:textId="337001F7" w:rsidR="003B33DD" w:rsidRPr="00AF022F" w:rsidRDefault="003B33DD" w:rsidP="003B33DD">
      <w:pPr>
        <w:pStyle w:val="Digibankentitel1"/>
      </w:pPr>
      <w:r>
        <w:lastRenderedPageBreak/>
        <w:t>Toelichting bij de verklaring op eer DAEB-de-minimissteun</w:t>
      </w:r>
      <w:bookmarkEnd w:id="4"/>
    </w:p>
    <w:p w14:paraId="36A41EAE" w14:textId="3D0AE7E9" w:rsidR="003B33DD" w:rsidRDefault="003B33DD" w:rsidP="006D61C8">
      <w:pPr>
        <w:jc w:val="both"/>
        <w:rPr>
          <w:rFonts w:cstheme="minorHAnsi"/>
          <w:sz w:val="22"/>
          <w:szCs w:val="22"/>
        </w:rPr>
      </w:pPr>
      <w:r w:rsidRPr="003B33DD">
        <w:rPr>
          <w:rFonts w:cstheme="minorHAnsi"/>
          <w:sz w:val="22"/>
          <w:szCs w:val="22"/>
        </w:rPr>
        <w:t>Deze toelichting dient als hulpmiddel bij het invullen van de DAEB-de-minimisverklaring, zoals bepaald in Verordening (EU) nr. 360/2012 van de Commissie van 25 april 2012 betreffende de toepassing van de artikelen 107 en 108 van het Verdrag betreffende de werking van de Europese Unie op de-minimissteun verleend aan diensten van algemeen economisch belang verrichtende ondernemingen. Aan de toelichting kunnen geen rechten worden ontleend.</w:t>
      </w:r>
    </w:p>
    <w:p w14:paraId="53997EED" w14:textId="42A73F23" w:rsidR="003B33DD" w:rsidRDefault="003B33DD" w:rsidP="006D61C8">
      <w:pPr>
        <w:jc w:val="both"/>
        <w:rPr>
          <w:rFonts w:cstheme="minorHAnsi"/>
          <w:sz w:val="22"/>
          <w:szCs w:val="22"/>
        </w:rPr>
      </w:pPr>
    </w:p>
    <w:p w14:paraId="438A28E4" w14:textId="1CCE035C"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DAEB-de-minimisverordening en staatssteun</w:t>
      </w:r>
    </w:p>
    <w:p w14:paraId="56A0391A" w14:textId="63AF10EE" w:rsidR="003B33DD" w:rsidRDefault="003B33DD" w:rsidP="006D61C8">
      <w:pPr>
        <w:jc w:val="both"/>
        <w:rPr>
          <w:rFonts w:cstheme="minorHAnsi"/>
          <w:sz w:val="22"/>
          <w:szCs w:val="22"/>
        </w:rPr>
      </w:pPr>
    </w:p>
    <w:p w14:paraId="2C5A816C" w14:textId="77777777" w:rsidR="003B33DD" w:rsidRPr="003B33DD" w:rsidRDefault="003B33DD" w:rsidP="006D61C8">
      <w:pPr>
        <w:jc w:val="both"/>
        <w:rPr>
          <w:rFonts w:cstheme="minorHAnsi"/>
          <w:sz w:val="22"/>
          <w:szCs w:val="22"/>
        </w:rPr>
      </w:pPr>
      <w:r w:rsidRPr="003B33DD">
        <w:rPr>
          <w:rFonts w:cstheme="minorHAnsi"/>
          <w:sz w:val="22"/>
          <w:szCs w:val="22"/>
        </w:rPr>
        <w:t xml:space="preserve">De staatssteunregels in het Verdrag betreffende de werking van de Europese Unie (VWEU) (artikel 107 en 108) stellen beperkingen aan overheden als zij steun willen verlenen aan ondernemingen. Artikel 106 VWEU regelt de toepassing van staatssteun voor ondernemingen die Diensten van Algemeen Economisch Belang uitoefenen. Deze DAEB-de-minimisverklaring is nodig voor het Departement WSE om na te gaan of de compensatie die uw onderneming door deze DAEB-de-minimissteun krijgt, past binnen de voorwaarden van de Europese staatssteunregels. </w:t>
      </w:r>
    </w:p>
    <w:p w14:paraId="2723C7A8" w14:textId="77777777" w:rsidR="003B33DD" w:rsidRPr="003B33DD" w:rsidRDefault="003B33DD" w:rsidP="006D61C8">
      <w:pPr>
        <w:jc w:val="both"/>
        <w:rPr>
          <w:rFonts w:cstheme="minorHAnsi"/>
          <w:sz w:val="22"/>
          <w:szCs w:val="22"/>
        </w:rPr>
      </w:pPr>
      <w:r w:rsidRPr="003B33DD">
        <w:rPr>
          <w:rFonts w:cstheme="minorHAnsi"/>
          <w:sz w:val="22"/>
          <w:szCs w:val="22"/>
        </w:rPr>
        <w:t xml:space="preserve"> </w:t>
      </w:r>
    </w:p>
    <w:p w14:paraId="22AF2D15" w14:textId="77777777" w:rsidR="003B33DD" w:rsidRPr="003B33DD" w:rsidRDefault="003B33DD" w:rsidP="006D61C8">
      <w:pPr>
        <w:jc w:val="both"/>
        <w:rPr>
          <w:rFonts w:cstheme="minorHAnsi"/>
          <w:sz w:val="22"/>
          <w:szCs w:val="22"/>
        </w:rPr>
      </w:pPr>
      <w:r w:rsidRPr="003B33DD">
        <w:rPr>
          <w:rFonts w:cstheme="minorHAnsi"/>
          <w:sz w:val="22"/>
          <w:szCs w:val="22"/>
        </w:rPr>
        <w:t xml:space="preserve">In de DAEB-de-minimisverordening heeft de Europese Commissie verklaard dat steunmaatregelen tot een bepaalde drempel het handelsverkeer tussen de lidstaten niet ongunstig beïnvloeden en de mededinging niet vervalsen. Deze drempel is gesteld op een bedrag van € 500.000. Dit bedrag geldt voor een periode van drie belastingjaren. </w:t>
      </w:r>
    </w:p>
    <w:p w14:paraId="3561492F" w14:textId="77777777" w:rsidR="003B33DD" w:rsidRPr="003B33DD" w:rsidRDefault="003B33DD" w:rsidP="006D61C8">
      <w:pPr>
        <w:jc w:val="both"/>
        <w:rPr>
          <w:rFonts w:cstheme="minorHAnsi"/>
          <w:sz w:val="22"/>
          <w:szCs w:val="22"/>
        </w:rPr>
      </w:pPr>
    </w:p>
    <w:p w14:paraId="70415FA5" w14:textId="77777777" w:rsidR="003B33DD" w:rsidRPr="003B33DD" w:rsidRDefault="003B33DD" w:rsidP="006D61C8">
      <w:pPr>
        <w:jc w:val="both"/>
        <w:rPr>
          <w:rFonts w:cstheme="minorHAnsi"/>
          <w:sz w:val="22"/>
          <w:szCs w:val="22"/>
        </w:rPr>
      </w:pPr>
      <w:r w:rsidRPr="003B33DD">
        <w:rPr>
          <w:rFonts w:cstheme="minorHAnsi"/>
          <w:sz w:val="22"/>
          <w:szCs w:val="22"/>
        </w:rPr>
        <w:t>De DAEB-de-minimisvrijstelling is van toepassing op steun aan ondernemingen voor het uitvoeren van een Dienst van Algemeen Economisch Belang in de zin van artikel 106 VWEU. De DAEB-de-minimisvrijstelling is onder meer niet van toepassing op steun verleend aan ondernemingen in moeilijkheden . In dit geval kan de steun niet worden toegekend onder de voorwaarden van de DAEB-de-minimisverordening en is er een ander vrijstellingskader nodig om steun toe te kennen of dient de steun aangemeld te worden bij de Europese Commissie.</w:t>
      </w:r>
    </w:p>
    <w:p w14:paraId="4E29636F" w14:textId="4A362635" w:rsidR="003B33DD" w:rsidRDefault="003B33DD" w:rsidP="006D61C8">
      <w:pPr>
        <w:jc w:val="both"/>
        <w:rPr>
          <w:rFonts w:cstheme="minorHAnsi"/>
          <w:sz w:val="22"/>
          <w:szCs w:val="22"/>
        </w:rPr>
      </w:pPr>
    </w:p>
    <w:p w14:paraId="1FF60388" w14:textId="49DAA3F8"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Bedrag van DAEB-de-minimissteun</w:t>
      </w:r>
    </w:p>
    <w:p w14:paraId="63D14280" w14:textId="13176998" w:rsidR="003B33DD" w:rsidRDefault="003B33DD" w:rsidP="006D61C8">
      <w:pPr>
        <w:jc w:val="both"/>
        <w:rPr>
          <w:rFonts w:cstheme="minorHAnsi"/>
          <w:sz w:val="22"/>
          <w:szCs w:val="22"/>
        </w:rPr>
      </w:pPr>
    </w:p>
    <w:p w14:paraId="6F882D27" w14:textId="77777777" w:rsidR="003B33DD" w:rsidRPr="003B33DD" w:rsidRDefault="003B33DD" w:rsidP="006D61C8">
      <w:pPr>
        <w:jc w:val="both"/>
        <w:rPr>
          <w:rFonts w:cstheme="minorHAnsi"/>
          <w:sz w:val="22"/>
          <w:szCs w:val="22"/>
        </w:rPr>
      </w:pPr>
      <w:r w:rsidRPr="003B33DD">
        <w:rPr>
          <w:rFonts w:cstheme="minorHAnsi"/>
          <w:sz w:val="22"/>
          <w:szCs w:val="22"/>
        </w:rPr>
        <w:t xml:space="preserve">Door middel van deze verklaring geeft u aan, dat met de huidige subsidieverlening voor uw onderneming de DAEB-de-minimisdrempel niet wordt overschreden. U moet daarom nagaan of gedurende het lopende en de twee voorafgaande belastingjaren enige vorm van DAEB-de-minimissteun door een overheidsinstantie aan uw onderneming is verstrekt. </w:t>
      </w:r>
    </w:p>
    <w:p w14:paraId="563932CB" w14:textId="77777777" w:rsidR="003B33DD" w:rsidRPr="003B33DD" w:rsidRDefault="003B33DD" w:rsidP="006D61C8">
      <w:pPr>
        <w:jc w:val="both"/>
        <w:rPr>
          <w:rFonts w:cstheme="minorHAnsi"/>
          <w:sz w:val="22"/>
          <w:szCs w:val="22"/>
        </w:rPr>
      </w:pPr>
    </w:p>
    <w:p w14:paraId="6B5E78E0" w14:textId="77777777" w:rsidR="003B33DD" w:rsidRPr="003B33DD" w:rsidRDefault="003B33DD" w:rsidP="006D61C8">
      <w:pPr>
        <w:jc w:val="both"/>
        <w:rPr>
          <w:rFonts w:cstheme="minorHAnsi"/>
          <w:sz w:val="22"/>
          <w:szCs w:val="22"/>
        </w:rPr>
      </w:pPr>
      <w:r w:rsidRPr="003B33DD">
        <w:rPr>
          <w:rFonts w:cstheme="minorHAnsi"/>
          <w:sz w:val="22"/>
          <w:szCs w:val="22"/>
        </w:rPr>
        <w:t>De DAEB-de-minimissteun wordt geacht te zijn verleend op het tijdstip waarop uw onderneming een wettelijke aanspraak op de steun verwerft. Dit betekent concreet de datum waarop het besluit tot subsidieverlening (of verlening van een voordeel) aan uw onderneming is genomen; het moment van toekenning.</w:t>
      </w:r>
    </w:p>
    <w:p w14:paraId="22500F21" w14:textId="77777777" w:rsidR="003B33DD" w:rsidRPr="003B33DD" w:rsidRDefault="003B33DD" w:rsidP="006D61C8">
      <w:pPr>
        <w:jc w:val="both"/>
        <w:rPr>
          <w:rFonts w:cstheme="minorHAnsi"/>
          <w:sz w:val="22"/>
          <w:szCs w:val="22"/>
        </w:rPr>
      </w:pPr>
    </w:p>
    <w:p w14:paraId="7461323D" w14:textId="77777777" w:rsidR="003B33DD" w:rsidRPr="003B33DD" w:rsidRDefault="003B33DD" w:rsidP="006D61C8">
      <w:pPr>
        <w:jc w:val="both"/>
        <w:rPr>
          <w:rFonts w:cstheme="minorHAnsi"/>
          <w:sz w:val="22"/>
          <w:szCs w:val="22"/>
        </w:rPr>
      </w:pPr>
      <w:r w:rsidRPr="003B33DD">
        <w:rPr>
          <w:rFonts w:cstheme="minorHAnsi"/>
          <w:sz w:val="22"/>
          <w:szCs w:val="22"/>
        </w:rPr>
        <w:t xml:space="preserve">Het DAEB-de-minimisplafond van € 500.000 wordt als subsidiebedrag uitgedrukt. Alle bedragen die dienen te worden gebruikt bij het invullen van de verklaring, zijn brutobedragen vóór aftrek van </w:t>
      </w:r>
      <w:r w:rsidRPr="003B33DD">
        <w:rPr>
          <w:rFonts w:cstheme="minorHAnsi"/>
          <w:sz w:val="22"/>
          <w:szCs w:val="22"/>
        </w:rPr>
        <w:lastRenderedPageBreak/>
        <w:t xml:space="preserve">belastingen. Behalve om subsidieverlening kan het daarbij gaan om leningen tegen gunstige voorwaarden, vrijstellingen, verlagingen of kwijtschelding van directe of indirecte belastingen etc. Het gaat daarbij niet alleen om steun die u hebt ontvangen van Departement WSE, maar ook om steun die u heeft ontvangen van andere overheidsinstanties. </w:t>
      </w:r>
    </w:p>
    <w:p w14:paraId="4FD1326A" w14:textId="77777777" w:rsidR="003B33DD" w:rsidRPr="003B33DD" w:rsidRDefault="003B33DD" w:rsidP="006D61C8">
      <w:pPr>
        <w:jc w:val="both"/>
        <w:rPr>
          <w:rFonts w:cstheme="minorHAnsi"/>
          <w:sz w:val="22"/>
          <w:szCs w:val="22"/>
        </w:rPr>
      </w:pPr>
    </w:p>
    <w:p w14:paraId="043AABFD" w14:textId="23D6336B" w:rsidR="003B33DD" w:rsidRDefault="003B33DD" w:rsidP="006D61C8">
      <w:pPr>
        <w:jc w:val="both"/>
        <w:rPr>
          <w:rFonts w:cstheme="minorHAnsi"/>
          <w:sz w:val="22"/>
          <w:szCs w:val="22"/>
        </w:rPr>
      </w:pPr>
      <w:r w:rsidRPr="003B33DD">
        <w:rPr>
          <w:rFonts w:cstheme="minorHAnsi"/>
          <w:sz w:val="22"/>
          <w:szCs w:val="22"/>
        </w:rPr>
        <w:t>Het is belangrijk om zorgvuldig na te gaan of in uw geval de DAEB-de-minimisdrempel niet wordt overschreden. Bij het bedrag van de onderhavige subsidieverlening dient u eventuele andere gedurende het lopende en de twee voorafgaande belastingjaren ontvangen DAEB-de-minimissteun op te tellen. Bij overschrijding van de drempel, kan de steun niet in aanmerking komen, zelfs niet voor een gedeelte van het steunbedrag dat het plafond niet overschrijdt. In dat geval kan het voordeel van de DAEB-de-minimis niet worden toegepast en moet de steun toegekend worden op basis van een ander kader of aangemeld te worden bij de Europese Commissie. Handelen in strijd met de staatssteunregels kan in het ergste geval leiden tot terugvordering van de verleende steun.</w:t>
      </w:r>
    </w:p>
    <w:p w14:paraId="6B7F6390" w14:textId="77777777" w:rsidR="003B33DD" w:rsidRPr="003B33DD" w:rsidRDefault="003B33DD" w:rsidP="006D61C8">
      <w:pPr>
        <w:jc w:val="both"/>
        <w:rPr>
          <w:rFonts w:cstheme="minorHAnsi"/>
          <w:sz w:val="22"/>
          <w:szCs w:val="22"/>
        </w:rPr>
      </w:pPr>
    </w:p>
    <w:p w14:paraId="5299D3CF" w14:textId="2C518C89"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Cumulatie met andere staatsteunmaatregelen</w:t>
      </w:r>
    </w:p>
    <w:p w14:paraId="4F8935AB" w14:textId="0EA5E247" w:rsidR="003B33DD" w:rsidRDefault="003B33DD" w:rsidP="006D61C8">
      <w:pPr>
        <w:jc w:val="both"/>
        <w:rPr>
          <w:rFonts w:cstheme="minorHAnsi"/>
          <w:sz w:val="22"/>
          <w:szCs w:val="22"/>
        </w:rPr>
      </w:pPr>
    </w:p>
    <w:p w14:paraId="4C68757B" w14:textId="7A39F3F0" w:rsidR="003B33DD" w:rsidRPr="003B33DD" w:rsidRDefault="003B33DD" w:rsidP="006D61C8">
      <w:pPr>
        <w:jc w:val="both"/>
        <w:rPr>
          <w:rFonts w:cstheme="minorHAnsi"/>
          <w:sz w:val="22"/>
          <w:szCs w:val="22"/>
        </w:rPr>
      </w:pPr>
      <w:r w:rsidRPr="003B33DD">
        <w:rPr>
          <w:rFonts w:cstheme="minorHAnsi"/>
          <w:sz w:val="22"/>
          <w:szCs w:val="22"/>
        </w:rPr>
        <w:t xml:space="preserve">Indien uw onderneming, voor dezelfde kosten die in aanmerking komen voor de huidige DAEB-de-minimissteun, reeds </w:t>
      </w:r>
      <w:r w:rsidR="006214D5" w:rsidRPr="003B33DD">
        <w:rPr>
          <w:rFonts w:cstheme="minorHAnsi"/>
          <w:sz w:val="22"/>
          <w:szCs w:val="22"/>
        </w:rPr>
        <w:t>staatssteun heeft</w:t>
      </w:r>
      <w:r w:rsidRPr="003B33DD">
        <w:rPr>
          <w:rFonts w:cstheme="minorHAnsi"/>
          <w:sz w:val="22"/>
          <w:szCs w:val="22"/>
        </w:rPr>
        <w:t xml:space="preserve"> ontvangen, dan mag het totaalbedrag van deze DAEB-de-minimissteun en de eerder verkregen staatssteun de maxima niet overschrijden die op basis van het relevante besluit van de Europese Commissie of groepsvrijstellingsverordening zijn toegestaan. </w:t>
      </w:r>
    </w:p>
    <w:p w14:paraId="5E6FCFD1" w14:textId="77777777" w:rsidR="003B33DD" w:rsidRPr="003B33DD" w:rsidRDefault="003B33DD" w:rsidP="006D61C8">
      <w:pPr>
        <w:jc w:val="both"/>
        <w:rPr>
          <w:rFonts w:cstheme="minorHAnsi"/>
          <w:sz w:val="22"/>
          <w:szCs w:val="22"/>
        </w:rPr>
      </w:pPr>
    </w:p>
    <w:p w14:paraId="0284607E" w14:textId="77777777" w:rsidR="003B33DD" w:rsidRPr="003B33DD" w:rsidRDefault="003B33DD" w:rsidP="006D61C8">
      <w:pPr>
        <w:jc w:val="both"/>
        <w:rPr>
          <w:rFonts w:cstheme="minorHAnsi"/>
          <w:sz w:val="22"/>
          <w:szCs w:val="22"/>
        </w:rPr>
      </w:pPr>
      <w:r w:rsidRPr="003B33DD">
        <w:rPr>
          <w:rFonts w:cstheme="minorHAnsi"/>
          <w:sz w:val="22"/>
          <w:szCs w:val="22"/>
        </w:rPr>
        <w:t>De DAEB-de-minimissteun mag gecumuleerd worden met “gewone” de-minimissteun geregeld door de Verordening (EU) Nr. 1407/2013 van de Commissie van 18 december 2013 betreffende de toepassing van de artikelen 107 en 108 van het Verdrag betreffende de werking van de Europese Unie op de-minimissteun, maar het totale bedrag van € 500.000 steun (“gewone” de-minimis en DAEB-de-minimis), over een periode van drie belastingjaren, mag niet worden overschreden. De “gewone” de-minimissteun bedraagt maximaal € 200.000 euro binnen deze drie belastingjaren.</w:t>
      </w:r>
    </w:p>
    <w:p w14:paraId="2B7673E7" w14:textId="77777777" w:rsidR="003B33DD" w:rsidRPr="003B33DD" w:rsidRDefault="003B33DD" w:rsidP="006D61C8">
      <w:pPr>
        <w:jc w:val="both"/>
        <w:rPr>
          <w:rFonts w:cstheme="minorHAnsi"/>
          <w:sz w:val="22"/>
          <w:szCs w:val="22"/>
        </w:rPr>
      </w:pPr>
    </w:p>
    <w:p w14:paraId="7A492C40" w14:textId="77777777" w:rsidR="003B33DD" w:rsidRPr="003B33DD" w:rsidRDefault="003B33DD" w:rsidP="006D61C8">
      <w:pPr>
        <w:jc w:val="both"/>
        <w:rPr>
          <w:rFonts w:cstheme="minorHAnsi"/>
          <w:sz w:val="22"/>
          <w:szCs w:val="22"/>
        </w:rPr>
      </w:pPr>
      <w:r w:rsidRPr="003B33DD">
        <w:rPr>
          <w:rFonts w:cstheme="minorHAnsi"/>
          <w:sz w:val="22"/>
          <w:szCs w:val="22"/>
        </w:rPr>
        <w:t xml:space="preserve">Bijgevolg kan u tot € 500.000 DAEB-de-minimissteun ontvangen over een looptijd van drie belastingjaren, afhankelijk van het aandeel ontvangen “gewone” de-minimissteun. Omgekeerd geldt dat de “gewone” de-minimissteun (max. € 200.000) beperkt kan worden door het aandeel DAEB-de-minimissteun dat u ontving. </w:t>
      </w:r>
    </w:p>
    <w:p w14:paraId="64338118" w14:textId="77777777" w:rsidR="003B33DD" w:rsidRPr="003B33DD" w:rsidRDefault="003B33DD" w:rsidP="006D61C8">
      <w:pPr>
        <w:jc w:val="both"/>
        <w:rPr>
          <w:rFonts w:cstheme="minorHAnsi"/>
          <w:sz w:val="22"/>
          <w:szCs w:val="22"/>
        </w:rPr>
      </w:pPr>
    </w:p>
    <w:p w14:paraId="26EC5AA6" w14:textId="77777777" w:rsidR="003B33DD" w:rsidRPr="003B33DD" w:rsidRDefault="003B33DD" w:rsidP="006D61C8">
      <w:pPr>
        <w:jc w:val="both"/>
        <w:rPr>
          <w:rFonts w:cstheme="minorHAnsi"/>
          <w:sz w:val="22"/>
          <w:szCs w:val="22"/>
        </w:rPr>
      </w:pPr>
      <w:r w:rsidRPr="003B33DD">
        <w:rPr>
          <w:rFonts w:cstheme="minorHAnsi"/>
          <w:sz w:val="22"/>
          <w:szCs w:val="22"/>
        </w:rPr>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14:paraId="545E5F7B" w14:textId="77777777" w:rsidR="003B33DD" w:rsidRPr="003B33DD" w:rsidRDefault="003B33DD" w:rsidP="006D61C8">
      <w:pPr>
        <w:jc w:val="both"/>
        <w:rPr>
          <w:rFonts w:cstheme="minorHAnsi"/>
          <w:sz w:val="22"/>
          <w:szCs w:val="22"/>
        </w:rPr>
      </w:pPr>
    </w:p>
    <w:p w14:paraId="4381CEF8" w14:textId="4FA3D520"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de meerderheid van de stemrechten van de aandeelhouders of vennoten van een andere onderneming;</w:t>
      </w:r>
    </w:p>
    <w:p w14:paraId="65EDDF67" w14:textId="41451CB3"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de meerderheid van de leden van het bestuurs-, leidinggevend of toezichthoudend orgaan van een andere onderneming te benoemen of te ontslaan;</w:t>
      </w:r>
    </w:p>
    <w:p w14:paraId="71A04E0D" w14:textId="01B8FC32"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een overheersende invloed op een andere onderneming uit te oefenen op grond van een met die onderneming gesloten overeenkomst of een bepaling in de statuten van laatstgenoemde onderneming;</w:t>
      </w:r>
    </w:p>
    <w:p w14:paraId="2DDF4E8C" w14:textId="5AFA35DF"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lastRenderedPageBreak/>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6AD51438" w14:textId="77777777" w:rsidR="003B33DD" w:rsidRPr="003B33DD" w:rsidRDefault="003B33DD" w:rsidP="006D61C8">
      <w:pPr>
        <w:jc w:val="both"/>
        <w:rPr>
          <w:rFonts w:cstheme="minorHAnsi"/>
          <w:sz w:val="22"/>
          <w:szCs w:val="22"/>
        </w:rPr>
      </w:pPr>
    </w:p>
    <w:p w14:paraId="0B758D80" w14:textId="77777777" w:rsidR="003B33DD" w:rsidRPr="003B33DD" w:rsidRDefault="003B33DD" w:rsidP="006D61C8">
      <w:pPr>
        <w:jc w:val="both"/>
        <w:rPr>
          <w:rFonts w:cstheme="minorHAnsi"/>
          <w:sz w:val="22"/>
          <w:szCs w:val="22"/>
        </w:rPr>
      </w:pPr>
      <w:r w:rsidRPr="003B33DD">
        <w:rPr>
          <w:rFonts w:cstheme="minorHAnsi"/>
          <w:sz w:val="22"/>
          <w:szCs w:val="22"/>
        </w:rPr>
        <w:t>Ondernemingen die via één of meer andere ondernemingen, één van voornoemde banden (a t/m d) onderhouden, worden ook als één onderneming beschouwd.</w:t>
      </w:r>
    </w:p>
    <w:p w14:paraId="37C2235E" w14:textId="77777777" w:rsidR="003B33DD" w:rsidRPr="003B33DD" w:rsidRDefault="003B33DD" w:rsidP="006D61C8">
      <w:pPr>
        <w:jc w:val="both"/>
        <w:rPr>
          <w:rFonts w:cstheme="minorHAnsi"/>
          <w:sz w:val="22"/>
          <w:szCs w:val="22"/>
        </w:rPr>
      </w:pPr>
    </w:p>
    <w:p w14:paraId="0CE684FA" w14:textId="2C7AA0EB" w:rsidR="003B33DD" w:rsidRDefault="003B33DD" w:rsidP="006D61C8">
      <w:pPr>
        <w:jc w:val="both"/>
        <w:rPr>
          <w:rFonts w:cstheme="minorHAnsi"/>
          <w:sz w:val="22"/>
          <w:szCs w:val="22"/>
        </w:rPr>
      </w:pPr>
      <w:r w:rsidRPr="003B33DD">
        <w:rPr>
          <w:rFonts w:cstheme="minorHAnsi"/>
          <w:sz w:val="22"/>
          <w:szCs w:val="22"/>
        </w:rPr>
        <w:t>Als u twijfelt of bepaalde steun die u heeft ontvangen goedgekeurde of vrijgestelde steun is, kunt u hierover het beste contact opnemen met Departement WSE.</w:t>
      </w:r>
    </w:p>
    <w:p w14:paraId="777C2931" w14:textId="77777777" w:rsidR="003B33DD" w:rsidRPr="003B33DD" w:rsidRDefault="003B33DD" w:rsidP="006D61C8">
      <w:pPr>
        <w:jc w:val="both"/>
        <w:rPr>
          <w:rFonts w:cstheme="minorHAnsi"/>
          <w:sz w:val="22"/>
          <w:szCs w:val="22"/>
        </w:rPr>
      </w:pPr>
    </w:p>
    <w:p w14:paraId="6825FFBC" w14:textId="1B10DF13"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Partnerschap</w:t>
      </w:r>
    </w:p>
    <w:p w14:paraId="6CD762F8" w14:textId="77777777" w:rsidR="003B33DD" w:rsidRDefault="003B33DD" w:rsidP="006D61C8">
      <w:pPr>
        <w:jc w:val="both"/>
        <w:rPr>
          <w:rFonts w:cstheme="minorHAnsi"/>
          <w:sz w:val="22"/>
          <w:szCs w:val="22"/>
        </w:rPr>
      </w:pPr>
    </w:p>
    <w:p w14:paraId="0DD3890F" w14:textId="5ED00186" w:rsidR="003B33DD" w:rsidRPr="003B33DD" w:rsidRDefault="003B33DD" w:rsidP="006D61C8">
      <w:pPr>
        <w:jc w:val="both"/>
        <w:rPr>
          <w:rFonts w:cstheme="minorHAnsi"/>
          <w:sz w:val="22"/>
          <w:szCs w:val="22"/>
        </w:rPr>
      </w:pPr>
      <w:r w:rsidRPr="003B33DD">
        <w:rPr>
          <w:rFonts w:cstheme="minorHAnsi"/>
          <w:sz w:val="22"/>
          <w:szCs w:val="22"/>
        </w:rPr>
        <w:t xml:space="preserve">De DAEB-de-minimisverklaring is op alle ondernemingen in het kandidaat-partnerschap van toepassing. </w:t>
      </w:r>
    </w:p>
    <w:p w14:paraId="073DC69D" w14:textId="77777777" w:rsidR="003B33DD" w:rsidRPr="003B33DD" w:rsidRDefault="003B33DD" w:rsidP="006D61C8">
      <w:pPr>
        <w:jc w:val="both"/>
        <w:rPr>
          <w:rFonts w:cstheme="minorHAnsi"/>
          <w:sz w:val="22"/>
          <w:szCs w:val="22"/>
        </w:rPr>
      </w:pPr>
    </w:p>
    <w:p w14:paraId="714A9D89" w14:textId="1DFCB683" w:rsidR="003B33DD" w:rsidRDefault="003B33DD" w:rsidP="006D61C8">
      <w:pPr>
        <w:jc w:val="both"/>
        <w:rPr>
          <w:rFonts w:cstheme="minorHAnsi"/>
          <w:sz w:val="22"/>
          <w:szCs w:val="22"/>
        </w:rPr>
      </w:pPr>
      <w:r w:rsidRPr="003B33DD">
        <w:rPr>
          <w:rFonts w:cstheme="minorHAnsi"/>
          <w:sz w:val="22"/>
          <w:szCs w:val="22"/>
        </w:rPr>
        <w:t>Alle ondernemingen van het indienend kandidaat-partnerschap dienen apart deze verklaring op eer in m.b.t. de ontvangen staatssteun.</w:t>
      </w:r>
    </w:p>
    <w:p w14:paraId="02F28128" w14:textId="77777777" w:rsidR="003B33DD" w:rsidRPr="003B33DD" w:rsidRDefault="003B33DD" w:rsidP="006D61C8">
      <w:pPr>
        <w:jc w:val="both"/>
        <w:rPr>
          <w:rFonts w:cstheme="minorHAnsi"/>
          <w:sz w:val="22"/>
          <w:szCs w:val="22"/>
        </w:rPr>
      </w:pPr>
    </w:p>
    <w:p w14:paraId="0F3821E7" w14:textId="297301E1"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Het formulier heeft betrekking op de volgende situaties</w:t>
      </w:r>
    </w:p>
    <w:p w14:paraId="3C1BD195" w14:textId="77777777" w:rsidR="003B33DD" w:rsidRPr="003B33DD" w:rsidRDefault="003B33DD" w:rsidP="006D61C8">
      <w:pPr>
        <w:pStyle w:val="Lijstalinea"/>
        <w:jc w:val="both"/>
        <w:rPr>
          <w:rFonts w:cstheme="minorHAnsi"/>
          <w:sz w:val="22"/>
          <w:szCs w:val="22"/>
        </w:rPr>
      </w:pPr>
    </w:p>
    <w:p w14:paraId="5A4A0B7E" w14:textId="2F0C0AB5" w:rsidR="003B33DD" w:rsidRPr="003B33DD" w:rsidRDefault="003B33DD" w:rsidP="006D61C8">
      <w:pPr>
        <w:pStyle w:val="Digibankenopsomming1"/>
        <w:numPr>
          <w:ilvl w:val="0"/>
          <w:numId w:val="10"/>
        </w:numPr>
        <w:jc w:val="both"/>
      </w:pPr>
      <w:r w:rsidRPr="003B33DD">
        <w:t>Uw onderneming heeft gedurende het lopende en de twee voorafgaande belastingjaren in het geheel geen DAEB-de-minimissteun ontvangen;</w:t>
      </w:r>
    </w:p>
    <w:p w14:paraId="65A7CD6B" w14:textId="77777777" w:rsidR="003B33DD" w:rsidRPr="003B33DD" w:rsidRDefault="003B33DD" w:rsidP="006D61C8">
      <w:pPr>
        <w:ind w:left="360"/>
        <w:jc w:val="both"/>
        <w:rPr>
          <w:rFonts w:cstheme="minorHAnsi"/>
          <w:sz w:val="22"/>
          <w:szCs w:val="22"/>
        </w:rPr>
      </w:pPr>
    </w:p>
    <w:p w14:paraId="71806A3E" w14:textId="521A6666" w:rsidR="003B33DD" w:rsidRPr="003B33DD" w:rsidRDefault="003B33DD" w:rsidP="006D61C8">
      <w:pPr>
        <w:pStyle w:val="Digibankenopsomming1"/>
        <w:numPr>
          <w:ilvl w:val="0"/>
          <w:numId w:val="10"/>
        </w:numPr>
        <w:jc w:val="both"/>
      </w:pPr>
      <w:r w:rsidRPr="003B33DD">
        <w:t>Uw onderneming heeft gedurende het lopende en de twee voorafgaande belastingjaren DAEB-de-minimissteun of “gewone” de-minimis steun ontvangen. Opgeteld bij het bedrag van de huidige subsidieverlening wordt echter het bedrag van € 500.000 niet overschreden;</w:t>
      </w:r>
    </w:p>
    <w:p w14:paraId="6678CDB3" w14:textId="77777777" w:rsidR="003B33DD" w:rsidRPr="003B33DD" w:rsidRDefault="003B33DD" w:rsidP="006D61C8">
      <w:pPr>
        <w:ind w:left="360"/>
        <w:jc w:val="both"/>
        <w:rPr>
          <w:rFonts w:cstheme="minorHAnsi"/>
          <w:sz w:val="22"/>
          <w:szCs w:val="22"/>
        </w:rPr>
      </w:pPr>
    </w:p>
    <w:p w14:paraId="1821CA43" w14:textId="3545AC15" w:rsidR="003B33DD" w:rsidRDefault="003B33DD" w:rsidP="006D61C8">
      <w:pPr>
        <w:pStyle w:val="Digibankenopsomming1"/>
        <w:numPr>
          <w:ilvl w:val="0"/>
          <w:numId w:val="10"/>
        </w:numPr>
        <w:jc w:val="both"/>
      </w:pPr>
      <w:r w:rsidRPr="003B33DD">
        <w:t>Uw onderneming heeft voor dezelfde kosten die in aanmerking komen voor de huidige subsidie reeds andere vormen van staatssteun ontvangen</w:t>
      </w:r>
      <w:r>
        <w:t>.</w:t>
      </w:r>
    </w:p>
    <w:p w14:paraId="650018B7" w14:textId="77777777" w:rsidR="00BC19D9" w:rsidRDefault="00BC19D9" w:rsidP="006D61C8">
      <w:pPr>
        <w:pStyle w:val="Lijstalinea"/>
        <w:jc w:val="both"/>
      </w:pPr>
    </w:p>
    <w:p w14:paraId="7F2A5ADA" w14:textId="16EC5250" w:rsidR="003B33DD" w:rsidRDefault="003B33DD" w:rsidP="006D61C8">
      <w:pPr>
        <w:ind w:left="360"/>
        <w:jc w:val="both"/>
        <w:rPr>
          <w:rFonts w:cstheme="minorHAnsi"/>
          <w:sz w:val="22"/>
          <w:szCs w:val="22"/>
        </w:rPr>
      </w:pPr>
    </w:p>
    <w:p w14:paraId="07729459" w14:textId="6F863CAA" w:rsidR="003B33DD" w:rsidRDefault="003B33DD" w:rsidP="006D61C8">
      <w:pPr>
        <w:jc w:val="both"/>
        <w:rPr>
          <w:rFonts w:cstheme="minorHAnsi"/>
          <w:sz w:val="22"/>
          <w:szCs w:val="22"/>
        </w:rPr>
      </w:pPr>
      <w:r w:rsidRPr="003B33DD">
        <w:rPr>
          <w:rFonts w:cstheme="minorHAnsi"/>
          <w:sz w:val="22"/>
          <w:szCs w:val="22"/>
        </w:rPr>
        <w:t>Uiteraard vult u alléén de rubriek(en) in die op uw situatie van toepassing is/zijn.</w:t>
      </w:r>
    </w:p>
    <w:p w14:paraId="0F950AAD" w14:textId="77777777" w:rsidR="00D30333" w:rsidRDefault="00D30333" w:rsidP="009A0D43">
      <w:pPr>
        <w:pStyle w:val="Digibankentekst"/>
      </w:pPr>
    </w:p>
    <w:sectPr w:rsidR="00D30333" w:rsidSect="0058591F">
      <w:footerReference w:type="default" r:id="rId13"/>
      <w:headerReference w:type="first" r:id="rId14"/>
      <w:footerReference w:type="first" r:id="rId15"/>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5BB0" w14:textId="77777777" w:rsidR="00695887" w:rsidRDefault="00695887" w:rsidP="00897A1E">
      <w:r>
        <w:separator/>
      </w:r>
    </w:p>
  </w:endnote>
  <w:endnote w:type="continuationSeparator" w:id="0">
    <w:p w14:paraId="71338EC0" w14:textId="77777777" w:rsidR="00695887" w:rsidRDefault="00695887" w:rsidP="00897A1E">
      <w:r>
        <w:continuationSeparator/>
      </w:r>
    </w:p>
  </w:endnote>
  <w:endnote w:type="continuationNotice" w:id="1">
    <w:p w14:paraId="0F42D8F2" w14:textId="77777777" w:rsidR="00695887" w:rsidRDefault="006958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60288"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9049" w14:textId="56BE0FD8" w:rsidR="00735518" w:rsidRDefault="0058591F">
    <w:pPr>
      <w:pStyle w:val="Voettekst"/>
    </w:pPr>
    <w:r>
      <w:rPr>
        <w:noProof/>
      </w:rPr>
      <w:drawing>
        <wp:inline distT="0" distB="0" distL="0" distR="0" wp14:anchorId="18EE99E2" wp14:editId="14923484">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280A1E">
      <w:rPr>
        <w:rFonts w:ascii="Calibri" w:eastAsia="Calibri" w:hAnsi="Calibri"/>
        <w:noProof/>
        <w:color w:val="373736"/>
        <w:sz w:val="22"/>
        <w:szCs w:val="22"/>
        <w:lang w:val="nl-BE" w:eastAsia="en-US"/>
      </w:rPr>
      <w:t xml:space="preserve">     </w:t>
    </w:r>
    <w:r w:rsidR="00846885">
      <w:rPr>
        <w:rFonts w:ascii="Calibri" w:eastAsia="Calibri" w:hAnsi="Calibri"/>
        <w:noProof/>
        <w:color w:val="373736"/>
        <w:sz w:val="22"/>
        <w:szCs w:val="22"/>
        <w:lang w:val="nl-BE" w:eastAsia="en-US"/>
      </w:rPr>
      <w:tab/>
    </w:r>
    <w:r w:rsidR="00846885">
      <w:rPr>
        <w:rFonts w:ascii="Calibri" w:eastAsia="Calibri" w:hAnsi="Calibri"/>
        <w:noProof/>
        <w:color w:val="373736"/>
        <w:sz w:val="22"/>
        <w:szCs w:val="22"/>
        <w:lang w:val="nl-BE" w:eastAsia="en-US"/>
      </w:rPr>
      <w:tab/>
    </w:r>
    <w:r w:rsidR="00280A1E">
      <w:rPr>
        <w:rFonts w:ascii="Calibri" w:eastAsia="Calibri" w:hAnsi="Calibri"/>
        <w:noProof/>
        <w:color w:val="373736"/>
        <w:sz w:val="22"/>
        <w:szCs w:val="22"/>
        <w:lang w:val="nl-BE" w:eastAsia="en-US"/>
      </w:rPr>
      <w:t xml:space="preserve">   </w:t>
    </w:r>
    <w:r w:rsidR="00D367F5" w:rsidRPr="00D367F5">
      <w:rPr>
        <w:rFonts w:ascii="Calibri" w:eastAsia="Calibri" w:hAnsi="Calibri"/>
        <w:noProof/>
        <w:color w:val="373736"/>
        <w:sz w:val="22"/>
        <w:szCs w:val="22"/>
        <w:lang w:val="nl-BE" w:eastAsia="en-US"/>
      </w:rPr>
      <w:drawing>
        <wp:inline distT="0" distB="0" distL="0" distR="0" wp14:anchorId="6CBD11E5" wp14:editId="2C6460B9">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r w:rsidR="00735518">
      <w:rPr>
        <w:noProof/>
      </w:rPr>
      <mc:AlternateContent>
        <mc:Choice Requires="wps">
          <w:drawing>
            <wp:anchor distT="0" distB="0" distL="114300" distR="114300" simplePos="0" relativeHeight="251654144" behindDoc="0" locked="0" layoutInCell="1" allowOverlap="1" wp14:anchorId="4BB65C60" wp14:editId="499513DD">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646E4" w14:textId="77777777" w:rsidR="00695887" w:rsidRDefault="00695887" w:rsidP="00897A1E">
      <w:r>
        <w:separator/>
      </w:r>
    </w:p>
  </w:footnote>
  <w:footnote w:type="continuationSeparator" w:id="0">
    <w:p w14:paraId="0608FE1C" w14:textId="77777777" w:rsidR="00695887" w:rsidRDefault="00695887" w:rsidP="00897A1E">
      <w:r>
        <w:continuationSeparator/>
      </w:r>
    </w:p>
  </w:footnote>
  <w:footnote w:type="continuationNotice" w:id="1">
    <w:p w14:paraId="536981A9" w14:textId="77777777" w:rsidR="00695887" w:rsidRDefault="006958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0F49" w14:textId="77777777" w:rsidR="00F3257D" w:rsidRPr="00912494" w:rsidRDefault="00F3257D" w:rsidP="00F3257D">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63360" behindDoc="0" locked="0" layoutInCell="1" allowOverlap="1" wp14:anchorId="0238429E" wp14:editId="43605182">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62336" behindDoc="1" locked="0" layoutInCell="1" allowOverlap="1" wp14:anchorId="6123C537" wp14:editId="3451A96C">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6CA8CD15" id="Papier 36" o:spid="_x0000_s1026" editas="canvas" style="position:absolute;margin-left:70.9pt;margin-top:35.45pt;width:122.45pt;height:77.4pt;z-index:-251654144;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37823C9C" w14:textId="77777777" w:rsidR="00F3257D" w:rsidRDefault="00F3257D" w:rsidP="00F3257D">
    <w:pPr>
      <w:spacing w:line="240" w:lineRule="auto"/>
      <w:rPr>
        <w:rFonts w:ascii="Flanders Art Sans" w:hAnsi="Flanders Art Sans"/>
      </w:rPr>
    </w:pPr>
  </w:p>
  <w:p w14:paraId="1A5C0564" w14:textId="77777777" w:rsidR="00F3257D" w:rsidRPr="008B4DFE" w:rsidRDefault="00F3257D" w:rsidP="00F3257D">
    <w:pPr>
      <w:spacing w:line="240" w:lineRule="auto"/>
      <w:rPr>
        <w:rFonts w:ascii="Flanders Art Sans" w:hAnsi="Flanders Art Sans"/>
      </w:rPr>
    </w:pPr>
  </w:p>
  <w:p w14:paraId="57478333" w14:textId="77777777" w:rsidR="00F3257D" w:rsidRDefault="00F3257D" w:rsidP="00F3257D">
    <w:pPr>
      <w:spacing w:after="20" w:line="240" w:lineRule="auto"/>
      <w:rPr>
        <w:rFonts w:ascii="Flanders Art Sans" w:hAnsi="Flanders Art Sans"/>
        <w:b/>
      </w:rPr>
    </w:pPr>
  </w:p>
  <w:p w14:paraId="6D812C5E" w14:textId="77777777" w:rsidR="00F3257D" w:rsidRPr="00912494" w:rsidRDefault="00F3257D" w:rsidP="00F3257D">
    <w:pPr>
      <w:spacing w:after="20" w:line="240" w:lineRule="auto"/>
      <w:rPr>
        <w:rFonts w:cstheme="minorHAnsi"/>
        <w:b/>
      </w:rPr>
    </w:pPr>
    <w:bookmarkStart w:id="5" w:name="_Hlk83820730"/>
    <w:r>
      <w:rPr>
        <w:rFonts w:cstheme="minorHAnsi"/>
        <w:b/>
      </w:rPr>
      <w:t>Afdeling Sociale Economie en Werkbaar Werk</w:t>
    </w:r>
  </w:p>
  <w:p w14:paraId="0F90011F" w14:textId="77777777" w:rsidR="00F3257D" w:rsidRPr="00912494" w:rsidRDefault="00F3257D" w:rsidP="00F3257D">
    <w:pPr>
      <w:spacing w:after="20" w:line="240" w:lineRule="auto"/>
      <w:rPr>
        <w:rFonts w:cstheme="minorHAnsi"/>
      </w:rPr>
    </w:pPr>
    <w:r w:rsidRPr="00912494">
      <w:rPr>
        <w:rFonts w:cstheme="minorHAnsi"/>
      </w:rPr>
      <w:t>Koning Albert II-laan 35 bus 20</w:t>
    </w:r>
  </w:p>
  <w:p w14:paraId="2287B630" w14:textId="77777777" w:rsidR="00F3257D" w:rsidRPr="00912494" w:rsidRDefault="00F3257D" w:rsidP="00F3257D">
    <w:pPr>
      <w:spacing w:after="20" w:line="240" w:lineRule="auto"/>
      <w:rPr>
        <w:rFonts w:cstheme="minorHAnsi"/>
      </w:rPr>
    </w:pPr>
    <w:r w:rsidRPr="00912494">
      <w:rPr>
        <w:rFonts w:cstheme="minorHAnsi"/>
      </w:rPr>
      <w:t>1030 BRUSSEL</w:t>
    </w:r>
  </w:p>
  <w:bookmarkEnd w:id="5"/>
  <w:p w14:paraId="4B65248E" w14:textId="6C574760" w:rsidR="00F3257D" w:rsidRPr="00276AA8" w:rsidRDefault="00F3257D" w:rsidP="00F3257D">
    <w:pPr>
      <w:spacing w:after="20" w:line="240" w:lineRule="auto"/>
      <w:rPr>
        <w:rFonts w:cstheme="minorHAnsi"/>
        <w:b/>
        <w:bCs/>
      </w:rPr>
    </w:pPr>
    <w:r w:rsidRPr="00276AA8">
      <w:rPr>
        <w:rFonts w:cstheme="minorHAnsi"/>
        <w:b/>
        <w:bCs/>
      </w:rPr>
      <w:t>www.</w:t>
    </w:r>
    <w:r w:rsidR="00BC688D">
      <w:rPr>
        <w:rFonts w:cstheme="minorHAnsi"/>
        <w:b/>
        <w:bCs/>
      </w:rPr>
      <w:t>digibanken.vlaanderen.be</w:t>
    </w:r>
  </w:p>
  <w:p w14:paraId="17B854A9" w14:textId="1CA2BC86" w:rsidR="00802CAE" w:rsidRDefault="00802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C6B"/>
    <w:multiLevelType w:val="hybridMultilevel"/>
    <w:tmpl w:val="6402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753503"/>
    <w:multiLevelType w:val="hybridMultilevel"/>
    <w:tmpl w:val="C56C45E4"/>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7"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6"/>
  </w:num>
  <w:num w:numId="6">
    <w:abstractNumId w:val="9"/>
  </w:num>
  <w:num w:numId="7">
    <w:abstractNumId w:val="9"/>
    <w:lvlOverride w:ilvl="0">
      <w:startOverride w:val="1"/>
    </w:lvlOverride>
  </w:num>
  <w:num w:numId="8">
    <w:abstractNumId w:val="15"/>
  </w:num>
  <w:num w:numId="9">
    <w:abstractNumId w:val="10"/>
  </w:num>
  <w:num w:numId="10">
    <w:abstractNumId w:val="14"/>
  </w:num>
  <w:num w:numId="11">
    <w:abstractNumId w:val="8"/>
  </w:num>
  <w:num w:numId="12">
    <w:abstractNumId w:val="5"/>
  </w:num>
  <w:num w:numId="13">
    <w:abstractNumId w:val="13"/>
  </w:num>
  <w:num w:numId="14">
    <w:abstractNumId w:val="12"/>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23937"/>
    <w:rsid w:val="00025844"/>
    <w:rsid w:val="00027FCF"/>
    <w:rsid w:val="00037D5B"/>
    <w:rsid w:val="000407FE"/>
    <w:rsid w:val="000512F2"/>
    <w:rsid w:val="00062FEB"/>
    <w:rsid w:val="000934DA"/>
    <w:rsid w:val="000A351B"/>
    <w:rsid w:val="000F3C51"/>
    <w:rsid w:val="00121348"/>
    <w:rsid w:val="001753FB"/>
    <w:rsid w:val="00187816"/>
    <w:rsid w:val="001B5939"/>
    <w:rsid w:val="001C7199"/>
    <w:rsid w:val="001D3A3B"/>
    <w:rsid w:val="001D54FA"/>
    <w:rsid w:val="001D5F04"/>
    <w:rsid w:val="001E0F82"/>
    <w:rsid w:val="001F0D0F"/>
    <w:rsid w:val="001F3F78"/>
    <w:rsid w:val="001F45E7"/>
    <w:rsid w:val="002130D4"/>
    <w:rsid w:val="00233F5C"/>
    <w:rsid w:val="00251F9E"/>
    <w:rsid w:val="00252378"/>
    <w:rsid w:val="00266BEF"/>
    <w:rsid w:val="00280A1E"/>
    <w:rsid w:val="002D6727"/>
    <w:rsid w:val="002E6222"/>
    <w:rsid w:val="002F0A35"/>
    <w:rsid w:val="002F735B"/>
    <w:rsid w:val="00305C4D"/>
    <w:rsid w:val="003322D9"/>
    <w:rsid w:val="0036182E"/>
    <w:rsid w:val="00366E34"/>
    <w:rsid w:val="00375968"/>
    <w:rsid w:val="0038384D"/>
    <w:rsid w:val="00395BE1"/>
    <w:rsid w:val="003B33DD"/>
    <w:rsid w:val="003C6A63"/>
    <w:rsid w:val="003F2294"/>
    <w:rsid w:val="003F3A9E"/>
    <w:rsid w:val="003F4678"/>
    <w:rsid w:val="00462CE6"/>
    <w:rsid w:val="0049197A"/>
    <w:rsid w:val="004A68BE"/>
    <w:rsid w:val="004B0C3C"/>
    <w:rsid w:val="004D0FC4"/>
    <w:rsid w:val="004E5AAB"/>
    <w:rsid w:val="004F3EB7"/>
    <w:rsid w:val="004F49F9"/>
    <w:rsid w:val="00523D18"/>
    <w:rsid w:val="005243C6"/>
    <w:rsid w:val="00533838"/>
    <w:rsid w:val="00545F23"/>
    <w:rsid w:val="0058591F"/>
    <w:rsid w:val="00594A7F"/>
    <w:rsid w:val="005A2B4B"/>
    <w:rsid w:val="005A7300"/>
    <w:rsid w:val="005B7063"/>
    <w:rsid w:val="005C4E6E"/>
    <w:rsid w:val="005C54B3"/>
    <w:rsid w:val="005E65F9"/>
    <w:rsid w:val="005F536F"/>
    <w:rsid w:val="006214D5"/>
    <w:rsid w:val="00627EFB"/>
    <w:rsid w:val="0063092A"/>
    <w:rsid w:val="0063307E"/>
    <w:rsid w:val="0064058B"/>
    <w:rsid w:val="0064349C"/>
    <w:rsid w:val="00654D6C"/>
    <w:rsid w:val="00655F7E"/>
    <w:rsid w:val="00695887"/>
    <w:rsid w:val="006972BA"/>
    <w:rsid w:val="006A142D"/>
    <w:rsid w:val="006A46F6"/>
    <w:rsid w:val="006C04C1"/>
    <w:rsid w:val="006C4356"/>
    <w:rsid w:val="006D06CC"/>
    <w:rsid w:val="006D61C8"/>
    <w:rsid w:val="006E177E"/>
    <w:rsid w:val="00700F34"/>
    <w:rsid w:val="00702A6D"/>
    <w:rsid w:val="00703067"/>
    <w:rsid w:val="007068EA"/>
    <w:rsid w:val="00724B6F"/>
    <w:rsid w:val="00735518"/>
    <w:rsid w:val="00762416"/>
    <w:rsid w:val="00774794"/>
    <w:rsid w:val="007921EC"/>
    <w:rsid w:val="00797C2B"/>
    <w:rsid w:val="007A2E08"/>
    <w:rsid w:val="007F21DE"/>
    <w:rsid w:val="007F28E9"/>
    <w:rsid w:val="00802CAE"/>
    <w:rsid w:val="00803CB4"/>
    <w:rsid w:val="00846885"/>
    <w:rsid w:val="0087433C"/>
    <w:rsid w:val="0089489C"/>
    <w:rsid w:val="00897A1E"/>
    <w:rsid w:val="008A0C96"/>
    <w:rsid w:val="008C1C7E"/>
    <w:rsid w:val="00913527"/>
    <w:rsid w:val="00917DFB"/>
    <w:rsid w:val="009240C3"/>
    <w:rsid w:val="009501FB"/>
    <w:rsid w:val="00951AA5"/>
    <w:rsid w:val="009A0D43"/>
    <w:rsid w:val="009C7DE2"/>
    <w:rsid w:val="009D146B"/>
    <w:rsid w:val="009D6B8B"/>
    <w:rsid w:val="00A23204"/>
    <w:rsid w:val="00A32987"/>
    <w:rsid w:val="00A6004F"/>
    <w:rsid w:val="00AC2D50"/>
    <w:rsid w:val="00AC6083"/>
    <w:rsid w:val="00AC67E4"/>
    <w:rsid w:val="00AF022F"/>
    <w:rsid w:val="00B15CBF"/>
    <w:rsid w:val="00B30A86"/>
    <w:rsid w:val="00B4491F"/>
    <w:rsid w:val="00B46E4B"/>
    <w:rsid w:val="00B90895"/>
    <w:rsid w:val="00BA2A8F"/>
    <w:rsid w:val="00BC19D9"/>
    <w:rsid w:val="00BC688D"/>
    <w:rsid w:val="00BD17A8"/>
    <w:rsid w:val="00BD6C59"/>
    <w:rsid w:val="00C2322A"/>
    <w:rsid w:val="00C3363E"/>
    <w:rsid w:val="00C345BF"/>
    <w:rsid w:val="00C431DC"/>
    <w:rsid w:val="00C50947"/>
    <w:rsid w:val="00C51B20"/>
    <w:rsid w:val="00C56181"/>
    <w:rsid w:val="00C5637B"/>
    <w:rsid w:val="00C57C1B"/>
    <w:rsid w:val="00C6533E"/>
    <w:rsid w:val="00C80B5B"/>
    <w:rsid w:val="00C9219E"/>
    <w:rsid w:val="00C94FE0"/>
    <w:rsid w:val="00CC39EF"/>
    <w:rsid w:val="00CD3BD3"/>
    <w:rsid w:val="00CE353F"/>
    <w:rsid w:val="00D11BBE"/>
    <w:rsid w:val="00D30333"/>
    <w:rsid w:val="00D367F5"/>
    <w:rsid w:val="00D4120B"/>
    <w:rsid w:val="00D519B1"/>
    <w:rsid w:val="00D631A3"/>
    <w:rsid w:val="00D67AE5"/>
    <w:rsid w:val="00D71864"/>
    <w:rsid w:val="00D76C8A"/>
    <w:rsid w:val="00D80D4C"/>
    <w:rsid w:val="00DA3010"/>
    <w:rsid w:val="00DB0BFB"/>
    <w:rsid w:val="00DF67B6"/>
    <w:rsid w:val="00E31616"/>
    <w:rsid w:val="00E929BE"/>
    <w:rsid w:val="00EC2A78"/>
    <w:rsid w:val="00ED4B09"/>
    <w:rsid w:val="00EF43F0"/>
    <w:rsid w:val="00F020E1"/>
    <w:rsid w:val="00F118A8"/>
    <w:rsid w:val="00F15A65"/>
    <w:rsid w:val="00F267E2"/>
    <w:rsid w:val="00F274CA"/>
    <w:rsid w:val="00F30C0A"/>
    <w:rsid w:val="00F3257D"/>
    <w:rsid w:val="00F42108"/>
    <w:rsid w:val="00F4587A"/>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ECC6"/>
  <w15:chartTrackingRefBased/>
  <w15:docId w15:val="{F9C0B761-A73C-4A23-A66A-96240F5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paragraph" w:customStyle="1" w:styleId="HeaderenFooterpagina1">
    <w:name w:val="Header en Footer pagina 1"/>
    <w:basedOn w:val="Standaard"/>
    <w:qFormat/>
    <w:rsid w:val="00F3257D"/>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F3257D"/>
    <w:pPr>
      <w:numPr>
        <w:numId w:val="15"/>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banken@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wse.vlaanderen.be/plat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SharedWithUsers>
  </documentManagement>
</p:properties>
</file>

<file path=customXml/itemProps1.xml><?xml version="1.0" encoding="utf-8"?>
<ds:datastoreItem xmlns:ds="http://schemas.openxmlformats.org/officeDocument/2006/customXml" ds:itemID="{214CB8C0-B983-41DC-9134-890CCD2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customXml/itemProps3.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4.xml><?xml version="1.0" encoding="utf-8"?>
<ds:datastoreItem xmlns:ds="http://schemas.openxmlformats.org/officeDocument/2006/customXml" ds:itemID="{795B27BF-1EB1-4137-9738-DBA3E8C42102}">
  <ds:schemaRefs>
    <ds:schemaRef ds:uri="http://schemas.microsoft.com/office/2006/metadata/properties"/>
    <ds:schemaRef ds:uri="http://schemas.microsoft.com/office/infopath/2007/PartnerControls"/>
    <ds:schemaRef ds:uri="11128d67-cc25-4b1d-904a-d04f31ca859f"/>
  </ds:schemaRefs>
</ds:datastoreItem>
</file>

<file path=docProps/app.xml><?xml version="1.0" encoding="utf-8"?>
<Properties xmlns="http://schemas.openxmlformats.org/officeDocument/2006/extended-properties" xmlns:vt="http://schemas.openxmlformats.org/officeDocument/2006/docPropsVTypes">
  <Template>Digibanken_sjabloon</Template>
  <TotalTime>3</TotalTime>
  <Pages>5</Pages>
  <Words>1676</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10876</CharactersWithSpaces>
  <SharedDoc>false</SharedDoc>
  <HLinks>
    <vt:vector size="12" baseType="variant">
      <vt:variant>
        <vt:i4>6226041</vt:i4>
      </vt:variant>
      <vt:variant>
        <vt:i4>51</vt:i4>
      </vt:variant>
      <vt:variant>
        <vt:i4>0</vt:i4>
      </vt:variant>
      <vt:variant>
        <vt:i4>5</vt:i4>
      </vt:variant>
      <vt:variant>
        <vt:lpwstr>mailto:digibanken@vlaanderen.be</vt:lpwstr>
      </vt:variant>
      <vt:variant>
        <vt:lpwstr/>
      </vt:variant>
      <vt:variant>
        <vt:i4>3866733</vt:i4>
      </vt:variant>
      <vt:variant>
        <vt:i4>48</vt:i4>
      </vt:variant>
      <vt:variant>
        <vt:i4>0</vt:i4>
      </vt:variant>
      <vt:variant>
        <vt:i4>5</vt:i4>
      </vt:variant>
      <vt:variant>
        <vt:lpwstr>https://loket.wse.vlaanderen.be/platos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Rymenams Hans</cp:lastModifiedBy>
  <cp:revision>6</cp:revision>
  <cp:lastPrinted>2021-09-24T09:33:00Z</cp:lastPrinted>
  <dcterms:created xsi:type="dcterms:W3CDTF">2022-01-04T14:50:00Z</dcterms:created>
  <dcterms:modified xsi:type="dcterms:W3CDTF">2022-01-20T13:44:00Z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ies>
</file>