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382C" w14:textId="6C7D9FC1" w:rsidR="00523D18" w:rsidRPr="00AF022F" w:rsidRDefault="007A27A4" w:rsidP="00523D18">
      <w:pPr>
        <w:pStyle w:val="Digibankentitel1"/>
      </w:pPr>
      <w:r>
        <w:t xml:space="preserve">Oproep </w:t>
      </w:r>
      <w:r w:rsidR="003522FE">
        <w:t>‘</w:t>
      </w:r>
      <w:r>
        <w:t>Digibanken – Voortraject</w:t>
      </w:r>
      <w:r w:rsidR="003522FE">
        <w:t>’</w:t>
      </w:r>
      <w:r w:rsidR="00EC6074">
        <w:t>: inhoudelijke vragen en beoordelingsvragen</w:t>
      </w:r>
    </w:p>
    <w:p w14:paraId="1B97A6D8" w14:textId="0DAB520F" w:rsidR="001B2E41" w:rsidRDefault="00257766" w:rsidP="00EC6074">
      <w:pPr>
        <w:jc w:val="both"/>
        <w:rPr>
          <w:b/>
          <w:bCs/>
        </w:rPr>
      </w:pPr>
      <w:r>
        <w:rPr>
          <w:b/>
          <w:bCs/>
        </w:rPr>
        <w:t xml:space="preserve">Hieronder vindt u een overzicht van </w:t>
      </w:r>
      <w:r w:rsidR="007B452C">
        <w:rPr>
          <w:b/>
          <w:bCs/>
        </w:rPr>
        <w:t xml:space="preserve">a) </w:t>
      </w:r>
      <w:r w:rsidR="007C5844">
        <w:rPr>
          <w:b/>
          <w:bCs/>
        </w:rPr>
        <w:t xml:space="preserve">de inhoudelijke vragen </w:t>
      </w:r>
      <w:r w:rsidR="006B62FF">
        <w:rPr>
          <w:b/>
          <w:bCs/>
        </w:rPr>
        <w:t>die u als hoofdaanvrager invult</w:t>
      </w:r>
      <w:r w:rsidR="007B452C">
        <w:rPr>
          <w:b/>
          <w:bCs/>
        </w:rPr>
        <w:t xml:space="preserve">, en b) de beoordelingsvragen die </w:t>
      </w:r>
      <w:r w:rsidR="008C3EFA">
        <w:rPr>
          <w:b/>
          <w:bCs/>
        </w:rPr>
        <w:t xml:space="preserve">de </w:t>
      </w:r>
      <w:r w:rsidR="000607F9">
        <w:rPr>
          <w:b/>
          <w:bCs/>
        </w:rPr>
        <w:t>leidraad vormen voor de evaluatoren van uw projectaanvraag.</w:t>
      </w:r>
    </w:p>
    <w:p w14:paraId="23E87860" w14:textId="42C36E78" w:rsidR="001B2E41" w:rsidRDefault="001B2E41" w:rsidP="001B2E41"/>
    <w:tbl>
      <w:tblPr>
        <w:tblStyle w:val="Tabelraster"/>
        <w:tblW w:w="5000" w:type="pct"/>
        <w:tblLook w:val="04A0" w:firstRow="1" w:lastRow="0" w:firstColumn="1" w:lastColumn="0" w:noHBand="0" w:noVBand="1"/>
      </w:tblPr>
      <w:tblGrid>
        <w:gridCol w:w="4404"/>
        <w:gridCol w:w="4658"/>
      </w:tblGrid>
      <w:tr w:rsidR="001B2E41" w:rsidRPr="00355D79" w14:paraId="34504D6E" w14:textId="77777777" w:rsidTr="00B06F67">
        <w:tc>
          <w:tcPr>
            <w:tcW w:w="2430" w:type="pct"/>
            <w:tcMar>
              <w:top w:w="57" w:type="dxa"/>
              <w:bottom w:w="57" w:type="dxa"/>
            </w:tcMar>
          </w:tcPr>
          <w:p w14:paraId="4224EB32" w14:textId="273EA3AC" w:rsidR="001B2E41" w:rsidRPr="00355D79" w:rsidRDefault="007E31C4" w:rsidP="007E31C4">
            <w:pPr>
              <w:spacing w:line="276" w:lineRule="auto"/>
              <w:jc w:val="center"/>
              <w:rPr>
                <w:b/>
                <w:bCs/>
              </w:rPr>
            </w:pPr>
            <w:r w:rsidRPr="00355D79">
              <w:rPr>
                <w:b/>
                <w:bCs/>
              </w:rPr>
              <w:t>INHOUDELIJKE VRAGEN</w:t>
            </w:r>
          </w:p>
          <w:p w14:paraId="285EAE6D" w14:textId="3CCC19F9" w:rsidR="00764C35" w:rsidRPr="00355D79" w:rsidRDefault="007E31C4" w:rsidP="007E31C4">
            <w:pPr>
              <w:spacing w:line="276" w:lineRule="auto"/>
              <w:jc w:val="center"/>
              <w:rPr>
                <w:b/>
                <w:bCs/>
              </w:rPr>
            </w:pPr>
            <w:r w:rsidRPr="00355D79">
              <w:rPr>
                <w:b/>
                <w:bCs/>
              </w:rPr>
              <w:t>(PROMOTOR)</w:t>
            </w:r>
          </w:p>
        </w:tc>
        <w:tc>
          <w:tcPr>
            <w:tcW w:w="2570" w:type="pct"/>
            <w:tcMar>
              <w:top w:w="57" w:type="dxa"/>
              <w:bottom w:w="57" w:type="dxa"/>
            </w:tcMar>
          </w:tcPr>
          <w:p w14:paraId="236DDD86" w14:textId="7F310490" w:rsidR="001B2E41" w:rsidRPr="00355D79" w:rsidRDefault="007E31C4" w:rsidP="007E31C4">
            <w:pPr>
              <w:spacing w:line="276" w:lineRule="auto"/>
              <w:jc w:val="center"/>
              <w:rPr>
                <w:b/>
                <w:bCs/>
              </w:rPr>
            </w:pPr>
            <w:r w:rsidRPr="00355D79">
              <w:rPr>
                <w:b/>
                <w:bCs/>
              </w:rPr>
              <w:t>BEOORDELINGSVRAGEN</w:t>
            </w:r>
          </w:p>
          <w:p w14:paraId="5356643D" w14:textId="42634459" w:rsidR="00000899" w:rsidRPr="00355D79" w:rsidRDefault="007E31C4" w:rsidP="007E31C4">
            <w:pPr>
              <w:spacing w:line="276" w:lineRule="auto"/>
              <w:jc w:val="center"/>
              <w:rPr>
                <w:b/>
                <w:bCs/>
              </w:rPr>
            </w:pPr>
            <w:r w:rsidRPr="00355D79">
              <w:rPr>
                <w:b/>
                <w:bCs/>
              </w:rPr>
              <w:t>(EVALUATOR)</w:t>
            </w:r>
          </w:p>
        </w:tc>
      </w:tr>
      <w:tr w:rsidR="0099591E" w:rsidRPr="00355D79" w14:paraId="1CA7B38C" w14:textId="77777777" w:rsidTr="00B06F67">
        <w:tc>
          <w:tcPr>
            <w:tcW w:w="5000" w:type="pct"/>
            <w:gridSpan w:val="2"/>
            <w:shd w:val="clear" w:color="auto" w:fill="235C71" w:themeFill="background2"/>
            <w:tcMar>
              <w:top w:w="57" w:type="dxa"/>
              <w:bottom w:w="57" w:type="dxa"/>
            </w:tcMar>
          </w:tcPr>
          <w:p w14:paraId="07B74391" w14:textId="77777777" w:rsidR="001B2E41" w:rsidRPr="00355D79" w:rsidRDefault="001B2E41" w:rsidP="00BB77EF">
            <w:pPr>
              <w:spacing w:line="276" w:lineRule="auto"/>
              <w:rPr>
                <w:b/>
                <w:bCs/>
                <w:color w:val="FFFFFF" w:themeColor="background1"/>
              </w:rPr>
            </w:pPr>
            <w:r w:rsidRPr="00355D79">
              <w:rPr>
                <w:b/>
                <w:bCs/>
                <w:color w:val="FFFFFF" w:themeColor="background1"/>
              </w:rPr>
              <w:t>ALGEMENE INFORMATIE</w:t>
            </w:r>
          </w:p>
        </w:tc>
      </w:tr>
      <w:tr w:rsidR="001B2E41" w:rsidRPr="00355D79" w14:paraId="519C7863" w14:textId="77777777" w:rsidTr="00B06F67">
        <w:tc>
          <w:tcPr>
            <w:tcW w:w="2430" w:type="pct"/>
            <w:tcMar>
              <w:top w:w="57" w:type="dxa"/>
              <w:bottom w:w="57" w:type="dxa"/>
            </w:tcMar>
          </w:tcPr>
          <w:p w14:paraId="225EE01F" w14:textId="01CC4799" w:rsidR="001B2E41" w:rsidRPr="00355D79" w:rsidRDefault="003124E5" w:rsidP="00BB77EF">
            <w:pPr>
              <w:spacing w:line="276" w:lineRule="auto"/>
            </w:pPr>
            <w:r w:rsidRPr="00355D79">
              <w:t>1</w:t>
            </w:r>
            <w:r w:rsidR="001B2E41" w:rsidRPr="00355D79">
              <w:t>) Geef een samenvatting van het project, die bij een positieve steunbeslissing verspreid kan worden naar een breed publiek. De samenvatting dient aan te geven wie de kandidaat-partners zijn, wie de doelgroep is en in welke regio de digibank actief zal zijn. (max. 1500 karakters)</w:t>
            </w:r>
          </w:p>
          <w:p w14:paraId="682EB776" w14:textId="7FBD75D8" w:rsidR="00425F3A" w:rsidRPr="00355D79" w:rsidRDefault="00425F3A" w:rsidP="00BB77EF">
            <w:pPr>
              <w:spacing w:line="276" w:lineRule="auto"/>
            </w:pPr>
          </w:p>
        </w:tc>
        <w:tc>
          <w:tcPr>
            <w:tcW w:w="2570" w:type="pct"/>
            <w:tcMar>
              <w:top w:w="57" w:type="dxa"/>
              <w:bottom w:w="57" w:type="dxa"/>
            </w:tcMar>
          </w:tcPr>
          <w:p w14:paraId="63410CFF" w14:textId="77777777" w:rsidR="001B2E41" w:rsidRPr="00355D79" w:rsidRDefault="001B2E41" w:rsidP="00BB77EF">
            <w:pPr>
              <w:spacing w:line="276" w:lineRule="auto"/>
              <w:rPr>
                <w:i/>
                <w:iCs/>
              </w:rPr>
            </w:pPr>
            <w:r w:rsidRPr="00355D79">
              <w:rPr>
                <w:i/>
                <w:iCs/>
              </w:rPr>
              <w:t>(geen score)</w:t>
            </w:r>
          </w:p>
        </w:tc>
      </w:tr>
      <w:tr w:rsidR="001B2E41" w:rsidRPr="00355D79" w14:paraId="5B0EA701" w14:textId="77777777" w:rsidTr="00B06F67">
        <w:tc>
          <w:tcPr>
            <w:tcW w:w="2430" w:type="pct"/>
            <w:tcMar>
              <w:top w:w="57" w:type="dxa"/>
              <w:bottom w:w="57" w:type="dxa"/>
            </w:tcMar>
          </w:tcPr>
          <w:p w14:paraId="7AC3616D" w14:textId="7F58D0A1" w:rsidR="001B2E41" w:rsidRPr="00355D79" w:rsidRDefault="003124E5" w:rsidP="00BB77EF">
            <w:pPr>
              <w:spacing w:line="276" w:lineRule="auto"/>
            </w:pPr>
            <w:r w:rsidRPr="00355D79">
              <w:t>2</w:t>
            </w:r>
            <w:r w:rsidR="001B2E41" w:rsidRPr="00355D79">
              <w:t>) Voor welk werkingsgebied (stad en/of deelgemeenten) wenst u een kandidaat-digibankproject samen te stellen?</w:t>
            </w:r>
          </w:p>
          <w:p w14:paraId="347D8F48" w14:textId="77777777" w:rsidR="001B2E41" w:rsidRPr="00355D79" w:rsidRDefault="001B2E41" w:rsidP="00BB77EF">
            <w:pPr>
              <w:spacing w:line="276" w:lineRule="auto"/>
            </w:pPr>
          </w:p>
          <w:p w14:paraId="4FEE7A39" w14:textId="7F48053C" w:rsidR="001B2E41" w:rsidRPr="00355D79" w:rsidRDefault="001B2E41" w:rsidP="00BB77EF">
            <w:pPr>
              <w:spacing w:line="276" w:lineRule="auto"/>
            </w:pPr>
            <w:r w:rsidRPr="00355D79">
              <w:t>(Postcode + stad/</w:t>
            </w:r>
            <w:r w:rsidR="00A02393">
              <w:t>deel</w:t>
            </w:r>
            <w:r w:rsidRPr="00355D79">
              <w:t>gemeenten)</w:t>
            </w:r>
          </w:p>
          <w:p w14:paraId="0AD3B7F9" w14:textId="77777777" w:rsidR="001B2E41" w:rsidRPr="00355D79" w:rsidRDefault="001B2E41" w:rsidP="00BB77EF">
            <w:pPr>
              <w:spacing w:line="276" w:lineRule="auto"/>
            </w:pPr>
          </w:p>
        </w:tc>
        <w:tc>
          <w:tcPr>
            <w:tcW w:w="2570" w:type="pct"/>
            <w:tcMar>
              <w:top w:w="57" w:type="dxa"/>
              <w:bottom w:w="57" w:type="dxa"/>
            </w:tcMar>
          </w:tcPr>
          <w:p w14:paraId="77458812" w14:textId="77777777" w:rsidR="001B2E41" w:rsidRPr="00050F75" w:rsidRDefault="001B2E41" w:rsidP="00BB77EF">
            <w:pPr>
              <w:spacing w:line="276" w:lineRule="auto"/>
            </w:pPr>
            <w:r w:rsidRPr="00050F75">
              <w:t>Kan de indiener een duidelijk en omvattend werkingsgebied afbakenen? Heeft het werkingsgebied reeds een digibankproject in voorbereiding?</w:t>
            </w:r>
          </w:p>
          <w:p w14:paraId="418218B8" w14:textId="77777777" w:rsidR="001B2E41" w:rsidRPr="00050F75" w:rsidRDefault="001B2E41" w:rsidP="00BB77EF">
            <w:pPr>
              <w:spacing w:line="276" w:lineRule="auto"/>
            </w:pPr>
          </w:p>
          <w:p w14:paraId="36FB2030" w14:textId="77777777" w:rsidR="001B2E41" w:rsidRPr="00050F75" w:rsidRDefault="001B2E41" w:rsidP="00BB77EF">
            <w:pPr>
              <w:spacing w:line="276" w:lineRule="auto"/>
            </w:pPr>
            <w:r w:rsidRPr="00050F75">
              <w:t>(geen score – mogelijk om opmerking te geven)</w:t>
            </w:r>
          </w:p>
        </w:tc>
      </w:tr>
      <w:tr w:rsidR="0099591E" w:rsidRPr="00355D79" w14:paraId="4817DEDA" w14:textId="77777777" w:rsidTr="00B06F67">
        <w:tc>
          <w:tcPr>
            <w:tcW w:w="5000" w:type="pct"/>
            <w:gridSpan w:val="2"/>
            <w:shd w:val="clear" w:color="auto" w:fill="235C71" w:themeFill="background2"/>
            <w:tcMar>
              <w:top w:w="57" w:type="dxa"/>
              <w:bottom w:w="57" w:type="dxa"/>
            </w:tcMar>
          </w:tcPr>
          <w:p w14:paraId="5C29BBD6" w14:textId="77777777" w:rsidR="001B2E41" w:rsidRPr="00355D79" w:rsidRDefault="001B2E41" w:rsidP="00BB77EF">
            <w:pPr>
              <w:spacing w:line="276" w:lineRule="auto"/>
              <w:rPr>
                <w:b/>
                <w:bCs/>
                <w:i/>
                <w:iCs/>
                <w:color w:val="FFFFFF" w:themeColor="background1"/>
              </w:rPr>
            </w:pPr>
            <w:bookmarkStart w:id="0" w:name="_Hlk83968613"/>
            <w:r w:rsidRPr="00355D79">
              <w:rPr>
                <w:b/>
                <w:bCs/>
                <w:color w:val="FFFFFF" w:themeColor="background1"/>
              </w:rPr>
              <w:t>DOELGROEP</w:t>
            </w:r>
          </w:p>
        </w:tc>
      </w:tr>
      <w:bookmarkEnd w:id="0"/>
      <w:tr w:rsidR="001B2E41" w:rsidRPr="00355D79" w14:paraId="2E614A8B" w14:textId="77777777" w:rsidTr="00B06F67">
        <w:tc>
          <w:tcPr>
            <w:tcW w:w="2430" w:type="pct"/>
            <w:tcMar>
              <w:top w:w="57" w:type="dxa"/>
              <w:bottom w:w="57" w:type="dxa"/>
            </w:tcMar>
          </w:tcPr>
          <w:p w14:paraId="56CD306E" w14:textId="395EA016" w:rsidR="001B2E41" w:rsidRPr="00355D79" w:rsidRDefault="003124E5" w:rsidP="00BB77EF">
            <w:pPr>
              <w:spacing w:line="276" w:lineRule="auto"/>
            </w:pPr>
            <w:r w:rsidRPr="00355D79">
              <w:t>3</w:t>
            </w:r>
            <w:r w:rsidR="001B2E41" w:rsidRPr="00355D79">
              <w:t xml:space="preserve">) Omschrijf de lokale problematiek. Licht hierbij concreet toe hoe het project inspeelt op de doelstelling van de oproep. Hanteer bij het formuleren van uw antwoord op deze vraag de volgende subvragen als leidraad: </w:t>
            </w:r>
          </w:p>
          <w:p w14:paraId="65B85BC9" w14:textId="77777777" w:rsidR="006B5D2F" w:rsidRPr="00355D79" w:rsidRDefault="006B5D2F" w:rsidP="00BB77EF">
            <w:pPr>
              <w:spacing w:line="276" w:lineRule="auto"/>
            </w:pPr>
          </w:p>
          <w:p w14:paraId="18C7C0A2" w14:textId="77777777" w:rsidR="001B2E41" w:rsidRPr="00355D79" w:rsidRDefault="001B2E41" w:rsidP="00BB77EF">
            <w:pPr>
              <w:pStyle w:val="Lijstalinea"/>
              <w:numPr>
                <w:ilvl w:val="0"/>
                <w:numId w:val="15"/>
              </w:numPr>
              <w:tabs>
                <w:tab w:val="left" w:pos="3686"/>
              </w:tabs>
              <w:spacing w:line="276" w:lineRule="auto"/>
            </w:pPr>
            <w:r w:rsidRPr="00355D79">
              <w:t>Beschrijf de doelgroep(en) die u wenst te bereiken. Beschrijf eveneens de aanwezigheid van deze populatie binnen uw werkingsgebied (aantal).</w:t>
            </w:r>
          </w:p>
          <w:p w14:paraId="4235C411" w14:textId="77777777" w:rsidR="001B2E41" w:rsidRPr="00355D79" w:rsidRDefault="001B2E41" w:rsidP="00BB77EF">
            <w:pPr>
              <w:pStyle w:val="Lijstalinea"/>
              <w:numPr>
                <w:ilvl w:val="0"/>
                <w:numId w:val="15"/>
              </w:numPr>
              <w:tabs>
                <w:tab w:val="left" w:pos="3686"/>
              </w:tabs>
              <w:spacing w:line="276" w:lineRule="auto"/>
            </w:pPr>
            <w:r w:rsidRPr="00355D79">
              <w:t xml:space="preserve">Beschrijf welke risico’s en/of noden de beoogde doelgroep ervaart op het vlak van digitale inclusie. Wat zijn de </w:t>
            </w:r>
            <w:r w:rsidRPr="00355D79">
              <w:lastRenderedPageBreak/>
              <w:t>hulpvragen? Staaf deze stellingen zo veel als mogelijk met feiten en cijfermateriaal.</w:t>
            </w:r>
          </w:p>
          <w:p w14:paraId="23AFA961" w14:textId="77777777" w:rsidR="001B2E41" w:rsidRPr="00355D79" w:rsidRDefault="001B2E41" w:rsidP="00BB77EF">
            <w:pPr>
              <w:pStyle w:val="Lijstalinea"/>
              <w:numPr>
                <w:ilvl w:val="0"/>
                <w:numId w:val="15"/>
              </w:numPr>
              <w:tabs>
                <w:tab w:val="left" w:pos="3686"/>
              </w:tabs>
              <w:spacing w:line="276" w:lineRule="auto"/>
            </w:pPr>
            <w:r w:rsidRPr="00355D79">
              <w:t>Beschrijf het bestaande aanbod voor de doelgroep binnen het werkingsgebied. Wat zijn de sterktes van dit aanbod? Wat zijn de beperkingen, gaten en/of drempels in het bestaande aanbod?</w:t>
            </w:r>
          </w:p>
          <w:p w14:paraId="2501A29D" w14:textId="77777777" w:rsidR="001B2E41" w:rsidRPr="00355D79" w:rsidRDefault="001B2E41" w:rsidP="00BB77EF">
            <w:pPr>
              <w:spacing w:line="276" w:lineRule="auto"/>
            </w:pPr>
          </w:p>
          <w:p w14:paraId="4AC8399A" w14:textId="77777777" w:rsidR="001B2E41" w:rsidRPr="00355D79" w:rsidRDefault="001B2E41" w:rsidP="00BB77EF">
            <w:pPr>
              <w:spacing w:line="276" w:lineRule="auto"/>
            </w:pPr>
          </w:p>
        </w:tc>
        <w:tc>
          <w:tcPr>
            <w:tcW w:w="2570" w:type="pct"/>
            <w:tcMar>
              <w:top w:w="57" w:type="dxa"/>
              <w:bottom w:w="57" w:type="dxa"/>
            </w:tcMar>
          </w:tcPr>
          <w:p w14:paraId="7E56973E" w14:textId="77777777" w:rsidR="001B2E41" w:rsidRPr="00355D79" w:rsidRDefault="001B2E41" w:rsidP="00BB77EF">
            <w:pPr>
              <w:spacing w:line="276" w:lineRule="auto"/>
            </w:pPr>
            <w:r w:rsidRPr="00355D79">
              <w:rPr>
                <w:i/>
                <w:iCs/>
              </w:rPr>
              <w:lastRenderedPageBreak/>
              <w:t>Beoordelingscriterium</w:t>
            </w:r>
            <w:r w:rsidRPr="00355D79">
              <w:t xml:space="preserve">: </w:t>
            </w:r>
          </w:p>
          <w:p w14:paraId="66E18B88" w14:textId="77777777" w:rsidR="006E5EF4" w:rsidRPr="00355D79" w:rsidRDefault="006E5EF4" w:rsidP="00BB77EF">
            <w:pPr>
              <w:spacing w:line="276" w:lineRule="auto"/>
            </w:pPr>
          </w:p>
          <w:p w14:paraId="5AF51E9B" w14:textId="7FB6A3DA" w:rsidR="001B2E41" w:rsidRDefault="001B2E41" w:rsidP="00594D18">
            <w:pPr>
              <w:pStyle w:val="Lijstalinea"/>
              <w:numPr>
                <w:ilvl w:val="0"/>
                <w:numId w:val="23"/>
              </w:numPr>
              <w:tabs>
                <w:tab w:val="left" w:pos="3686"/>
              </w:tabs>
              <w:spacing w:line="276" w:lineRule="auto"/>
            </w:pPr>
            <w:r w:rsidRPr="00355D79">
              <w:t>Mate waarin het projectvoorstel inspeelt op de doelstelling van de oproep:</w:t>
            </w:r>
          </w:p>
          <w:p w14:paraId="6904C3D7" w14:textId="77777777" w:rsidR="009E1BF7" w:rsidRPr="00355D79" w:rsidRDefault="009E1BF7" w:rsidP="009E1BF7">
            <w:pPr>
              <w:pStyle w:val="Lijstalinea"/>
              <w:tabs>
                <w:tab w:val="left" w:pos="3686"/>
              </w:tabs>
              <w:spacing w:line="276" w:lineRule="auto"/>
            </w:pPr>
          </w:p>
          <w:p w14:paraId="08A40E88" w14:textId="167219F6" w:rsidR="001B2E41" w:rsidRPr="00355D79" w:rsidRDefault="001B2E41" w:rsidP="00594D18">
            <w:pPr>
              <w:pStyle w:val="Lijstalinea"/>
              <w:numPr>
                <w:ilvl w:val="0"/>
                <w:numId w:val="24"/>
              </w:numPr>
              <w:tabs>
                <w:tab w:val="left" w:pos="3686"/>
              </w:tabs>
              <w:spacing w:line="276" w:lineRule="auto"/>
            </w:pPr>
            <w:r w:rsidRPr="00355D79">
              <w:t>De mate waarin het voorstel kennis toont van de lokale problematiek en opportuniteiten inzake digitale inclusie en de beoogde doelgroep</w:t>
            </w:r>
          </w:p>
          <w:p w14:paraId="18CE324D" w14:textId="50EF926B" w:rsidR="001B2E41" w:rsidRDefault="001B2E41" w:rsidP="00BB77EF">
            <w:pPr>
              <w:spacing w:line="276" w:lineRule="auto"/>
              <w:ind w:left="720"/>
            </w:pPr>
          </w:p>
          <w:p w14:paraId="11D1061D" w14:textId="1AE447F3" w:rsidR="001B06E3" w:rsidRDefault="001B06E3" w:rsidP="00BB77EF">
            <w:pPr>
              <w:spacing w:line="276" w:lineRule="auto"/>
              <w:ind w:left="720"/>
            </w:pPr>
          </w:p>
          <w:p w14:paraId="42A8FEB5" w14:textId="68403FE4" w:rsidR="001B06E3" w:rsidRDefault="001B06E3" w:rsidP="00BB77EF">
            <w:pPr>
              <w:spacing w:line="276" w:lineRule="auto"/>
              <w:ind w:left="720"/>
            </w:pPr>
          </w:p>
          <w:p w14:paraId="42A7EB8F" w14:textId="77777777" w:rsidR="007E642B" w:rsidRDefault="007E642B" w:rsidP="00BB77EF">
            <w:pPr>
              <w:spacing w:line="276" w:lineRule="auto"/>
              <w:rPr>
                <w:i/>
                <w:iCs/>
              </w:rPr>
            </w:pPr>
          </w:p>
          <w:p w14:paraId="396C84F9" w14:textId="110D349B" w:rsidR="001B2E41" w:rsidRPr="00355D79" w:rsidRDefault="001B2E41" w:rsidP="00BB77EF">
            <w:pPr>
              <w:spacing w:line="276" w:lineRule="auto"/>
              <w:rPr>
                <w:i/>
                <w:iCs/>
              </w:rPr>
            </w:pPr>
            <w:r w:rsidRPr="00355D79">
              <w:rPr>
                <w:i/>
                <w:iCs/>
              </w:rPr>
              <w:lastRenderedPageBreak/>
              <w:t>Beoordelingsvragen:</w:t>
            </w:r>
          </w:p>
          <w:p w14:paraId="1336057F" w14:textId="77777777" w:rsidR="001B2E41" w:rsidRPr="00355D79" w:rsidRDefault="001B2E41" w:rsidP="00BB77EF">
            <w:pPr>
              <w:spacing w:line="276" w:lineRule="auto"/>
            </w:pPr>
          </w:p>
          <w:p w14:paraId="1A7DA617" w14:textId="77777777" w:rsidR="001B2E41" w:rsidRPr="00355D79" w:rsidRDefault="001B2E41" w:rsidP="00BB77EF">
            <w:pPr>
              <w:spacing w:line="276" w:lineRule="auto"/>
            </w:pPr>
            <w:r w:rsidRPr="00355D79">
              <w:t>Hanteer bij de beoordeling van deze vraag de volgende subvragen als leidraad:</w:t>
            </w:r>
          </w:p>
          <w:p w14:paraId="6959FE1C" w14:textId="77777777" w:rsidR="006E5EF4" w:rsidRPr="00355D79" w:rsidRDefault="006E5EF4" w:rsidP="00BB77EF">
            <w:pPr>
              <w:spacing w:line="276" w:lineRule="auto"/>
            </w:pPr>
          </w:p>
          <w:p w14:paraId="615988BC" w14:textId="77777777" w:rsidR="001B2E41" w:rsidRPr="00355D79" w:rsidRDefault="001B2E41" w:rsidP="00BB77EF">
            <w:pPr>
              <w:pStyle w:val="Lijstalinea"/>
              <w:numPr>
                <w:ilvl w:val="0"/>
                <w:numId w:val="15"/>
              </w:numPr>
              <w:tabs>
                <w:tab w:val="left" w:pos="3686"/>
              </w:tabs>
              <w:spacing w:line="276" w:lineRule="auto"/>
            </w:pPr>
            <w:r w:rsidRPr="00355D79">
              <w:t>Kan de indiener een duidelijke doelgroep afbakenen? Is de doelgroep voldoende specifiek? Heeft het kandidaat-digibankproject hiermee potentieel voldoende bereik?</w:t>
            </w:r>
          </w:p>
          <w:p w14:paraId="42DF7FF8" w14:textId="77777777" w:rsidR="001B2E41" w:rsidRPr="00355D79" w:rsidRDefault="001B2E41" w:rsidP="00BB77EF">
            <w:pPr>
              <w:pStyle w:val="Lijstalinea"/>
              <w:numPr>
                <w:ilvl w:val="0"/>
                <w:numId w:val="15"/>
              </w:numPr>
              <w:tabs>
                <w:tab w:val="left" w:pos="3686"/>
              </w:tabs>
              <w:spacing w:line="276" w:lineRule="auto"/>
            </w:pPr>
            <w:r w:rsidRPr="00355D79">
              <w:t>Toont de indiener kennis van digitale inclusie als thema, en kan de indiener deze kennis toepassen naar de beoogde doelgroep. Kan de indiener de probleemstelling binnen het werkingsgebied helder formuleren?</w:t>
            </w:r>
          </w:p>
          <w:p w14:paraId="2D66C4F3" w14:textId="77777777" w:rsidR="001B2E41" w:rsidRDefault="001B2E41" w:rsidP="00C25E11">
            <w:pPr>
              <w:pStyle w:val="Lijstalinea"/>
              <w:numPr>
                <w:ilvl w:val="0"/>
                <w:numId w:val="15"/>
              </w:numPr>
              <w:tabs>
                <w:tab w:val="left" w:pos="3686"/>
              </w:tabs>
              <w:spacing w:line="276" w:lineRule="auto"/>
            </w:pPr>
            <w:r w:rsidRPr="00355D79">
              <w:t>Heeft de indiener kennis en inzicht in het lokale aanbod voor de doelgroep? Kan de indiener een link leggen tussen dit aanbod en de probleemstelling?</w:t>
            </w:r>
          </w:p>
          <w:p w14:paraId="2C254F55" w14:textId="403787EF" w:rsidR="00C25E11" w:rsidRPr="00355D79" w:rsidRDefault="00C25E11" w:rsidP="00C25E11">
            <w:pPr>
              <w:pStyle w:val="Lijstalinea"/>
              <w:tabs>
                <w:tab w:val="left" w:pos="3686"/>
              </w:tabs>
              <w:spacing w:line="276" w:lineRule="auto"/>
            </w:pPr>
          </w:p>
        </w:tc>
      </w:tr>
      <w:tr w:rsidR="00C25E11" w:rsidRPr="00355D79" w14:paraId="5F62FA3B" w14:textId="77777777" w:rsidTr="00DE4050">
        <w:tc>
          <w:tcPr>
            <w:tcW w:w="5000" w:type="pct"/>
            <w:gridSpan w:val="2"/>
            <w:shd w:val="clear" w:color="auto" w:fill="235C71" w:themeFill="background2"/>
            <w:tcMar>
              <w:top w:w="57" w:type="dxa"/>
              <w:bottom w:w="57" w:type="dxa"/>
            </w:tcMar>
          </w:tcPr>
          <w:p w14:paraId="15B86E0F" w14:textId="2DCFEA7A" w:rsidR="00C25E11" w:rsidRPr="00355D79" w:rsidRDefault="00C25E11" w:rsidP="00DE4050">
            <w:pPr>
              <w:spacing w:line="276" w:lineRule="auto"/>
              <w:rPr>
                <w:b/>
                <w:bCs/>
                <w:i/>
                <w:iCs/>
                <w:color w:val="FFFFFF" w:themeColor="background1"/>
              </w:rPr>
            </w:pPr>
            <w:r>
              <w:rPr>
                <w:b/>
                <w:bCs/>
                <w:color w:val="FFFFFF" w:themeColor="background1"/>
              </w:rPr>
              <w:lastRenderedPageBreak/>
              <w:t>PROJECTVOORSTEL</w:t>
            </w:r>
          </w:p>
        </w:tc>
      </w:tr>
      <w:tr w:rsidR="001B2E41" w:rsidRPr="00355D79" w14:paraId="5399F83F" w14:textId="77777777" w:rsidTr="00B06F67">
        <w:tc>
          <w:tcPr>
            <w:tcW w:w="2430" w:type="pct"/>
            <w:tcMar>
              <w:top w:w="57" w:type="dxa"/>
              <w:bottom w:w="57" w:type="dxa"/>
            </w:tcMar>
          </w:tcPr>
          <w:p w14:paraId="65758817" w14:textId="0C2BFBA7" w:rsidR="001B2E41" w:rsidRPr="00355D79" w:rsidRDefault="00374F62" w:rsidP="00BB77EF">
            <w:pPr>
              <w:spacing w:line="276" w:lineRule="auto"/>
            </w:pPr>
            <w:r w:rsidRPr="00355D79">
              <w:t>4</w:t>
            </w:r>
            <w:r w:rsidR="001B2E41" w:rsidRPr="00355D79">
              <w:t>) Geef een beschrijving van uw projectvoorstel. Welke opportuniteiten ziet u vanuit een digibankproject om op deze noden en beperkingen in te spelen? U hoeft hier nog geen concrete vertaalslag van de specifieke activiteiten te maken. Beschrijf uw visie op een lokale digibankwerking.</w:t>
            </w:r>
          </w:p>
          <w:p w14:paraId="68F2D323" w14:textId="77777777" w:rsidR="001B2E41" w:rsidRPr="00355D79" w:rsidRDefault="001B2E41" w:rsidP="00BB77EF">
            <w:pPr>
              <w:spacing w:line="276" w:lineRule="auto"/>
            </w:pPr>
          </w:p>
          <w:p w14:paraId="469ADE6D" w14:textId="77777777" w:rsidR="001B2E41" w:rsidRPr="00355D79" w:rsidRDefault="001B2E41" w:rsidP="00BB77EF">
            <w:pPr>
              <w:spacing w:line="276" w:lineRule="auto"/>
            </w:pPr>
          </w:p>
        </w:tc>
        <w:tc>
          <w:tcPr>
            <w:tcW w:w="2570" w:type="pct"/>
            <w:tcMar>
              <w:top w:w="57" w:type="dxa"/>
              <w:bottom w:w="57" w:type="dxa"/>
            </w:tcMar>
          </w:tcPr>
          <w:p w14:paraId="3E53C6FA" w14:textId="77777777" w:rsidR="001B2E41" w:rsidRPr="00355D79" w:rsidRDefault="001B2E41" w:rsidP="00BB77EF">
            <w:pPr>
              <w:spacing w:line="276" w:lineRule="auto"/>
              <w:rPr>
                <w:i/>
                <w:iCs/>
              </w:rPr>
            </w:pPr>
            <w:r w:rsidRPr="00355D79">
              <w:rPr>
                <w:i/>
                <w:iCs/>
              </w:rPr>
              <w:t>Beoordelingscriterium:</w:t>
            </w:r>
          </w:p>
          <w:p w14:paraId="2F053452" w14:textId="77777777" w:rsidR="001B2E41" w:rsidRPr="00355D79" w:rsidRDefault="001B2E41" w:rsidP="00BB77EF">
            <w:pPr>
              <w:spacing w:line="276" w:lineRule="auto"/>
            </w:pPr>
          </w:p>
          <w:p w14:paraId="75B4FCE9" w14:textId="6447886F" w:rsidR="001B2E41" w:rsidRDefault="001B2E41" w:rsidP="00594D18">
            <w:pPr>
              <w:pStyle w:val="Lijstalinea"/>
              <w:numPr>
                <w:ilvl w:val="0"/>
                <w:numId w:val="25"/>
              </w:numPr>
              <w:tabs>
                <w:tab w:val="left" w:pos="3686"/>
              </w:tabs>
              <w:spacing w:line="276" w:lineRule="auto"/>
            </w:pPr>
            <w:r w:rsidRPr="00355D79">
              <w:t>Mate waarin het projectvoorstel inspeelt op de doelstelling van de oproep:</w:t>
            </w:r>
          </w:p>
          <w:p w14:paraId="21F55023" w14:textId="77777777" w:rsidR="009E1BF7" w:rsidRPr="00355D79" w:rsidRDefault="009E1BF7" w:rsidP="009E1BF7">
            <w:pPr>
              <w:pStyle w:val="Lijstalinea"/>
              <w:tabs>
                <w:tab w:val="left" w:pos="3686"/>
              </w:tabs>
              <w:spacing w:line="276" w:lineRule="auto"/>
            </w:pPr>
          </w:p>
          <w:p w14:paraId="3B576FA8" w14:textId="0BD1A4B0" w:rsidR="001B2E41" w:rsidRPr="00594D18" w:rsidRDefault="001B2E41" w:rsidP="00594D18">
            <w:pPr>
              <w:pStyle w:val="Lijstalinea"/>
              <w:numPr>
                <w:ilvl w:val="0"/>
                <w:numId w:val="24"/>
              </w:numPr>
              <w:tabs>
                <w:tab w:val="left" w:pos="708"/>
                <w:tab w:val="left" w:pos="3686"/>
              </w:tabs>
              <w:spacing w:line="276" w:lineRule="auto"/>
              <w:jc w:val="both"/>
              <w:rPr>
                <w:rFonts w:eastAsia="FlandersArtSans-Regular" w:cs="Calibri"/>
              </w:rPr>
            </w:pPr>
            <w:r w:rsidRPr="00594D18">
              <w:rPr>
                <w:rFonts w:eastAsia="FlandersArtSans-Regular" w:cs="Calibri"/>
              </w:rPr>
              <w:t>De mate waarin het project inspeelt op de vereisten in functie van samenwerking;</w:t>
            </w:r>
          </w:p>
          <w:p w14:paraId="246340FF" w14:textId="594AB201" w:rsidR="001B2E41" w:rsidRPr="00355D79" w:rsidRDefault="001B2E41" w:rsidP="00594D18">
            <w:pPr>
              <w:pStyle w:val="Lijstalinea"/>
              <w:numPr>
                <w:ilvl w:val="0"/>
                <w:numId w:val="24"/>
              </w:numPr>
              <w:spacing w:line="276" w:lineRule="auto"/>
            </w:pPr>
            <w:r w:rsidRPr="00594D18">
              <w:rPr>
                <w:rFonts w:eastAsia="FlandersArtSans-Regular" w:cs="Calibri"/>
              </w:rPr>
              <w:t>De mate dat de beoogde doelgroep bereikt zal worden</w:t>
            </w:r>
            <w:r w:rsidR="000771C8">
              <w:rPr>
                <w:rFonts w:eastAsia="FlandersArtSans-Regular" w:cs="Calibri"/>
              </w:rPr>
              <w:t>.</w:t>
            </w:r>
          </w:p>
          <w:p w14:paraId="0EC13CA0" w14:textId="77777777" w:rsidR="001B2E41" w:rsidRPr="00355D79" w:rsidRDefault="001B2E41" w:rsidP="00BB77EF">
            <w:pPr>
              <w:spacing w:line="276" w:lineRule="auto"/>
            </w:pPr>
          </w:p>
          <w:p w14:paraId="263F6C44" w14:textId="77777777" w:rsidR="001B2E41" w:rsidRPr="00355D79" w:rsidRDefault="001B2E41" w:rsidP="00BB77EF">
            <w:pPr>
              <w:spacing w:line="276" w:lineRule="auto"/>
            </w:pPr>
            <w:r w:rsidRPr="00355D79">
              <w:rPr>
                <w:i/>
                <w:iCs/>
              </w:rPr>
              <w:t>Beoordelingsvragen</w:t>
            </w:r>
            <w:r w:rsidRPr="00355D79">
              <w:t>:</w:t>
            </w:r>
          </w:p>
          <w:p w14:paraId="6A2931A3" w14:textId="77777777" w:rsidR="001B2E41" w:rsidRPr="00355D79" w:rsidRDefault="001B2E41" w:rsidP="00BB77EF">
            <w:pPr>
              <w:spacing w:line="276" w:lineRule="auto"/>
            </w:pPr>
          </w:p>
          <w:p w14:paraId="49621840" w14:textId="77777777" w:rsidR="001B2E41" w:rsidRPr="00355D79" w:rsidRDefault="001B2E41" w:rsidP="00BB77EF">
            <w:pPr>
              <w:spacing w:line="276" w:lineRule="auto"/>
            </w:pPr>
            <w:r w:rsidRPr="00355D79">
              <w:t>Hanteer bij de beoordeling van deze vraag de volgende subvragen als leidraad:</w:t>
            </w:r>
          </w:p>
          <w:p w14:paraId="53492784" w14:textId="77777777" w:rsidR="001B2E41" w:rsidRPr="00355D79" w:rsidRDefault="001B2E41" w:rsidP="00BB77EF">
            <w:pPr>
              <w:spacing w:line="276" w:lineRule="auto"/>
            </w:pPr>
          </w:p>
          <w:p w14:paraId="387DCBBE" w14:textId="77777777" w:rsidR="001B2E41" w:rsidRPr="00355D79" w:rsidRDefault="001B2E41" w:rsidP="00BB77EF">
            <w:pPr>
              <w:pStyle w:val="Lijstalinea"/>
              <w:numPr>
                <w:ilvl w:val="0"/>
                <w:numId w:val="15"/>
              </w:numPr>
              <w:tabs>
                <w:tab w:val="left" w:pos="3686"/>
              </w:tabs>
              <w:spacing w:line="276" w:lineRule="auto"/>
            </w:pPr>
            <w:r w:rsidRPr="00355D79">
              <w:t xml:space="preserve">Toont de indiener een duidelijke visie op het concept digibanken? </w:t>
            </w:r>
          </w:p>
          <w:p w14:paraId="4CFE1B3A" w14:textId="77777777" w:rsidR="001B2E41" w:rsidRPr="00355D79" w:rsidRDefault="001B2E41" w:rsidP="00BB77EF">
            <w:pPr>
              <w:pStyle w:val="Lijstalinea"/>
              <w:numPr>
                <w:ilvl w:val="0"/>
                <w:numId w:val="15"/>
              </w:numPr>
              <w:tabs>
                <w:tab w:val="left" w:pos="3686"/>
              </w:tabs>
              <w:spacing w:line="276" w:lineRule="auto"/>
            </w:pPr>
            <w:r w:rsidRPr="00355D79">
              <w:t xml:space="preserve">Kan de indiener motiveren waarom een digibankproject een meerwaarde biedt t.o.v. het huidige aanbod? </w:t>
            </w:r>
          </w:p>
          <w:p w14:paraId="339DB3DA" w14:textId="2BCC3C34" w:rsidR="00A83600" w:rsidRDefault="001B2E41" w:rsidP="00A61546">
            <w:pPr>
              <w:pStyle w:val="Lijstalinea"/>
              <w:numPr>
                <w:ilvl w:val="0"/>
                <w:numId w:val="15"/>
              </w:numPr>
              <w:tabs>
                <w:tab w:val="left" w:pos="3686"/>
              </w:tabs>
              <w:spacing w:line="276" w:lineRule="auto"/>
            </w:pPr>
            <w:r w:rsidRPr="00355D79">
              <w:t>Worden de opportuniteiten gekoppeld aan de probleemstelling?</w:t>
            </w:r>
          </w:p>
          <w:p w14:paraId="552E64E4" w14:textId="77777777" w:rsidR="00C25E11" w:rsidRDefault="00C25E11" w:rsidP="00C25E11">
            <w:pPr>
              <w:pStyle w:val="Lijstalinea"/>
              <w:tabs>
                <w:tab w:val="left" w:pos="3686"/>
              </w:tabs>
              <w:spacing w:line="276" w:lineRule="auto"/>
            </w:pPr>
          </w:p>
          <w:p w14:paraId="3B907AFD" w14:textId="77777777" w:rsidR="00A83600" w:rsidRDefault="00A83600" w:rsidP="00BB77EF">
            <w:pPr>
              <w:spacing w:line="276" w:lineRule="auto"/>
            </w:pPr>
          </w:p>
          <w:p w14:paraId="4D0B9318" w14:textId="77777777" w:rsidR="001B2E41" w:rsidRDefault="001B2E41" w:rsidP="00BB77EF">
            <w:pPr>
              <w:spacing w:line="276" w:lineRule="auto"/>
            </w:pPr>
          </w:p>
          <w:p w14:paraId="1A0F18D2" w14:textId="77777777" w:rsidR="00C25E11" w:rsidRDefault="00C25E11" w:rsidP="00BB77EF">
            <w:pPr>
              <w:spacing w:line="276" w:lineRule="auto"/>
            </w:pPr>
          </w:p>
          <w:p w14:paraId="06826644" w14:textId="5016E9AB" w:rsidR="00C25E11" w:rsidRPr="00355D79" w:rsidRDefault="00C25E11" w:rsidP="00BB77EF">
            <w:pPr>
              <w:spacing w:line="276" w:lineRule="auto"/>
            </w:pPr>
          </w:p>
        </w:tc>
      </w:tr>
      <w:tr w:rsidR="0099591E" w:rsidRPr="00355D79" w14:paraId="1C192A23" w14:textId="77777777" w:rsidTr="00B06F67">
        <w:tc>
          <w:tcPr>
            <w:tcW w:w="5000" w:type="pct"/>
            <w:gridSpan w:val="2"/>
            <w:shd w:val="clear" w:color="auto" w:fill="235C71" w:themeFill="background2"/>
            <w:tcMar>
              <w:top w:w="57" w:type="dxa"/>
              <w:bottom w:w="57" w:type="dxa"/>
            </w:tcMar>
          </w:tcPr>
          <w:p w14:paraId="54D575E8" w14:textId="77777777" w:rsidR="001B2E41" w:rsidRPr="00355D79" w:rsidRDefault="001B2E41" w:rsidP="00BB77EF">
            <w:pPr>
              <w:spacing w:line="276" w:lineRule="auto"/>
              <w:rPr>
                <w:b/>
                <w:bCs/>
                <w:color w:val="FFFFFF" w:themeColor="background1"/>
              </w:rPr>
            </w:pPr>
            <w:r w:rsidRPr="00355D79">
              <w:rPr>
                <w:b/>
                <w:bCs/>
                <w:color w:val="FFFFFF" w:themeColor="background1"/>
              </w:rPr>
              <w:lastRenderedPageBreak/>
              <w:t>KANDIDAAT-PARTNERSCHAP</w:t>
            </w:r>
          </w:p>
        </w:tc>
      </w:tr>
      <w:tr w:rsidR="001B2E41" w:rsidRPr="00355D79" w14:paraId="557FE3BF" w14:textId="77777777" w:rsidTr="00B06F67">
        <w:tc>
          <w:tcPr>
            <w:tcW w:w="2430" w:type="pct"/>
          </w:tcPr>
          <w:p w14:paraId="0C7246ED" w14:textId="782958C8" w:rsidR="001B2E41" w:rsidRPr="00355D79" w:rsidRDefault="00F10CDC" w:rsidP="00BB77EF">
            <w:pPr>
              <w:spacing w:line="276" w:lineRule="auto"/>
            </w:pPr>
            <w:r w:rsidRPr="00355D79">
              <w:t>5</w:t>
            </w:r>
            <w:r w:rsidR="001B2E41" w:rsidRPr="00355D79">
              <w:t xml:space="preserve">) Beschrijf uw organisatie en haar activiteiten als indiener van de projectaanvraag. Toon aan dat uw organisatie over voldoende capaciteit, expertise en maturiteit beschikt om het voortraject succesvol te coördineren en te realiseren, en de verwachte output op te leveren. </w:t>
            </w:r>
          </w:p>
          <w:p w14:paraId="1717AD25" w14:textId="77777777" w:rsidR="001B2E41" w:rsidRPr="00355D79" w:rsidRDefault="001B2E41" w:rsidP="00BB77EF">
            <w:pPr>
              <w:tabs>
                <w:tab w:val="left" w:pos="708"/>
              </w:tabs>
              <w:spacing w:line="276" w:lineRule="auto"/>
              <w:jc w:val="both"/>
              <w:rPr>
                <w:rFonts w:eastAsia="FlandersArtSans-Regular" w:cs="Calibri"/>
                <w:color w:val="0070C0"/>
              </w:rPr>
            </w:pPr>
          </w:p>
          <w:p w14:paraId="025A1D04" w14:textId="77777777" w:rsidR="001B2E41" w:rsidRPr="00355D79" w:rsidRDefault="001B2E41" w:rsidP="00BB77EF">
            <w:pPr>
              <w:spacing w:line="276" w:lineRule="auto"/>
            </w:pPr>
          </w:p>
        </w:tc>
        <w:tc>
          <w:tcPr>
            <w:tcW w:w="2570" w:type="pct"/>
          </w:tcPr>
          <w:p w14:paraId="5617DB3F" w14:textId="77777777" w:rsidR="001B2E41" w:rsidRPr="00355D79" w:rsidRDefault="001B2E41" w:rsidP="00BB77EF">
            <w:pPr>
              <w:spacing w:line="276" w:lineRule="auto"/>
              <w:rPr>
                <w:i/>
                <w:iCs/>
              </w:rPr>
            </w:pPr>
            <w:r w:rsidRPr="00355D79">
              <w:rPr>
                <w:i/>
                <w:iCs/>
              </w:rPr>
              <w:t>Beoordelingscriterium:</w:t>
            </w:r>
          </w:p>
          <w:p w14:paraId="6C42F3F3" w14:textId="77777777" w:rsidR="001B2E41" w:rsidRPr="00355D79" w:rsidRDefault="001B2E41" w:rsidP="00BB77EF">
            <w:pPr>
              <w:spacing w:line="276" w:lineRule="auto"/>
            </w:pPr>
          </w:p>
          <w:p w14:paraId="5F95AFFB" w14:textId="2DC1B485" w:rsidR="001B2E41" w:rsidRDefault="001B2E41" w:rsidP="00800BC3">
            <w:pPr>
              <w:pStyle w:val="Lijstalinea"/>
              <w:numPr>
                <w:ilvl w:val="0"/>
                <w:numId w:val="27"/>
              </w:numPr>
              <w:tabs>
                <w:tab w:val="left" w:pos="3686"/>
              </w:tabs>
              <w:spacing w:line="276" w:lineRule="auto"/>
              <w:jc w:val="both"/>
              <w:rPr>
                <w:rFonts w:eastAsia="FlandersArtSans-Regular" w:cs="Calibri"/>
              </w:rPr>
            </w:pPr>
            <w:r w:rsidRPr="00800BC3">
              <w:rPr>
                <w:rFonts w:eastAsia="FlandersArtSans-Regular" w:cs="Calibri"/>
              </w:rPr>
              <w:t>Haalbaarheid en projectbeheer:</w:t>
            </w:r>
          </w:p>
          <w:p w14:paraId="6F7AC6D1" w14:textId="77777777" w:rsidR="00307C0D" w:rsidRPr="00800BC3" w:rsidRDefault="00307C0D" w:rsidP="00307C0D">
            <w:pPr>
              <w:pStyle w:val="Lijstalinea"/>
              <w:tabs>
                <w:tab w:val="left" w:pos="3686"/>
              </w:tabs>
              <w:spacing w:line="276" w:lineRule="auto"/>
              <w:jc w:val="both"/>
              <w:rPr>
                <w:rFonts w:eastAsia="FlandersArtSans-Regular" w:cs="Calibri"/>
              </w:rPr>
            </w:pPr>
          </w:p>
          <w:p w14:paraId="0C8D1005" w14:textId="6F5F5FD4" w:rsidR="001B2E41" w:rsidRPr="00355D79" w:rsidRDefault="001B2E41" w:rsidP="00BB77EF">
            <w:pPr>
              <w:pStyle w:val="Lijstalinea"/>
              <w:numPr>
                <w:ilvl w:val="0"/>
                <w:numId w:val="20"/>
              </w:numPr>
              <w:tabs>
                <w:tab w:val="left" w:pos="708"/>
                <w:tab w:val="left" w:pos="3686"/>
              </w:tabs>
              <w:spacing w:line="276" w:lineRule="auto"/>
              <w:jc w:val="both"/>
              <w:rPr>
                <w:rFonts w:eastAsia="FlandersArtSans-Regular" w:cs="Calibri"/>
              </w:rPr>
            </w:pPr>
            <w:r w:rsidRPr="00355D79">
              <w:rPr>
                <w:rFonts w:eastAsia="FlandersArtSans-Regular" w:cs="Calibri"/>
              </w:rPr>
              <w:t>De mate van maturiteit en capaciteit van de indiener om het project te coördineren</w:t>
            </w:r>
            <w:r w:rsidR="00382217">
              <w:rPr>
                <w:rFonts w:eastAsia="FlandersArtSans-Regular" w:cs="Calibri"/>
              </w:rPr>
              <w:t>.</w:t>
            </w:r>
          </w:p>
          <w:p w14:paraId="1AAC4F82" w14:textId="77777777" w:rsidR="001B2E41" w:rsidRPr="00355D79" w:rsidRDefault="001B2E41" w:rsidP="00BB77EF">
            <w:pPr>
              <w:spacing w:line="276" w:lineRule="auto"/>
            </w:pPr>
          </w:p>
          <w:p w14:paraId="5F72F0D6" w14:textId="77777777" w:rsidR="001B2E41" w:rsidRPr="00355D79" w:rsidRDefault="001B2E41" w:rsidP="00BB77EF">
            <w:pPr>
              <w:spacing w:line="276" w:lineRule="auto"/>
              <w:rPr>
                <w:i/>
                <w:iCs/>
              </w:rPr>
            </w:pPr>
            <w:r w:rsidRPr="00355D79">
              <w:rPr>
                <w:i/>
                <w:iCs/>
              </w:rPr>
              <w:t>Beoordelingsvragen:</w:t>
            </w:r>
          </w:p>
          <w:p w14:paraId="578E2DF0" w14:textId="77777777" w:rsidR="001B2E41" w:rsidRPr="00355D79" w:rsidRDefault="001B2E41" w:rsidP="00BB77EF">
            <w:pPr>
              <w:spacing w:line="276" w:lineRule="auto"/>
            </w:pPr>
          </w:p>
          <w:p w14:paraId="14581253" w14:textId="77777777" w:rsidR="000C41DC" w:rsidRDefault="001B2E41" w:rsidP="00307C0D">
            <w:pPr>
              <w:spacing w:line="276" w:lineRule="auto"/>
            </w:pPr>
            <w:r w:rsidRPr="00355D79">
              <w:t>Beschikt de indiener over de nodige maturiteit en capaciteit om het project te coördineren (vb. kennis van netwerk, voldoende draagkracht, ervaring in coördinatie van projecten, etc.) ? Toont de indiener ook voldoende zelfkennis, en kan de indiener de complementariteit van kandidaat-partners in het proces herkennen?</w:t>
            </w:r>
          </w:p>
          <w:p w14:paraId="7157EF2F" w14:textId="6EE9A47C" w:rsidR="000C41DC" w:rsidRPr="00355D79" w:rsidRDefault="000C41DC" w:rsidP="00307C0D">
            <w:pPr>
              <w:spacing w:line="276" w:lineRule="auto"/>
            </w:pPr>
          </w:p>
        </w:tc>
      </w:tr>
      <w:tr w:rsidR="001B2E41" w:rsidRPr="00355D79" w14:paraId="35B3F006" w14:textId="77777777" w:rsidTr="00B06F67">
        <w:tc>
          <w:tcPr>
            <w:tcW w:w="2430" w:type="pct"/>
            <w:tcMar>
              <w:top w:w="57" w:type="dxa"/>
              <w:bottom w:w="57" w:type="dxa"/>
            </w:tcMar>
          </w:tcPr>
          <w:p w14:paraId="2650F207" w14:textId="6D05CACA" w:rsidR="001B2E41" w:rsidRPr="00355D79" w:rsidRDefault="00323281" w:rsidP="00BB77EF">
            <w:pPr>
              <w:spacing w:line="276" w:lineRule="auto"/>
            </w:pPr>
            <w:r>
              <w:br w:type="page"/>
            </w:r>
            <w:r w:rsidR="00C073F3">
              <w:t>6</w:t>
            </w:r>
            <w:r w:rsidR="001B2E41" w:rsidRPr="00355D79">
              <w:t>) Beschrijf welke kandidaat-partners u zal betrekken bij de uitvoering van het voortraject.  Geef per kandidaat-partner een korte omschrijving van hun expertise voor het digibankproject, de lokale verankering binnen het werkingsgebied en hun rol binnen het project. Licht eveneens de complementariteit toe tussen het kandidaat-partnerschap en de meerwaarde t.o.v. het bestaande aanbod.</w:t>
            </w:r>
          </w:p>
          <w:p w14:paraId="0A61AFA4" w14:textId="77777777" w:rsidR="001B2E41" w:rsidRPr="00355D79" w:rsidRDefault="001B2E41" w:rsidP="00BB77EF">
            <w:pPr>
              <w:spacing w:line="276" w:lineRule="auto"/>
            </w:pPr>
          </w:p>
        </w:tc>
        <w:tc>
          <w:tcPr>
            <w:tcW w:w="2570" w:type="pct"/>
            <w:tcMar>
              <w:top w:w="57" w:type="dxa"/>
              <w:bottom w:w="57" w:type="dxa"/>
            </w:tcMar>
          </w:tcPr>
          <w:p w14:paraId="609BE9CA" w14:textId="77777777" w:rsidR="001B2E41" w:rsidRPr="00355D79" w:rsidRDefault="001B2E41" w:rsidP="00BB77EF">
            <w:pPr>
              <w:spacing w:line="276" w:lineRule="auto"/>
            </w:pPr>
            <w:r w:rsidRPr="00355D79">
              <w:rPr>
                <w:i/>
                <w:iCs/>
              </w:rPr>
              <w:t>Beoordelingscriterium</w:t>
            </w:r>
            <w:r w:rsidRPr="00355D79">
              <w:t>:</w:t>
            </w:r>
          </w:p>
          <w:p w14:paraId="5864C199" w14:textId="77777777" w:rsidR="001B2E41" w:rsidRPr="00355D79" w:rsidRDefault="001B2E41" w:rsidP="00BB77EF">
            <w:pPr>
              <w:spacing w:line="276" w:lineRule="auto"/>
            </w:pPr>
          </w:p>
          <w:p w14:paraId="2C63F4E8" w14:textId="24E4AB4A" w:rsidR="001B2E41" w:rsidRDefault="001B2E41" w:rsidP="009C04B0">
            <w:pPr>
              <w:pStyle w:val="Lijstalinea"/>
              <w:numPr>
                <w:ilvl w:val="0"/>
                <w:numId w:val="25"/>
              </w:numPr>
              <w:tabs>
                <w:tab w:val="left" w:pos="3686"/>
              </w:tabs>
              <w:spacing w:line="276" w:lineRule="auto"/>
              <w:rPr>
                <w:rFonts w:cs="Calibri"/>
              </w:rPr>
            </w:pPr>
            <w:r w:rsidRPr="009C04B0">
              <w:rPr>
                <w:rFonts w:cs="Calibri"/>
              </w:rPr>
              <w:t>Kwaliteit van het kandidaat-partnerschap</w:t>
            </w:r>
            <w:r w:rsidR="00307C0D">
              <w:rPr>
                <w:rFonts w:cs="Calibri"/>
              </w:rPr>
              <w:t>:</w:t>
            </w:r>
          </w:p>
          <w:p w14:paraId="7B9BD91A" w14:textId="77777777" w:rsidR="00307C0D" w:rsidRPr="009C04B0" w:rsidRDefault="00307C0D" w:rsidP="00307C0D">
            <w:pPr>
              <w:pStyle w:val="Lijstalinea"/>
              <w:tabs>
                <w:tab w:val="left" w:pos="3686"/>
              </w:tabs>
              <w:spacing w:line="276" w:lineRule="auto"/>
              <w:rPr>
                <w:rFonts w:cs="Calibri"/>
              </w:rPr>
            </w:pPr>
          </w:p>
          <w:p w14:paraId="11B73875" w14:textId="61702F88" w:rsidR="001B2E41" w:rsidRPr="00355D79" w:rsidRDefault="001B2E41" w:rsidP="009C04B0">
            <w:pPr>
              <w:pStyle w:val="Lijstalinea"/>
              <w:numPr>
                <w:ilvl w:val="0"/>
                <w:numId w:val="19"/>
              </w:numPr>
              <w:tabs>
                <w:tab w:val="left" w:pos="3686"/>
              </w:tabs>
              <w:spacing w:line="276" w:lineRule="auto"/>
              <w:rPr>
                <w:rFonts w:cs="Calibri"/>
              </w:rPr>
            </w:pPr>
            <w:r w:rsidRPr="00355D79">
              <w:rPr>
                <w:rFonts w:eastAsia="FlandersArtSans-Regular" w:cs="Calibri"/>
              </w:rPr>
              <w:t>De competentie en de expertise van de indiener en de kandidaat-partners inzake de drie doelstellingen, die zullen bijdragen aan het welslagen van het project en de kwaliteit van samenwerking;</w:t>
            </w:r>
          </w:p>
          <w:p w14:paraId="3CFDA19E" w14:textId="364FC63C" w:rsidR="001B2E41" w:rsidRPr="00355D79" w:rsidRDefault="001B2E41" w:rsidP="00BB77EF">
            <w:pPr>
              <w:pStyle w:val="Lijstalinea"/>
              <w:numPr>
                <w:ilvl w:val="0"/>
                <w:numId w:val="19"/>
              </w:numPr>
              <w:tabs>
                <w:tab w:val="left" w:pos="708"/>
                <w:tab w:val="left" w:pos="3686"/>
              </w:tabs>
              <w:spacing w:line="276" w:lineRule="auto"/>
              <w:jc w:val="both"/>
              <w:rPr>
                <w:rFonts w:eastAsia="FlandersArtSans-Regular" w:cs="Calibri"/>
              </w:rPr>
            </w:pPr>
            <w:r w:rsidRPr="00355D79">
              <w:rPr>
                <w:rFonts w:eastAsia="FlandersArtSans-Regular" w:cs="Calibri"/>
              </w:rPr>
              <w:t>De mate van complementariteit tussen de kandidaat-partners;</w:t>
            </w:r>
          </w:p>
          <w:p w14:paraId="692DFE51" w14:textId="13F19D3E" w:rsidR="001B2E41" w:rsidRPr="00355D79" w:rsidRDefault="001B2E41" w:rsidP="00BB77EF">
            <w:pPr>
              <w:pStyle w:val="Lijstalinea"/>
              <w:numPr>
                <w:ilvl w:val="0"/>
                <w:numId w:val="19"/>
              </w:numPr>
              <w:tabs>
                <w:tab w:val="left" w:pos="708"/>
                <w:tab w:val="left" w:pos="3686"/>
              </w:tabs>
              <w:spacing w:line="276" w:lineRule="auto"/>
              <w:jc w:val="both"/>
              <w:rPr>
                <w:rFonts w:eastAsia="FlandersArtSans-Regular" w:cs="Calibri"/>
              </w:rPr>
            </w:pPr>
            <w:r w:rsidRPr="00355D79">
              <w:rPr>
                <w:rFonts w:eastAsia="FlandersArtSans-Regular" w:cs="Calibri"/>
              </w:rPr>
              <w:t>De mate van lokale verankering van de indiener en de kandidaat-partners</w:t>
            </w:r>
            <w:r w:rsidR="000C41DC">
              <w:rPr>
                <w:rFonts w:eastAsia="FlandersArtSans-Regular" w:cs="Calibri"/>
              </w:rPr>
              <w:t>.</w:t>
            </w:r>
          </w:p>
          <w:p w14:paraId="2482540D" w14:textId="77777777" w:rsidR="001B2E41" w:rsidRPr="00355D79" w:rsidRDefault="001B2E41" w:rsidP="00BB77EF">
            <w:pPr>
              <w:pStyle w:val="Lijstalinea"/>
              <w:spacing w:line="276" w:lineRule="auto"/>
            </w:pPr>
          </w:p>
          <w:p w14:paraId="5517D959" w14:textId="77777777" w:rsidR="001B2E41" w:rsidRPr="00355D79" w:rsidRDefault="001B2E41" w:rsidP="00BB77EF">
            <w:pPr>
              <w:spacing w:line="276" w:lineRule="auto"/>
              <w:rPr>
                <w:i/>
                <w:iCs/>
              </w:rPr>
            </w:pPr>
            <w:r w:rsidRPr="00355D79">
              <w:rPr>
                <w:i/>
                <w:iCs/>
              </w:rPr>
              <w:t xml:space="preserve">Beoordelingsvragen: </w:t>
            </w:r>
          </w:p>
          <w:p w14:paraId="0EFA07DF" w14:textId="77777777" w:rsidR="001B2E41" w:rsidRPr="00355D79" w:rsidRDefault="001B2E41" w:rsidP="00BB77EF">
            <w:pPr>
              <w:spacing w:line="276" w:lineRule="auto"/>
            </w:pPr>
          </w:p>
          <w:p w14:paraId="290CB601" w14:textId="77777777" w:rsidR="001B2E41" w:rsidRPr="00355D79" w:rsidRDefault="001B2E41" w:rsidP="00BB77EF">
            <w:pPr>
              <w:spacing w:line="276" w:lineRule="auto"/>
            </w:pPr>
            <w:r w:rsidRPr="00355D79">
              <w:t>Hanteer bij de beoordeling van deze vraag de volgende subvragen als leidraad:</w:t>
            </w:r>
          </w:p>
          <w:p w14:paraId="67AEFC7C" w14:textId="77777777" w:rsidR="001B2E41" w:rsidRPr="00355D79" w:rsidRDefault="001B2E41" w:rsidP="00BB77EF">
            <w:pPr>
              <w:spacing w:line="276" w:lineRule="auto"/>
            </w:pPr>
          </w:p>
          <w:p w14:paraId="3F18FCC2" w14:textId="77777777" w:rsidR="001B2E41" w:rsidRPr="00355D79" w:rsidRDefault="001B2E41" w:rsidP="00BB77EF">
            <w:pPr>
              <w:pStyle w:val="Lijstalinea"/>
              <w:numPr>
                <w:ilvl w:val="0"/>
                <w:numId w:val="15"/>
              </w:numPr>
              <w:tabs>
                <w:tab w:val="left" w:pos="3686"/>
              </w:tabs>
              <w:spacing w:line="276" w:lineRule="auto"/>
            </w:pPr>
            <w:r w:rsidRPr="00355D79">
              <w:t xml:space="preserve">Is het kandidaat-partnerschap voldoende breed om een dienstverlening op de drie doelstellingen vorm te geven? </w:t>
            </w:r>
          </w:p>
          <w:p w14:paraId="3CA584E7" w14:textId="77777777" w:rsidR="001B2E41" w:rsidRPr="00355D79" w:rsidRDefault="001B2E41" w:rsidP="00BB77EF">
            <w:pPr>
              <w:pStyle w:val="Lijstalinea"/>
              <w:numPr>
                <w:ilvl w:val="0"/>
                <w:numId w:val="15"/>
              </w:numPr>
              <w:tabs>
                <w:tab w:val="left" w:pos="3686"/>
              </w:tabs>
              <w:spacing w:line="276" w:lineRule="auto"/>
            </w:pPr>
            <w:r w:rsidRPr="00355D79">
              <w:t>Zijn de betrokken partners logisch gekozen vertrekkende vanuit de probleemstelling? Beschikken de partners over voldoende expertise vanuit de verwachte rol?</w:t>
            </w:r>
          </w:p>
          <w:p w14:paraId="34E8775F" w14:textId="77777777" w:rsidR="001B2E41" w:rsidRPr="00355D79" w:rsidRDefault="001B2E41" w:rsidP="00BB77EF">
            <w:pPr>
              <w:pStyle w:val="Lijstalinea"/>
              <w:numPr>
                <w:ilvl w:val="0"/>
                <w:numId w:val="15"/>
              </w:numPr>
              <w:tabs>
                <w:tab w:val="left" w:pos="3686"/>
              </w:tabs>
              <w:spacing w:line="276" w:lineRule="auto"/>
            </w:pPr>
            <w:r w:rsidRPr="00355D79">
              <w:t>Is er een duidelijke lokale verankering aanwezig van de partners?</w:t>
            </w:r>
          </w:p>
          <w:p w14:paraId="55384F1A" w14:textId="77777777" w:rsidR="001B2E41" w:rsidRPr="00355D79" w:rsidRDefault="001B2E41" w:rsidP="00BB77EF">
            <w:pPr>
              <w:pStyle w:val="Lijstalinea"/>
              <w:numPr>
                <w:ilvl w:val="0"/>
                <w:numId w:val="15"/>
              </w:numPr>
              <w:tabs>
                <w:tab w:val="left" w:pos="3686"/>
              </w:tabs>
              <w:spacing w:line="276" w:lineRule="auto"/>
            </w:pPr>
            <w:r w:rsidRPr="00355D79">
              <w:lastRenderedPageBreak/>
              <w:t>Zijn er specifieke partners (zie handleiding 2.2) aanwezig, en is hun aanwezigheid/meerwaarde voldoende gemotiveerd?</w:t>
            </w:r>
          </w:p>
          <w:p w14:paraId="6211BC59" w14:textId="0697757D" w:rsidR="001B2E41" w:rsidRPr="00355D79" w:rsidRDefault="001B2E41" w:rsidP="00BB77EF">
            <w:pPr>
              <w:pStyle w:val="Lijstalinea"/>
              <w:numPr>
                <w:ilvl w:val="0"/>
                <w:numId w:val="15"/>
              </w:numPr>
              <w:tabs>
                <w:tab w:val="left" w:pos="3686"/>
              </w:tabs>
              <w:spacing w:line="276" w:lineRule="auto"/>
            </w:pPr>
            <w:r w:rsidRPr="00355D79">
              <w:t>Biedt de samenwerking tussen deze partners potentieel tot een verschil met het bestaande aanbod?</w:t>
            </w:r>
          </w:p>
          <w:p w14:paraId="5D7391F9" w14:textId="77777777" w:rsidR="001B2E41" w:rsidRPr="00355D79" w:rsidRDefault="001B2E41" w:rsidP="00BB77EF">
            <w:pPr>
              <w:spacing w:line="276" w:lineRule="auto"/>
            </w:pPr>
          </w:p>
        </w:tc>
      </w:tr>
      <w:tr w:rsidR="0099591E" w:rsidRPr="00355D79" w14:paraId="0A743378" w14:textId="77777777" w:rsidTr="00B06F67">
        <w:tc>
          <w:tcPr>
            <w:tcW w:w="5000" w:type="pct"/>
            <w:gridSpan w:val="2"/>
            <w:shd w:val="clear" w:color="auto" w:fill="235C71" w:themeFill="background2"/>
            <w:tcMar>
              <w:top w:w="57" w:type="dxa"/>
              <w:bottom w:w="57" w:type="dxa"/>
            </w:tcMar>
          </w:tcPr>
          <w:p w14:paraId="530BE59A" w14:textId="77777777" w:rsidR="001B2E41" w:rsidRPr="00355D79" w:rsidRDefault="001B2E41" w:rsidP="00BB77EF">
            <w:pPr>
              <w:spacing w:line="276" w:lineRule="auto"/>
              <w:rPr>
                <w:b/>
                <w:bCs/>
                <w:color w:val="FFFFFF" w:themeColor="background1"/>
              </w:rPr>
            </w:pPr>
            <w:r w:rsidRPr="00355D79">
              <w:rPr>
                <w:b/>
                <w:bCs/>
                <w:color w:val="FFFFFF" w:themeColor="background1"/>
              </w:rPr>
              <w:lastRenderedPageBreak/>
              <w:t>PLANNING</w:t>
            </w:r>
          </w:p>
        </w:tc>
      </w:tr>
      <w:tr w:rsidR="001B2E41" w:rsidRPr="00355D79" w14:paraId="22FE43E5" w14:textId="77777777" w:rsidTr="00B06F67">
        <w:tc>
          <w:tcPr>
            <w:tcW w:w="2430" w:type="pct"/>
            <w:tcMar>
              <w:top w:w="57" w:type="dxa"/>
              <w:bottom w:w="57" w:type="dxa"/>
            </w:tcMar>
          </w:tcPr>
          <w:p w14:paraId="26E73300" w14:textId="695947B6" w:rsidR="001B2E41" w:rsidRPr="00355D79" w:rsidRDefault="00C073F3" w:rsidP="00BB77EF">
            <w:pPr>
              <w:spacing w:line="276" w:lineRule="auto"/>
            </w:pPr>
            <w:r>
              <w:t>7</w:t>
            </w:r>
            <w:r w:rsidR="001B2E41" w:rsidRPr="00355D79">
              <w:t>) Geef een overzicht van de activiteiten en verantwoordelijken binnen het project weer tijdens het voortraject.</w:t>
            </w:r>
          </w:p>
          <w:p w14:paraId="0E9C4784" w14:textId="77777777" w:rsidR="001B2E41" w:rsidRPr="00355D79" w:rsidRDefault="001B2E41" w:rsidP="00BB77EF">
            <w:pPr>
              <w:spacing w:line="276" w:lineRule="auto"/>
            </w:pPr>
          </w:p>
          <w:p w14:paraId="1C70557E" w14:textId="77777777" w:rsidR="001B2E41" w:rsidRPr="00355D79" w:rsidRDefault="001B2E41" w:rsidP="00BB77EF">
            <w:pPr>
              <w:spacing w:line="276" w:lineRule="auto"/>
              <w:rPr>
                <w:color w:val="F9BFAC" w:themeColor="accent6"/>
              </w:rPr>
            </w:pPr>
          </w:p>
          <w:p w14:paraId="1C8C81A4" w14:textId="77777777" w:rsidR="001B2E41" w:rsidRPr="00355D79" w:rsidRDefault="001B2E41" w:rsidP="00BB77EF">
            <w:pPr>
              <w:tabs>
                <w:tab w:val="left" w:pos="708"/>
              </w:tabs>
              <w:spacing w:line="276" w:lineRule="auto"/>
              <w:jc w:val="both"/>
              <w:rPr>
                <w:color w:val="F9BFAC" w:themeColor="accent6"/>
              </w:rPr>
            </w:pPr>
          </w:p>
        </w:tc>
        <w:tc>
          <w:tcPr>
            <w:tcW w:w="2570" w:type="pct"/>
            <w:tcMar>
              <w:top w:w="57" w:type="dxa"/>
              <w:bottom w:w="57" w:type="dxa"/>
            </w:tcMar>
          </w:tcPr>
          <w:p w14:paraId="55563343" w14:textId="77777777" w:rsidR="001B2E41" w:rsidRPr="00355D79" w:rsidRDefault="001B2E41" w:rsidP="00BB77EF">
            <w:pPr>
              <w:spacing w:line="276" w:lineRule="auto"/>
              <w:rPr>
                <w:i/>
                <w:iCs/>
              </w:rPr>
            </w:pPr>
            <w:r w:rsidRPr="00355D79">
              <w:rPr>
                <w:i/>
                <w:iCs/>
              </w:rPr>
              <w:t>Beoordelingscriterium:</w:t>
            </w:r>
          </w:p>
          <w:p w14:paraId="66F98481" w14:textId="77777777" w:rsidR="001B2E41" w:rsidRPr="00355D79" w:rsidRDefault="001B2E41" w:rsidP="00BB77EF">
            <w:pPr>
              <w:spacing w:line="276" w:lineRule="auto"/>
            </w:pPr>
          </w:p>
          <w:p w14:paraId="0D5D29AD" w14:textId="77777777" w:rsidR="001B2E41" w:rsidRDefault="001B2E41" w:rsidP="009C04B0">
            <w:pPr>
              <w:pStyle w:val="Lijstalinea"/>
              <w:numPr>
                <w:ilvl w:val="0"/>
                <w:numId w:val="25"/>
              </w:numPr>
              <w:tabs>
                <w:tab w:val="left" w:pos="3686"/>
              </w:tabs>
              <w:spacing w:line="276" w:lineRule="auto"/>
              <w:rPr>
                <w:rFonts w:eastAsia="FlandersArtSans-Regular" w:cs="Calibri"/>
              </w:rPr>
            </w:pPr>
            <w:r w:rsidRPr="00355D79">
              <w:rPr>
                <w:rFonts w:eastAsia="FlandersArtSans-Regular" w:cs="Calibri"/>
              </w:rPr>
              <w:t>Haalbaarheid en projectbeheer:</w:t>
            </w:r>
          </w:p>
          <w:p w14:paraId="59DC8147" w14:textId="77777777" w:rsidR="00DB1100" w:rsidRPr="00355D79" w:rsidRDefault="00DB1100" w:rsidP="00DB1100">
            <w:pPr>
              <w:pStyle w:val="Lijstalinea"/>
              <w:tabs>
                <w:tab w:val="left" w:pos="3686"/>
              </w:tabs>
              <w:spacing w:line="276" w:lineRule="auto"/>
              <w:rPr>
                <w:rFonts w:eastAsia="FlandersArtSans-Regular" w:cs="Calibri"/>
              </w:rPr>
            </w:pPr>
          </w:p>
          <w:p w14:paraId="4A147909" w14:textId="2D74CC3B" w:rsidR="001B2E41" w:rsidRPr="00D112D1" w:rsidRDefault="001B2E41" w:rsidP="00D112D1">
            <w:pPr>
              <w:pStyle w:val="Lijstalinea"/>
              <w:numPr>
                <w:ilvl w:val="0"/>
                <w:numId w:val="20"/>
              </w:numPr>
              <w:tabs>
                <w:tab w:val="left" w:pos="708"/>
                <w:tab w:val="left" w:pos="3686"/>
              </w:tabs>
              <w:spacing w:line="276" w:lineRule="auto"/>
              <w:rPr>
                <w:rFonts w:eastAsia="FlandersArtSans-Regular" w:cs="Calibri"/>
              </w:rPr>
            </w:pPr>
            <w:r w:rsidRPr="00D112D1">
              <w:rPr>
                <w:rFonts w:eastAsia="FlandersArtSans-Regular" w:cs="Calibri"/>
              </w:rPr>
              <w:t>De kwaliteit van het plan van aanpak: h</w:t>
            </w:r>
            <w:r w:rsidRPr="00D112D1">
              <w:rPr>
                <w:rFonts w:cs="Calibri"/>
              </w:rPr>
              <w:t>et</w:t>
            </w:r>
            <w:r w:rsidR="00C073F3" w:rsidRPr="00D112D1">
              <w:rPr>
                <w:rFonts w:cs="Calibri"/>
              </w:rPr>
              <w:t xml:space="preserve"> </w:t>
            </w:r>
            <w:r w:rsidRPr="00D112D1">
              <w:rPr>
                <w:rFonts w:cs="Calibri"/>
              </w:rPr>
              <w:t>kandidaat-partnerschap identificeert de nodige stappen om de verwachte output te realiseren</w:t>
            </w:r>
            <w:r w:rsidR="009B0117">
              <w:rPr>
                <w:rFonts w:cs="Calibri"/>
              </w:rPr>
              <w:t>.</w:t>
            </w:r>
          </w:p>
          <w:p w14:paraId="31DD042C" w14:textId="77777777" w:rsidR="00D112D1" w:rsidRDefault="00D112D1" w:rsidP="00BB77EF">
            <w:pPr>
              <w:spacing w:line="276" w:lineRule="auto"/>
              <w:rPr>
                <w:i/>
                <w:iCs/>
              </w:rPr>
            </w:pPr>
          </w:p>
          <w:p w14:paraId="1930ABFA" w14:textId="34295CE1" w:rsidR="001B2E41" w:rsidRPr="00355D79" w:rsidRDefault="001B2E41" w:rsidP="00BB77EF">
            <w:pPr>
              <w:spacing w:line="276" w:lineRule="auto"/>
              <w:rPr>
                <w:i/>
                <w:iCs/>
              </w:rPr>
            </w:pPr>
            <w:r w:rsidRPr="00355D79">
              <w:rPr>
                <w:i/>
                <w:iCs/>
              </w:rPr>
              <w:t>Beoordelingsvraag:</w:t>
            </w:r>
          </w:p>
          <w:p w14:paraId="7B424CF7" w14:textId="77777777" w:rsidR="001B2E41" w:rsidRPr="00355D79" w:rsidRDefault="001B2E41" w:rsidP="00BB77EF">
            <w:pPr>
              <w:spacing w:line="276" w:lineRule="auto"/>
            </w:pPr>
          </w:p>
          <w:p w14:paraId="398F93F2" w14:textId="77777777" w:rsidR="001B2E41" w:rsidRPr="00355D79" w:rsidRDefault="001B2E41" w:rsidP="00BB77EF">
            <w:pPr>
              <w:spacing w:line="276" w:lineRule="auto"/>
            </w:pPr>
            <w:r w:rsidRPr="00355D79">
              <w:t>Identificeert het kandidaat-partnerschap de nodige stappen om de verwachte output te realiseren. Zijn deze stappen logisch en realistisch? Is de planning voldoende concreet per partner?</w:t>
            </w:r>
          </w:p>
          <w:p w14:paraId="542B7A43" w14:textId="77777777" w:rsidR="001B2E41" w:rsidRPr="00355D79" w:rsidRDefault="001B2E41" w:rsidP="00BB77EF">
            <w:pPr>
              <w:spacing w:line="276" w:lineRule="auto"/>
            </w:pPr>
          </w:p>
        </w:tc>
      </w:tr>
      <w:tr w:rsidR="0099591E" w:rsidRPr="00355D79" w14:paraId="636500C7" w14:textId="77777777" w:rsidTr="00B06F67">
        <w:tc>
          <w:tcPr>
            <w:tcW w:w="5000" w:type="pct"/>
            <w:gridSpan w:val="2"/>
            <w:shd w:val="clear" w:color="auto" w:fill="235C71" w:themeFill="background2"/>
            <w:tcMar>
              <w:top w:w="57" w:type="dxa"/>
              <w:bottom w:w="57" w:type="dxa"/>
            </w:tcMar>
          </w:tcPr>
          <w:p w14:paraId="4AEF8F9B" w14:textId="77777777" w:rsidR="001B2E41" w:rsidRPr="00355D79" w:rsidRDefault="001B2E41" w:rsidP="00BB77EF">
            <w:pPr>
              <w:spacing w:line="276" w:lineRule="auto"/>
              <w:rPr>
                <w:b/>
                <w:bCs/>
                <w:color w:val="FFFFFF" w:themeColor="background1"/>
              </w:rPr>
            </w:pPr>
            <w:r w:rsidRPr="00355D79">
              <w:rPr>
                <w:b/>
                <w:bCs/>
                <w:color w:val="FFFFFF" w:themeColor="background1"/>
              </w:rPr>
              <w:t>BEGROTING</w:t>
            </w:r>
          </w:p>
        </w:tc>
      </w:tr>
      <w:tr w:rsidR="001B2E41" w:rsidRPr="00355D79" w14:paraId="3F3F1834" w14:textId="77777777" w:rsidTr="00B06F67">
        <w:tc>
          <w:tcPr>
            <w:tcW w:w="2430" w:type="pct"/>
            <w:tcMar>
              <w:top w:w="57" w:type="dxa"/>
              <w:bottom w:w="57" w:type="dxa"/>
            </w:tcMar>
          </w:tcPr>
          <w:p w14:paraId="34DBB978" w14:textId="3B6EFBA3" w:rsidR="001B2E41" w:rsidRPr="00355D79" w:rsidRDefault="00E84C11" w:rsidP="00BB77EF">
            <w:pPr>
              <w:spacing w:line="276" w:lineRule="auto"/>
            </w:pPr>
            <w:r>
              <w:t>8</w:t>
            </w:r>
            <w:r w:rsidR="001B2E41" w:rsidRPr="00355D79">
              <w:t>) Geef een overzicht van de verwachte kosten in een begroting.</w:t>
            </w:r>
          </w:p>
          <w:p w14:paraId="6C670F00" w14:textId="77777777" w:rsidR="001B2E41" w:rsidRPr="00355D79" w:rsidRDefault="001B2E41" w:rsidP="00BB77EF">
            <w:pPr>
              <w:spacing w:line="276" w:lineRule="auto"/>
              <w:rPr>
                <w:strike/>
                <w:color w:val="FF0000"/>
              </w:rPr>
            </w:pPr>
          </w:p>
          <w:p w14:paraId="48B76E1B" w14:textId="77777777" w:rsidR="001B2E41" w:rsidRPr="00355D79" w:rsidRDefault="001B2E41" w:rsidP="00BB77EF">
            <w:pPr>
              <w:spacing w:line="276" w:lineRule="auto"/>
            </w:pPr>
          </w:p>
        </w:tc>
        <w:tc>
          <w:tcPr>
            <w:tcW w:w="2570" w:type="pct"/>
            <w:tcMar>
              <w:top w:w="57" w:type="dxa"/>
              <w:bottom w:w="57" w:type="dxa"/>
            </w:tcMar>
          </w:tcPr>
          <w:p w14:paraId="4007EC6F" w14:textId="77777777" w:rsidR="001B2E41" w:rsidRPr="00355D79" w:rsidRDefault="001B2E41" w:rsidP="00BB77EF">
            <w:pPr>
              <w:spacing w:line="276" w:lineRule="auto"/>
              <w:rPr>
                <w:i/>
                <w:iCs/>
              </w:rPr>
            </w:pPr>
            <w:r w:rsidRPr="00355D79">
              <w:rPr>
                <w:i/>
                <w:iCs/>
              </w:rPr>
              <w:t>Beoordelingscriterium:</w:t>
            </w:r>
          </w:p>
          <w:p w14:paraId="0B062403" w14:textId="77777777" w:rsidR="001B2E41" w:rsidRPr="00355D79" w:rsidRDefault="001B2E41" w:rsidP="00BB77EF">
            <w:pPr>
              <w:spacing w:line="276" w:lineRule="auto"/>
            </w:pPr>
          </w:p>
          <w:p w14:paraId="05A037B9" w14:textId="2BCBE49C" w:rsidR="001B2E41" w:rsidRPr="00D112D1" w:rsidRDefault="001B2E41" w:rsidP="00D112D1">
            <w:pPr>
              <w:pStyle w:val="Lijstalinea"/>
              <w:numPr>
                <w:ilvl w:val="0"/>
                <w:numId w:val="28"/>
              </w:numPr>
              <w:tabs>
                <w:tab w:val="left" w:pos="3686"/>
              </w:tabs>
              <w:spacing w:line="276" w:lineRule="auto"/>
              <w:jc w:val="both"/>
              <w:rPr>
                <w:rFonts w:eastAsia="FlandersArtSans-Regular" w:cs="Calibri"/>
              </w:rPr>
            </w:pPr>
            <w:r w:rsidRPr="00D112D1">
              <w:rPr>
                <w:rFonts w:eastAsia="FlandersArtSans-Regular" w:cs="Calibri"/>
              </w:rPr>
              <w:t>Haalbaarheid en projectbeheer:</w:t>
            </w:r>
          </w:p>
          <w:p w14:paraId="2F067CBD" w14:textId="77777777" w:rsidR="00DB1100" w:rsidRDefault="00DB1100" w:rsidP="00DB1100">
            <w:pPr>
              <w:pStyle w:val="Lijstalinea"/>
              <w:tabs>
                <w:tab w:val="left" w:pos="3686"/>
              </w:tabs>
              <w:spacing w:line="276" w:lineRule="auto"/>
              <w:ind w:left="1068"/>
            </w:pPr>
          </w:p>
          <w:p w14:paraId="6E866342" w14:textId="2F216402" w:rsidR="001B2E41" w:rsidRPr="00355D79" w:rsidRDefault="001B2E41" w:rsidP="00D112D1">
            <w:pPr>
              <w:pStyle w:val="Lijstalinea"/>
              <w:numPr>
                <w:ilvl w:val="0"/>
                <w:numId w:val="20"/>
              </w:numPr>
              <w:tabs>
                <w:tab w:val="left" w:pos="3686"/>
              </w:tabs>
              <w:spacing w:line="276" w:lineRule="auto"/>
            </w:pPr>
            <w:r w:rsidRPr="00355D79">
              <w:t>De kwaliteit van de begroting: de mate waarin de begroting een duidelijke en realistische weergave geeft van de verwachte kosten voor de realisatie van het project binnen de subsidieperiode.</w:t>
            </w:r>
          </w:p>
          <w:p w14:paraId="349ADDE1" w14:textId="77777777" w:rsidR="001B2E41" w:rsidRPr="00355D79" w:rsidRDefault="001B2E41" w:rsidP="00BB77EF">
            <w:pPr>
              <w:spacing w:line="276" w:lineRule="auto"/>
            </w:pPr>
          </w:p>
          <w:p w14:paraId="343EC0CE" w14:textId="77777777" w:rsidR="001B2E41" w:rsidRPr="00355D79" w:rsidRDefault="001B2E41" w:rsidP="00BB77EF">
            <w:pPr>
              <w:spacing w:line="276" w:lineRule="auto"/>
              <w:rPr>
                <w:i/>
                <w:iCs/>
              </w:rPr>
            </w:pPr>
            <w:r w:rsidRPr="00355D79">
              <w:rPr>
                <w:i/>
                <w:iCs/>
              </w:rPr>
              <w:t>Beoordelingsvraag:</w:t>
            </w:r>
          </w:p>
          <w:p w14:paraId="66775DEC" w14:textId="77777777" w:rsidR="001B2E41" w:rsidRPr="00355D79" w:rsidRDefault="001B2E41" w:rsidP="00BB77EF">
            <w:pPr>
              <w:spacing w:line="276" w:lineRule="auto"/>
            </w:pPr>
          </w:p>
          <w:p w14:paraId="0C5B24B1" w14:textId="77777777" w:rsidR="001B2E41" w:rsidRPr="00355D79" w:rsidRDefault="001B2E41" w:rsidP="00BB77EF">
            <w:pPr>
              <w:spacing w:line="276" w:lineRule="auto"/>
            </w:pPr>
            <w:r w:rsidRPr="00355D79">
              <w:t>Zijn de verwachte kosten realistisch en in verhouding tot de geplande tijdinzet? Vermeld hier eventuele niet-aanvaardbare kosten.</w:t>
            </w:r>
          </w:p>
          <w:p w14:paraId="25F4E698" w14:textId="77777777" w:rsidR="001B2E41" w:rsidRPr="00355D79" w:rsidRDefault="001B2E41" w:rsidP="00BB77EF">
            <w:pPr>
              <w:spacing w:line="276" w:lineRule="auto"/>
            </w:pPr>
          </w:p>
        </w:tc>
      </w:tr>
    </w:tbl>
    <w:p w14:paraId="6A54664E" w14:textId="42E5C0A3" w:rsidR="003124E5" w:rsidRDefault="003124E5" w:rsidP="00BB77EF">
      <w:pPr>
        <w:spacing w:line="276" w:lineRule="auto"/>
      </w:pPr>
    </w:p>
    <w:p w14:paraId="4B35A167" w14:textId="77777777" w:rsidR="00050F75" w:rsidRDefault="00050F75" w:rsidP="00042A07">
      <w:pPr>
        <w:jc w:val="both"/>
        <w:rPr>
          <w:rFonts w:cstheme="minorHAnsi"/>
          <w:sz w:val="22"/>
          <w:szCs w:val="22"/>
        </w:rPr>
      </w:pPr>
    </w:p>
    <w:p w14:paraId="6D538AD1" w14:textId="77777777" w:rsidR="00050F75" w:rsidRDefault="00050F75" w:rsidP="00042A07">
      <w:pPr>
        <w:jc w:val="both"/>
        <w:rPr>
          <w:rFonts w:cstheme="minorHAnsi"/>
          <w:sz w:val="22"/>
          <w:szCs w:val="22"/>
        </w:rPr>
      </w:pPr>
    </w:p>
    <w:p w14:paraId="0427D1E6" w14:textId="77777777" w:rsidR="00050F75" w:rsidRDefault="00050F75" w:rsidP="00042A07">
      <w:pPr>
        <w:jc w:val="both"/>
        <w:rPr>
          <w:rFonts w:cstheme="minorHAnsi"/>
          <w:sz w:val="22"/>
          <w:szCs w:val="22"/>
        </w:rPr>
      </w:pPr>
    </w:p>
    <w:p w14:paraId="14399009" w14:textId="77777777" w:rsidR="00050F75" w:rsidRDefault="00050F75" w:rsidP="00042A07">
      <w:pPr>
        <w:jc w:val="both"/>
        <w:rPr>
          <w:rFonts w:cstheme="minorHAnsi"/>
          <w:sz w:val="22"/>
          <w:szCs w:val="22"/>
        </w:rPr>
      </w:pPr>
    </w:p>
    <w:p w14:paraId="28891C11" w14:textId="06AC1F4D" w:rsidR="00042A07" w:rsidRPr="003B33DD" w:rsidRDefault="00042A07" w:rsidP="00042A07">
      <w:pPr>
        <w:jc w:val="both"/>
        <w:rPr>
          <w:rFonts w:cstheme="minorHAnsi"/>
          <w:sz w:val="22"/>
          <w:szCs w:val="22"/>
        </w:rPr>
      </w:pPr>
      <w:r w:rsidRPr="003B33DD">
        <w:rPr>
          <w:rFonts w:cstheme="minorHAnsi"/>
          <w:sz w:val="22"/>
          <w:szCs w:val="22"/>
        </w:rPr>
        <w:lastRenderedPageBreak/>
        <w:t>Als je vragen hebt bij dit formulier, kan je bellen of mailen:</w:t>
      </w:r>
    </w:p>
    <w:p w14:paraId="2F066FB3" w14:textId="77777777" w:rsidR="00042A07" w:rsidRPr="003B33DD" w:rsidRDefault="00042A07" w:rsidP="00042A07">
      <w:pPr>
        <w:jc w:val="both"/>
        <w:rPr>
          <w:rFonts w:cstheme="minorHAnsi"/>
          <w:sz w:val="22"/>
          <w:szCs w:val="22"/>
        </w:rPr>
      </w:pPr>
    </w:p>
    <w:p w14:paraId="24F7F05C" w14:textId="77777777" w:rsidR="00042A07" w:rsidRDefault="00042A07" w:rsidP="00042A07">
      <w:pPr>
        <w:jc w:val="both"/>
        <w:rPr>
          <w:rFonts w:cstheme="minorHAnsi"/>
          <w:b/>
          <w:bCs/>
          <w:sz w:val="22"/>
          <w:szCs w:val="22"/>
        </w:rPr>
      </w:pPr>
      <w:r>
        <w:rPr>
          <w:rFonts w:cstheme="minorHAnsi"/>
          <w:b/>
          <w:bCs/>
          <w:sz w:val="22"/>
          <w:szCs w:val="22"/>
        </w:rPr>
        <w:t>Departement Werk en Sociale Economie</w:t>
      </w:r>
    </w:p>
    <w:p w14:paraId="56CCB417" w14:textId="77777777" w:rsidR="00042A07" w:rsidRPr="002130D4" w:rsidRDefault="00042A07" w:rsidP="00042A07">
      <w:pPr>
        <w:jc w:val="both"/>
        <w:rPr>
          <w:rFonts w:cstheme="minorHAnsi"/>
          <w:b/>
          <w:bCs/>
          <w:sz w:val="22"/>
          <w:szCs w:val="22"/>
        </w:rPr>
      </w:pPr>
      <w:r w:rsidRPr="002130D4">
        <w:rPr>
          <w:rFonts w:cstheme="minorHAnsi"/>
          <w:b/>
          <w:bCs/>
          <w:sz w:val="22"/>
          <w:szCs w:val="22"/>
        </w:rPr>
        <w:t>Dienst Ondersteuning</w:t>
      </w:r>
    </w:p>
    <w:p w14:paraId="0625B8D1" w14:textId="77777777" w:rsidR="00042A07" w:rsidRPr="003B33DD" w:rsidRDefault="00042A07" w:rsidP="00042A07">
      <w:pPr>
        <w:jc w:val="both"/>
        <w:rPr>
          <w:rFonts w:cstheme="minorHAnsi"/>
          <w:sz w:val="22"/>
          <w:szCs w:val="22"/>
        </w:rPr>
      </w:pPr>
      <w:r w:rsidRPr="003B33DD">
        <w:rPr>
          <w:rFonts w:cstheme="minorHAnsi"/>
          <w:sz w:val="22"/>
          <w:szCs w:val="22"/>
        </w:rPr>
        <w:t>T: 02/553 06 22</w:t>
      </w:r>
    </w:p>
    <w:p w14:paraId="031C0230" w14:textId="702FD0F6" w:rsidR="003124E5" w:rsidRDefault="00042A07" w:rsidP="00042A07">
      <w:pPr>
        <w:spacing w:line="276" w:lineRule="auto"/>
      </w:pPr>
      <w:r w:rsidRPr="003B33DD">
        <w:rPr>
          <w:rFonts w:cstheme="minorHAnsi"/>
          <w:sz w:val="22"/>
          <w:szCs w:val="22"/>
        </w:rPr>
        <w:t xml:space="preserve">M: </w:t>
      </w:r>
      <w:hyperlink r:id="rId11" w:history="1">
        <w:r w:rsidRPr="00C431DC">
          <w:rPr>
            <w:rStyle w:val="Hyperlink"/>
            <w:rFonts w:cstheme="minorHAnsi"/>
            <w:color w:val="0070C0"/>
            <w:sz w:val="22"/>
            <w:szCs w:val="22"/>
          </w:rPr>
          <w:t>digibanken@vlaanderen.be</w:t>
        </w:r>
      </w:hyperlink>
      <w:r>
        <w:rPr>
          <w:rFonts w:cstheme="minorHAnsi"/>
          <w:sz w:val="22"/>
          <w:szCs w:val="22"/>
        </w:rPr>
        <w:t xml:space="preserve"> </w:t>
      </w:r>
      <w:r w:rsidRPr="003B33DD">
        <w:rPr>
          <w:rFonts w:cstheme="minorHAnsi"/>
          <w:sz w:val="22"/>
          <w:szCs w:val="22"/>
        </w:rPr>
        <w:t>met vermelding ‘Oproep Digibanken-</w:t>
      </w:r>
      <w:r>
        <w:rPr>
          <w:rFonts w:cstheme="minorHAnsi"/>
          <w:sz w:val="22"/>
          <w:szCs w:val="22"/>
        </w:rPr>
        <w:t>Voortraject’</w:t>
      </w:r>
    </w:p>
    <w:sectPr w:rsidR="003124E5" w:rsidSect="0058591F">
      <w:footerReference w:type="default" r:id="rId12"/>
      <w:headerReference w:type="first" r:id="rId13"/>
      <w:footerReference w:type="first" r:id="rId14"/>
      <w:pgSz w:w="11906" w:h="16838"/>
      <w:pgMar w:top="1417" w:right="1417" w:bottom="1417" w:left="1417"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F387B" w14:textId="77777777" w:rsidR="00D015F8" w:rsidRDefault="00D015F8" w:rsidP="00897A1E">
      <w:r>
        <w:separator/>
      </w:r>
    </w:p>
  </w:endnote>
  <w:endnote w:type="continuationSeparator" w:id="0">
    <w:p w14:paraId="2D1434F8" w14:textId="77777777" w:rsidR="00D015F8" w:rsidRDefault="00D015F8" w:rsidP="00897A1E">
      <w:r>
        <w:continuationSeparator/>
      </w:r>
    </w:p>
  </w:endnote>
  <w:endnote w:type="continuationNotice" w:id="1">
    <w:p w14:paraId="7F0C872C" w14:textId="77777777" w:rsidR="00D015F8" w:rsidRDefault="00D015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FlandersArtSans-Regular">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 Hew">
    <w:altName w:val="Calibri"/>
    <w:charset w:val="00"/>
    <w:family w:val="auto"/>
    <w:pitch w:val="variable"/>
    <w:sig w:usb0="A000002F" w:usb1="500160FB" w:usb2="00000010" w:usb3="00000000" w:csb0="00000093" w:csb1="00000000"/>
  </w:font>
  <w:font w:name="Flanders Art Serif Medium">
    <w:altName w:val="Arial"/>
    <w:panose1 w:val="00000000000000000000"/>
    <w:charset w:val="00"/>
    <w:family w:val="modern"/>
    <w:notTrueType/>
    <w:pitch w:val="variable"/>
    <w:sig w:usb0="00000007" w:usb1="00000000" w:usb2="00000000" w:usb3="00000000" w:csb0="00000093" w:csb1="00000000"/>
  </w:font>
  <w:font w:name="Calibri bold">
    <w:panose1 w:val="00000000000000000000"/>
    <w:charset w:val="00"/>
    <w:family w:val="roman"/>
    <w:notTrueType/>
    <w:pitch w:val="default"/>
  </w:font>
  <w:font w:name="Flanders Art Serif">
    <w:altName w:val="Calibri"/>
    <w:panose1 w:val="00000000000000000000"/>
    <w:charset w:val="00"/>
    <w:family w:val="modern"/>
    <w:notTrueType/>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181C4" w14:textId="77777777" w:rsidR="00735518" w:rsidRPr="005E65F9" w:rsidRDefault="00735518" w:rsidP="005E65F9">
    <w:pPr>
      <w:pStyle w:val="Voettekst"/>
    </w:pPr>
    <w:r>
      <w:rPr>
        <w:noProof/>
      </w:rPr>
      <mc:AlternateContent>
        <mc:Choice Requires="wps">
          <w:drawing>
            <wp:anchor distT="0" distB="0" distL="114300" distR="114300" simplePos="0" relativeHeight="251658241" behindDoc="0" locked="0" layoutInCell="1" allowOverlap="1" wp14:anchorId="7375877C" wp14:editId="7EDBA784">
              <wp:simplePos x="0" y="0"/>
              <wp:positionH relativeFrom="page">
                <wp:posOffset>6810375</wp:posOffset>
              </wp:positionH>
              <wp:positionV relativeFrom="page">
                <wp:posOffset>9944100</wp:posOffset>
              </wp:positionV>
              <wp:extent cx="288000" cy="288000"/>
              <wp:effectExtent l="0" t="0" r="0" b="0"/>
              <wp:wrapNone/>
              <wp:docPr id="34" name="Tekstvak 34"/>
              <wp:cNvGraphicFramePr/>
              <a:graphic xmlns:a="http://schemas.openxmlformats.org/drawingml/2006/main">
                <a:graphicData uri="http://schemas.microsoft.com/office/word/2010/wordprocessingShape">
                  <wps:wsp>
                    <wps:cNvSpPr txBox="1"/>
                    <wps:spPr>
                      <a:xfrm>
                        <a:off x="0" y="0"/>
                        <a:ext cx="288000" cy="288000"/>
                      </a:xfrm>
                      <a:prstGeom prst="rect">
                        <a:avLst/>
                      </a:prstGeom>
                      <a:noFill/>
                      <a:ln w="6350">
                        <a:noFill/>
                      </a:ln>
                    </wps:spPr>
                    <wps:txbx>
                      <w:txbxContent>
                        <w:p w14:paraId="144F423E"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5877C" id="_x0000_t202" coordsize="21600,21600" o:spt="202" path="m,l,21600r21600,l21600,xe">
              <v:stroke joinstyle="miter"/>
              <v:path gradientshapeok="t" o:connecttype="rect"/>
            </v:shapetype>
            <v:shape id="Tekstvak 34" o:spid="_x0000_s1026" type="#_x0000_t202" style="position:absolute;margin-left:536.25pt;margin-top:783pt;width:22.7pt;height:22.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" filled="f" stroked="f" strokeweight=".5pt">
              <v:textbox inset="0,0,0,0">
                <w:txbxContent>
                  <w:p w14:paraId="144F423E"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09049" w14:textId="04FCD50A" w:rsidR="00735518" w:rsidRDefault="0058591F">
    <w:pPr>
      <w:pStyle w:val="Voettekst"/>
    </w:pPr>
    <w:r>
      <w:rPr>
        <w:noProof/>
      </w:rPr>
      <w:drawing>
        <wp:inline distT="0" distB="0" distL="0" distR="0" wp14:anchorId="18EE99E2" wp14:editId="14923484">
          <wp:extent cx="1490823" cy="360000"/>
          <wp:effectExtent l="0" t="0" r="0" b="254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90823" cy="360000"/>
                  </a:xfrm>
                  <a:prstGeom prst="rect">
                    <a:avLst/>
                  </a:prstGeom>
                </pic:spPr>
              </pic:pic>
            </a:graphicData>
          </a:graphic>
        </wp:inline>
      </w:drawing>
    </w:r>
    <w:r w:rsidR="007E1C09">
      <w:rPr>
        <w:rFonts w:ascii="Calibri" w:eastAsia="Calibri" w:hAnsi="Calibri"/>
        <w:noProof/>
        <w:color w:val="373736"/>
        <w:sz w:val="22"/>
        <w:szCs w:val="22"/>
        <w:lang w:val="nl-BE" w:eastAsia="en-US"/>
      </w:rPr>
      <w:t xml:space="preserve">      </w:t>
    </w:r>
    <w:r w:rsidR="00B947F2">
      <w:rPr>
        <w:rFonts w:ascii="Calibri" w:eastAsia="Calibri" w:hAnsi="Calibri"/>
        <w:noProof/>
        <w:color w:val="373736"/>
        <w:sz w:val="22"/>
        <w:szCs w:val="22"/>
        <w:lang w:val="nl-BE" w:eastAsia="en-US"/>
      </w:rPr>
      <w:tab/>
    </w:r>
    <w:r w:rsidR="00B947F2">
      <w:rPr>
        <w:rFonts w:ascii="Calibri" w:eastAsia="Calibri" w:hAnsi="Calibri"/>
        <w:noProof/>
        <w:color w:val="373736"/>
        <w:sz w:val="22"/>
        <w:szCs w:val="22"/>
        <w:lang w:val="nl-BE" w:eastAsia="en-US"/>
      </w:rPr>
      <w:tab/>
    </w:r>
    <w:r w:rsidR="007E1C09">
      <w:rPr>
        <w:rFonts w:ascii="Calibri" w:eastAsia="Calibri" w:hAnsi="Calibri"/>
        <w:noProof/>
        <w:color w:val="373736"/>
        <w:sz w:val="22"/>
        <w:szCs w:val="22"/>
        <w:lang w:val="nl-BE" w:eastAsia="en-US"/>
      </w:rPr>
      <w:t xml:space="preserve">  </w:t>
    </w:r>
    <w:r w:rsidR="007E1C09" w:rsidRPr="007E1C09">
      <w:rPr>
        <w:rFonts w:ascii="Calibri" w:eastAsia="Calibri" w:hAnsi="Calibri"/>
        <w:noProof/>
        <w:color w:val="373736"/>
        <w:sz w:val="22"/>
        <w:szCs w:val="22"/>
        <w:lang w:val="nl-BE" w:eastAsia="en-US"/>
      </w:rPr>
      <w:drawing>
        <wp:inline distT="0" distB="0" distL="0" distR="0" wp14:anchorId="2B75E69A" wp14:editId="651C6F1F">
          <wp:extent cx="901700" cy="416111"/>
          <wp:effectExtent l="0" t="0" r="0" b="3175"/>
          <wp:docPr id="157" name="Afbeelding 157"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pic:cNvPicPr/>
                </pic:nvPicPr>
                <pic:blipFill>
                  <a:blip r:embed="rId3">
                    <a:extLst>
                      <a:ext uri="{28A0092B-C50C-407E-A947-70E740481C1C}">
                        <a14:useLocalDpi xmlns:a14="http://schemas.microsoft.com/office/drawing/2010/main" val="0"/>
                      </a:ext>
                    </a:extLst>
                  </a:blip>
                  <a:stretch>
                    <a:fillRect/>
                  </a:stretch>
                </pic:blipFill>
                <pic:spPr>
                  <a:xfrm>
                    <a:off x="0" y="0"/>
                    <a:ext cx="930497" cy="429400"/>
                  </a:xfrm>
                  <a:prstGeom prst="rect">
                    <a:avLst/>
                  </a:prstGeom>
                </pic:spPr>
              </pic:pic>
            </a:graphicData>
          </a:graphic>
        </wp:inline>
      </w:drawing>
    </w:r>
    <w:r w:rsidR="00735518">
      <w:rPr>
        <w:noProof/>
      </w:rPr>
      <mc:AlternateContent>
        <mc:Choice Requires="wps">
          <w:drawing>
            <wp:anchor distT="0" distB="0" distL="114300" distR="114300" simplePos="0" relativeHeight="251658240" behindDoc="0" locked="0" layoutInCell="1" allowOverlap="1" wp14:anchorId="4BB65C60" wp14:editId="2E02BE98">
              <wp:simplePos x="0" y="0"/>
              <wp:positionH relativeFrom="page">
                <wp:posOffset>6810375</wp:posOffset>
              </wp:positionH>
              <wp:positionV relativeFrom="page">
                <wp:posOffset>9944100</wp:posOffset>
              </wp:positionV>
              <wp:extent cx="288000" cy="288000"/>
              <wp:effectExtent l="0" t="0" r="0" b="0"/>
              <wp:wrapNone/>
              <wp:docPr id="28" name="Tekstvak 28"/>
              <wp:cNvGraphicFramePr/>
              <a:graphic xmlns:a="http://schemas.openxmlformats.org/drawingml/2006/main">
                <a:graphicData uri="http://schemas.microsoft.com/office/word/2010/wordprocessingShape">
                  <wps:wsp>
                    <wps:cNvSpPr txBox="1"/>
                    <wps:spPr>
                      <a:xfrm>
                        <a:off x="0" y="0"/>
                        <a:ext cx="288000" cy="288000"/>
                      </a:xfrm>
                      <a:prstGeom prst="rect">
                        <a:avLst/>
                      </a:prstGeom>
                      <a:noFill/>
                      <a:ln w="6350">
                        <a:noFill/>
                      </a:ln>
                    </wps:spPr>
                    <wps:txbx>
                      <w:txbxContent>
                        <w:p w14:paraId="6B4DF72D"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65C60" id="_x0000_t202" coordsize="21600,21600" o:spt="202" path="m,l,21600r21600,l21600,xe">
              <v:stroke joinstyle="miter"/>
              <v:path gradientshapeok="t" o:connecttype="rect"/>
            </v:shapetype>
            <v:shape id="Tekstvak 28" o:spid="_x0000_s1027" type="#_x0000_t202" style="position:absolute;margin-left:536.25pt;margin-top:783pt;width:22.7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" filled="f" stroked="f" strokeweight=".5pt">
              <v:textbox inset="0,0,0,0">
                <w:txbxContent>
                  <w:p w14:paraId="6B4DF72D"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71F9D" w14:textId="77777777" w:rsidR="00D015F8" w:rsidRDefault="00D015F8" w:rsidP="00897A1E">
      <w:r>
        <w:separator/>
      </w:r>
    </w:p>
  </w:footnote>
  <w:footnote w:type="continuationSeparator" w:id="0">
    <w:p w14:paraId="212D5DD1" w14:textId="77777777" w:rsidR="00D015F8" w:rsidRDefault="00D015F8" w:rsidP="00897A1E">
      <w:r>
        <w:continuationSeparator/>
      </w:r>
    </w:p>
  </w:footnote>
  <w:footnote w:type="continuationNotice" w:id="1">
    <w:p w14:paraId="71B744B9" w14:textId="77777777" w:rsidR="00D015F8" w:rsidRDefault="00D015F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8E9D3" w14:textId="77777777" w:rsidR="001B06E3" w:rsidRPr="00912494" w:rsidRDefault="001B06E3" w:rsidP="001B06E3">
    <w:pPr>
      <w:pStyle w:val="HeaderenFooterpagina1"/>
      <w:tabs>
        <w:tab w:val="clear" w:pos="3686"/>
      </w:tabs>
      <w:spacing w:after="600"/>
      <w:rPr>
        <w:rFonts w:asciiTheme="minorHAnsi" w:hAnsiTheme="minorHAnsi" w:cstheme="minorHAnsi"/>
      </w:rPr>
    </w:pPr>
    <w:r w:rsidRPr="00276AA8">
      <w:rPr>
        <w:rFonts w:ascii="Calibri" w:eastAsia="Times New Roman" w:hAnsi="Calibri" w:cs="Times New Roman"/>
        <w:b/>
        <w:bCs/>
        <w:noProof/>
        <w:color w:val="auto"/>
        <w:sz w:val="20"/>
        <w:szCs w:val="20"/>
        <w:lang w:val="nl-NL" w:eastAsia="nl-BE"/>
      </w:rPr>
      <w:drawing>
        <wp:anchor distT="0" distB="0" distL="114300" distR="114300" simplePos="0" relativeHeight="251658243" behindDoc="0" locked="0" layoutInCell="1" allowOverlap="1" wp14:anchorId="2B132CB7" wp14:editId="19A72F97">
          <wp:simplePos x="0" y="0"/>
          <wp:positionH relativeFrom="page">
            <wp:posOffset>2546350</wp:posOffset>
          </wp:positionH>
          <wp:positionV relativeFrom="paragraph">
            <wp:posOffset>-449307</wp:posOffset>
          </wp:positionV>
          <wp:extent cx="5014251" cy="1162373"/>
          <wp:effectExtent l="0" t="0" r="0" b="0"/>
          <wp:wrapNone/>
          <wp:docPr id="155" name="Afbeelding 4">
            <a:extLst xmlns:a="http://schemas.openxmlformats.org/drawingml/2006/main">
              <a:ext uri="{FF2B5EF4-FFF2-40B4-BE49-F238E27FC236}">
                <a16:creationId xmlns:a16="http://schemas.microsoft.com/office/drawing/2014/main" id="{99A1631D-FD25-47AA-AE65-69C931887169}"/>
              </a:ext>
            </a:extLst>
          </wp:docPr>
          <wp:cNvGraphicFramePr/>
          <a:graphic xmlns:a="http://schemas.openxmlformats.org/drawingml/2006/main">
            <a:graphicData uri="http://schemas.openxmlformats.org/drawingml/2006/picture">
              <pic:pic xmlns:pic="http://schemas.openxmlformats.org/drawingml/2006/picture">
                <pic:nvPicPr>
                  <pic:cNvPr id="15" name="Afbeelding 4">
                    <a:extLst>
                      <a:ext uri="{FF2B5EF4-FFF2-40B4-BE49-F238E27FC236}">
                        <a16:creationId xmlns:a16="http://schemas.microsoft.com/office/drawing/2014/main" id="{99A1631D-FD25-47AA-AE65-69C93188716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4251" cy="1162373"/>
                  </a:xfrm>
                  <a:prstGeom prst="rect">
                    <a:avLst/>
                  </a:prstGeom>
                  <a:noFill/>
                </pic:spPr>
              </pic:pic>
            </a:graphicData>
          </a:graphic>
          <wp14:sizeRelH relativeFrom="margin">
            <wp14:pctWidth>0</wp14:pctWidth>
          </wp14:sizeRelH>
          <wp14:sizeRelV relativeFrom="margin">
            <wp14:pctHeight>0</wp14:pctHeight>
          </wp14:sizeRelV>
        </wp:anchor>
      </w:drawing>
    </w:r>
    <w:r w:rsidRPr="00912494">
      <w:rPr>
        <w:rFonts w:asciiTheme="minorHAnsi" w:hAnsiTheme="minorHAnsi" w:cstheme="minorHAnsi"/>
        <w:noProof/>
        <w:lang w:eastAsia="nl-BE"/>
      </w:rPr>
      <mc:AlternateContent>
        <mc:Choice Requires="wpc">
          <w:drawing>
            <wp:anchor distT="0" distB="0" distL="114300" distR="114300" simplePos="0" relativeHeight="251658242" behindDoc="1" locked="0" layoutInCell="1" allowOverlap="1" wp14:anchorId="3DD975CB" wp14:editId="5A88C097">
              <wp:simplePos x="0" y="0"/>
              <wp:positionH relativeFrom="page">
                <wp:posOffset>900430</wp:posOffset>
              </wp:positionH>
              <wp:positionV relativeFrom="page">
                <wp:posOffset>450215</wp:posOffset>
              </wp:positionV>
              <wp:extent cx="1555200" cy="982800"/>
              <wp:effectExtent l="0" t="0" r="6985" b="0"/>
              <wp:wrapNone/>
              <wp:docPr id="36" name="Papier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6"/>
                      <wps:cNvSpPr>
                        <a:spLocks noEditPoints="1"/>
                      </wps:cNvSpPr>
                      <wps:spPr bwMode="auto">
                        <a:xfrm>
                          <a:off x="19685" y="46990"/>
                          <a:ext cx="132080" cy="163830"/>
                        </a:xfrm>
                        <a:custGeom>
                          <a:avLst/>
                          <a:gdLst>
                            <a:gd name="T0" fmla="*/ 61 w 416"/>
                            <a:gd name="T1" fmla="*/ 57 h 517"/>
                            <a:gd name="T2" fmla="*/ 61 w 416"/>
                            <a:gd name="T3" fmla="*/ 461 h 517"/>
                            <a:gd name="T4" fmla="*/ 153 w 416"/>
                            <a:gd name="T5" fmla="*/ 461 h 517"/>
                            <a:gd name="T6" fmla="*/ 189 w 416"/>
                            <a:gd name="T7" fmla="*/ 459 h 517"/>
                            <a:gd name="T8" fmla="*/ 223 w 416"/>
                            <a:gd name="T9" fmla="*/ 452 h 517"/>
                            <a:gd name="T10" fmla="*/ 253 w 416"/>
                            <a:gd name="T11" fmla="*/ 440 h 517"/>
                            <a:gd name="T12" fmla="*/ 278 w 416"/>
                            <a:gd name="T13" fmla="*/ 425 h 517"/>
                            <a:gd name="T14" fmla="*/ 302 w 416"/>
                            <a:gd name="T15" fmla="*/ 406 h 517"/>
                            <a:gd name="T16" fmla="*/ 324 w 416"/>
                            <a:gd name="T17" fmla="*/ 378 h 517"/>
                            <a:gd name="T18" fmla="*/ 340 w 416"/>
                            <a:gd name="T19" fmla="*/ 345 h 517"/>
                            <a:gd name="T20" fmla="*/ 351 w 416"/>
                            <a:gd name="T21" fmla="*/ 306 h 517"/>
                            <a:gd name="T22" fmla="*/ 355 w 416"/>
                            <a:gd name="T23" fmla="*/ 265 h 517"/>
                            <a:gd name="T24" fmla="*/ 352 w 416"/>
                            <a:gd name="T25" fmla="*/ 229 h 517"/>
                            <a:gd name="T26" fmla="*/ 345 w 416"/>
                            <a:gd name="T27" fmla="*/ 196 h 517"/>
                            <a:gd name="T28" fmla="*/ 331 w 416"/>
                            <a:gd name="T29" fmla="*/ 165 h 517"/>
                            <a:gd name="T30" fmla="*/ 315 w 416"/>
                            <a:gd name="T31" fmla="*/ 138 h 517"/>
                            <a:gd name="T32" fmla="*/ 294 w 416"/>
                            <a:gd name="T33" fmla="*/ 115 h 517"/>
                            <a:gd name="T34" fmla="*/ 263 w 416"/>
                            <a:gd name="T35" fmla="*/ 91 h 517"/>
                            <a:gd name="T36" fmla="*/ 228 w 416"/>
                            <a:gd name="T37" fmla="*/ 71 h 517"/>
                            <a:gd name="T38" fmla="*/ 189 w 416"/>
                            <a:gd name="T39" fmla="*/ 61 h 517"/>
                            <a:gd name="T40" fmla="*/ 147 w 416"/>
                            <a:gd name="T41" fmla="*/ 57 h 517"/>
                            <a:gd name="T42" fmla="*/ 61 w 416"/>
                            <a:gd name="T43" fmla="*/ 57 h 517"/>
                            <a:gd name="T44" fmla="*/ 0 w 416"/>
                            <a:gd name="T45" fmla="*/ 0 h 517"/>
                            <a:gd name="T46" fmla="*/ 147 w 416"/>
                            <a:gd name="T47" fmla="*/ 0 h 517"/>
                            <a:gd name="T48" fmla="*/ 192 w 416"/>
                            <a:gd name="T49" fmla="*/ 3 h 517"/>
                            <a:gd name="T50" fmla="*/ 233 w 416"/>
                            <a:gd name="T51" fmla="*/ 13 h 517"/>
                            <a:gd name="T52" fmla="*/ 272 w 416"/>
                            <a:gd name="T53" fmla="*/ 28 h 517"/>
                            <a:gd name="T54" fmla="*/ 306 w 416"/>
                            <a:gd name="T55" fmla="*/ 48 h 517"/>
                            <a:gd name="T56" fmla="*/ 337 w 416"/>
                            <a:gd name="T57" fmla="*/ 73 h 517"/>
                            <a:gd name="T58" fmla="*/ 364 w 416"/>
                            <a:gd name="T59" fmla="*/ 103 h 517"/>
                            <a:gd name="T60" fmla="*/ 386 w 416"/>
                            <a:gd name="T61" fmla="*/ 137 h 517"/>
                            <a:gd name="T62" fmla="*/ 403 w 416"/>
                            <a:gd name="T63" fmla="*/ 174 h 517"/>
                            <a:gd name="T64" fmla="*/ 412 w 416"/>
                            <a:gd name="T65" fmla="*/ 216 h 517"/>
                            <a:gd name="T66" fmla="*/ 416 w 416"/>
                            <a:gd name="T67" fmla="*/ 259 h 517"/>
                            <a:gd name="T68" fmla="*/ 413 w 416"/>
                            <a:gd name="T69" fmla="*/ 303 h 517"/>
                            <a:gd name="T70" fmla="*/ 403 w 416"/>
                            <a:gd name="T71" fmla="*/ 343 h 517"/>
                            <a:gd name="T72" fmla="*/ 388 w 416"/>
                            <a:gd name="T73" fmla="*/ 381 h 517"/>
                            <a:gd name="T74" fmla="*/ 367 w 416"/>
                            <a:gd name="T75" fmla="*/ 415 h 517"/>
                            <a:gd name="T76" fmla="*/ 342 w 416"/>
                            <a:gd name="T77" fmla="*/ 444 h 517"/>
                            <a:gd name="T78" fmla="*/ 311 w 416"/>
                            <a:gd name="T79" fmla="*/ 470 h 517"/>
                            <a:gd name="T80" fmla="*/ 277 w 416"/>
                            <a:gd name="T81" fmla="*/ 491 h 517"/>
                            <a:gd name="T82" fmla="*/ 238 w 416"/>
                            <a:gd name="T83" fmla="*/ 505 h 517"/>
                            <a:gd name="T84" fmla="*/ 198 w 416"/>
                            <a:gd name="T85" fmla="*/ 514 h 517"/>
                            <a:gd name="T86" fmla="*/ 153 w 416"/>
                            <a:gd name="T87" fmla="*/ 517 h 517"/>
                            <a:gd name="T88" fmla="*/ 0 w 416"/>
                            <a:gd name="T89" fmla="*/ 517 h 517"/>
                            <a:gd name="T90" fmla="*/ 0 w 416"/>
                            <a:gd name="T9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16" h="517">
                              <a:moveTo>
                                <a:pt x="61" y="57"/>
                              </a:moveTo>
                              <a:lnTo>
                                <a:pt x="61" y="461"/>
                              </a:lnTo>
                              <a:lnTo>
                                <a:pt x="153" y="461"/>
                              </a:lnTo>
                              <a:lnTo>
                                <a:pt x="189" y="459"/>
                              </a:lnTo>
                              <a:lnTo>
                                <a:pt x="223" y="452"/>
                              </a:lnTo>
                              <a:lnTo>
                                <a:pt x="253" y="440"/>
                              </a:lnTo>
                              <a:lnTo>
                                <a:pt x="278" y="425"/>
                              </a:lnTo>
                              <a:lnTo>
                                <a:pt x="302" y="406"/>
                              </a:lnTo>
                              <a:lnTo>
                                <a:pt x="324" y="378"/>
                              </a:lnTo>
                              <a:lnTo>
                                <a:pt x="340" y="345"/>
                              </a:lnTo>
                              <a:lnTo>
                                <a:pt x="351" y="306"/>
                              </a:lnTo>
                              <a:lnTo>
                                <a:pt x="355" y="265"/>
                              </a:lnTo>
                              <a:lnTo>
                                <a:pt x="352" y="229"/>
                              </a:lnTo>
                              <a:lnTo>
                                <a:pt x="345" y="196"/>
                              </a:lnTo>
                              <a:lnTo>
                                <a:pt x="331" y="165"/>
                              </a:lnTo>
                              <a:lnTo>
                                <a:pt x="315" y="138"/>
                              </a:lnTo>
                              <a:lnTo>
                                <a:pt x="294" y="115"/>
                              </a:lnTo>
                              <a:lnTo>
                                <a:pt x="263" y="91"/>
                              </a:lnTo>
                              <a:lnTo>
                                <a:pt x="228" y="71"/>
                              </a:lnTo>
                              <a:lnTo>
                                <a:pt x="189" y="61"/>
                              </a:lnTo>
                              <a:lnTo>
                                <a:pt x="147" y="57"/>
                              </a:lnTo>
                              <a:lnTo>
                                <a:pt x="61" y="57"/>
                              </a:lnTo>
                              <a:close/>
                              <a:moveTo>
                                <a:pt x="0" y="0"/>
                              </a:moveTo>
                              <a:lnTo>
                                <a:pt x="147" y="0"/>
                              </a:lnTo>
                              <a:lnTo>
                                <a:pt x="192" y="3"/>
                              </a:lnTo>
                              <a:lnTo>
                                <a:pt x="233" y="13"/>
                              </a:lnTo>
                              <a:lnTo>
                                <a:pt x="272" y="28"/>
                              </a:lnTo>
                              <a:lnTo>
                                <a:pt x="306" y="48"/>
                              </a:lnTo>
                              <a:lnTo>
                                <a:pt x="337" y="73"/>
                              </a:lnTo>
                              <a:lnTo>
                                <a:pt x="364" y="103"/>
                              </a:lnTo>
                              <a:lnTo>
                                <a:pt x="386" y="137"/>
                              </a:lnTo>
                              <a:lnTo>
                                <a:pt x="403" y="174"/>
                              </a:lnTo>
                              <a:lnTo>
                                <a:pt x="412" y="216"/>
                              </a:lnTo>
                              <a:lnTo>
                                <a:pt x="416" y="259"/>
                              </a:lnTo>
                              <a:lnTo>
                                <a:pt x="413" y="303"/>
                              </a:lnTo>
                              <a:lnTo>
                                <a:pt x="403" y="343"/>
                              </a:lnTo>
                              <a:lnTo>
                                <a:pt x="388" y="381"/>
                              </a:lnTo>
                              <a:lnTo>
                                <a:pt x="367" y="415"/>
                              </a:lnTo>
                              <a:lnTo>
                                <a:pt x="342" y="444"/>
                              </a:lnTo>
                              <a:lnTo>
                                <a:pt x="311" y="470"/>
                              </a:lnTo>
                              <a:lnTo>
                                <a:pt x="277" y="491"/>
                              </a:lnTo>
                              <a:lnTo>
                                <a:pt x="238" y="505"/>
                              </a:lnTo>
                              <a:lnTo>
                                <a:pt x="198" y="514"/>
                              </a:lnTo>
                              <a:lnTo>
                                <a:pt x="153"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 name="Freeform 7"/>
                      <wps:cNvSpPr>
                        <a:spLocks/>
                      </wps:cNvSpPr>
                      <wps:spPr bwMode="auto">
                        <a:xfrm>
                          <a:off x="179705" y="46990"/>
                          <a:ext cx="98425" cy="163830"/>
                        </a:xfrm>
                        <a:custGeom>
                          <a:avLst/>
                          <a:gdLst>
                            <a:gd name="T0" fmla="*/ 0 w 310"/>
                            <a:gd name="T1" fmla="*/ 0 h 517"/>
                            <a:gd name="T2" fmla="*/ 310 w 310"/>
                            <a:gd name="T3" fmla="*/ 0 h 517"/>
                            <a:gd name="T4" fmla="*/ 310 w 310"/>
                            <a:gd name="T5" fmla="*/ 57 h 517"/>
                            <a:gd name="T6" fmla="*/ 59 w 310"/>
                            <a:gd name="T7" fmla="*/ 57 h 517"/>
                            <a:gd name="T8" fmla="*/ 59 w 310"/>
                            <a:gd name="T9" fmla="*/ 230 h 517"/>
                            <a:gd name="T10" fmla="*/ 310 w 310"/>
                            <a:gd name="T11" fmla="*/ 230 h 517"/>
                            <a:gd name="T12" fmla="*/ 310 w 310"/>
                            <a:gd name="T13" fmla="*/ 287 h 517"/>
                            <a:gd name="T14" fmla="*/ 59 w 310"/>
                            <a:gd name="T15" fmla="*/ 287 h 517"/>
                            <a:gd name="T16" fmla="*/ 59 w 310"/>
                            <a:gd name="T17" fmla="*/ 461 h 517"/>
                            <a:gd name="T18" fmla="*/ 310 w 310"/>
                            <a:gd name="T19" fmla="*/ 461 h 517"/>
                            <a:gd name="T20" fmla="*/ 310 w 310"/>
                            <a:gd name="T21" fmla="*/ 517 h 517"/>
                            <a:gd name="T22" fmla="*/ 0 w 310"/>
                            <a:gd name="T23" fmla="*/ 517 h 517"/>
                            <a:gd name="T24" fmla="*/ 0 w 310"/>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0" h="517">
                              <a:moveTo>
                                <a:pt x="0" y="0"/>
                              </a:moveTo>
                              <a:lnTo>
                                <a:pt x="310" y="0"/>
                              </a:lnTo>
                              <a:lnTo>
                                <a:pt x="310" y="57"/>
                              </a:lnTo>
                              <a:lnTo>
                                <a:pt x="59" y="57"/>
                              </a:lnTo>
                              <a:lnTo>
                                <a:pt x="59" y="230"/>
                              </a:lnTo>
                              <a:lnTo>
                                <a:pt x="310" y="230"/>
                              </a:lnTo>
                              <a:lnTo>
                                <a:pt x="310" y="287"/>
                              </a:lnTo>
                              <a:lnTo>
                                <a:pt x="59" y="287"/>
                              </a:lnTo>
                              <a:lnTo>
                                <a:pt x="59" y="461"/>
                              </a:lnTo>
                              <a:lnTo>
                                <a:pt x="310" y="461"/>
                              </a:lnTo>
                              <a:lnTo>
                                <a:pt x="31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 name="Freeform 8"/>
                      <wps:cNvSpPr>
                        <a:spLocks noEditPoints="1"/>
                      </wps:cNvSpPr>
                      <wps:spPr bwMode="auto">
                        <a:xfrm>
                          <a:off x="305435" y="46990"/>
                          <a:ext cx="113665" cy="163830"/>
                        </a:xfrm>
                        <a:custGeom>
                          <a:avLst/>
                          <a:gdLst>
                            <a:gd name="T0" fmla="*/ 61 w 358"/>
                            <a:gd name="T1" fmla="*/ 58 h 517"/>
                            <a:gd name="T2" fmla="*/ 61 w 358"/>
                            <a:gd name="T3" fmla="*/ 294 h 517"/>
                            <a:gd name="T4" fmla="*/ 110 w 358"/>
                            <a:gd name="T5" fmla="*/ 294 h 517"/>
                            <a:gd name="T6" fmla="*/ 150 w 358"/>
                            <a:gd name="T7" fmla="*/ 293 h 517"/>
                            <a:gd name="T8" fmla="*/ 187 w 358"/>
                            <a:gd name="T9" fmla="*/ 288 h 517"/>
                            <a:gd name="T10" fmla="*/ 218 w 358"/>
                            <a:gd name="T11" fmla="*/ 281 h 517"/>
                            <a:gd name="T12" fmla="*/ 247 w 358"/>
                            <a:gd name="T13" fmla="*/ 269 h 517"/>
                            <a:gd name="T14" fmla="*/ 263 w 358"/>
                            <a:gd name="T15" fmla="*/ 257 h 517"/>
                            <a:gd name="T16" fmla="*/ 278 w 358"/>
                            <a:gd name="T17" fmla="*/ 242 h 517"/>
                            <a:gd name="T18" fmla="*/ 288 w 358"/>
                            <a:gd name="T19" fmla="*/ 225 h 517"/>
                            <a:gd name="T20" fmla="*/ 294 w 358"/>
                            <a:gd name="T21" fmla="*/ 204 h 517"/>
                            <a:gd name="T22" fmla="*/ 297 w 358"/>
                            <a:gd name="T23" fmla="*/ 178 h 517"/>
                            <a:gd name="T24" fmla="*/ 294 w 358"/>
                            <a:gd name="T25" fmla="*/ 152 h 517"/>
                            <a:gd name="T26" fmla="*/ 287 w 358"/>
                            <a:gd name="T27" fmla="*/ 129 h 517"/>
                            <a:gd name="T28" fmla="*/ 276 w 358"/>
                            <a:gd name="T29" fmla="*/ 110 h 517"/>
                            <a:gd name="T30" fmla="*/ 262 w 358"/>
                            <a:gd name="T31" fmla="*/ 95 h 517"/>
                            <a:gd name="T32" fmla="*/ 242 w 358"/>
                            <a:gd name="T33" fmla="*/ 82 h 517"/>
                            <a:gd name="T34" fmla="*/ 215 w 358"/>
                            <a:gd name="T35" fmla="*/ 71 h 517"/>
                            <a:gd name="T36" fmla="*/ 183 w 358"/>
                            <a:gd name="T37" fmla="*/ 63 h 517"/>
                            <a:gd name="T38" fmla="*/ 147 w 358"/>
                            <a:gd name="T39" fmla="*/ 60 h 517"/>
                            <a:gd name="T40" fmla="*/ 110 w 358"/>
                            <a:gd name="T41" fmla="*/ 58 h 517"/>
                            <a:gd name="T42" fmla="*/ 61 w 358"/>
                            <a:gd name="T43" fmla="*/ 58 h 517"/>
                            <a:gd name="T44" fmla="*/ 0 w 358"/>
                            <a:gd name="T45" fmla="*/ 0 h 517"/>
                            <a:gd name="T46" fmla="*/ 103 w 358"/>
                            <a:gd name="T47" fmla="*/ 0 h 517"/>
                            <a:gd name="T48" fmla="*/ 150 w 358"/>
                            <a:gd name="T49" fmla="*/ 2 h 517"/>
                            <a:gd name="T50" fmla="*/ 193 w 358"/>
                            <a:gd name="T51" fmla="*/ 6 h 517"/>
                            <a:gd name="T52" fmla="*/ 232 w 358"/>
                            <a:gd name="T53" fmla="*/ 15 h 517"/>
                            <a:gd name="T54" fmla="*/ 264 w 358"/>
                            <a:gd name="T55" fmla="*/ 25 h 517"/>
                            <a:gd name="T56" fmla="*/ 293 w 358"/>
                            <a:gd name="T57" fmla="*/ 40 h 517"/>
                            <a:gd name="T58" fmla="*/ 316 w 358"/>
                            <a:gd name="T59" fmla="*/ 58 h 517"/>
                            <a:gd name="T60" fmla="*/ 334 w 358"/>
                            <a:gd name="T61" fmla="*/ 79 h 517"/>
                            <a:gd name="T62" fmla="*/ 348 w 358"/>
                            <a:gd name="T63" fmla="*/ 106 h 517"/>
                            <a:gd name="T64" fmla="*/ 355 w 358"/>
                            <a:gd name="T65" fmla="*/ 135 h 517"/>
                            <a:gd name="T66" fmla="*/ 358 w 358"/>
                            <a:gd name="T67" fmla="*/ 168 h 517"/>
                            <a:gd name="T68" fmla="*/ 355 w 358"/>
                            <a:gd name="T69" fmla="*/ 202 h 517"/>
                            <a:gd name="T70" fmla="*/ 348 w 358"/>
                            <a:gd name="T71" fmla="*/ 230 h 517"/>
                            <a:gd name="T72" fmla="*/ 337 w 358"/>
                            <a:gd name="T73" fmla="*/ 256 h 517"/>
                            <a:gd name="T74" fmla="*/ 321 w 358"/>
                            <a:gd name="T75" fmla="*/ 278 h 517"/>
                            <a:gd name="T76" fmla="*/ 296 w 358"/>
                            <a:gd name="T77" fmla="*/ 302 h 517"/>
                            <a:gd name="T78" fmla="*/ 264 w 358"/>
                            <a:gd name="T79" fmla="*/ 321 h 517"/>
                            <a:gd name="T80" fmla="*/ 227 w 358"/>
                            <a:gd name="T81" fmla="*/ 334 h 517"/>
                            <a:gd name="T82" fmla="*/ 187 w 358"/>
                            <a:gd name="T83" fmla="*/ 345 h 517"/>
                            <a:gd name="T84" fmla="*/ 144 w 358"/>
                            <a:gd name="T85" fmla="*/ 349 h 517"/>
                            <a:gd name="T86" fmla="*/ 98 w 358"/>
                            <a:gd name="T87" fmla="*/ 351 h 517"/>
                            <a:gd name="T88" fmla="*/ 61 w 358"/>
                            <a:gd name="T89" fmla="*/ 351 h 517"/>
                            <a:gd name="T90" fmla="*/ 61 w 358"/>
                            <a:gd name="T91" fmla="*/ 517 h 517"/>
                            <a:gd name="T92" fmla="*/ 0 w 358"/>
                            <a:gd name="T93" fmla="*/ 517 h 517"/>
                            <a:gd name="T94" fmla="*/ 0 w 358"/>
                            <a:gd name="T9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58" h="517">
                              <a:moveTo>
                                <a:pt x="61" y="58"/>
                              </a:moveTo>
                              <a:lnTo>
                                <a:pt x="61" y="294"/>
                              </a:lnTo>
                              <a:lnTo>
                                <a:pt x="110" y="294"/>
                              </a:lnTo>
                              <a:lnTo>
                                <a:pt x="150" y="293"/>
                              </a:lnTo>
                              <a:lnTo>
                                <a:pt x="187" y="288"/>
                              </a:lnTo>
                              <a:lnTo>
                                <a:pt x="218" y="281"/>
                              </a:lnTo>
                              <a:lnTo>
                                <a:pt x="247" y="269"/>
                              </a:lnTo>
                              <a:lnTo>
                                <a:pt x="263" y="257"/>
                              </a:lnTo>
                              <a:lnTo>
                                <a:pt x="278" y="242"/>
                              </a:lnTo>
                              <a:lnTo>
                                <a:pt x="288" y="225"/>
                              </a:lnTo>
                              <a:lnTo>
                                <a:pt x="294" y="204"/>
                              </a:lnTo>
                              <a:lnTo>
                                <a:pt x="297" y="178"/>
                              </a:lnTo>
                              <a:lnTo>
                                <a:pt x="294" y="152"/>
                              </a:lnTo>
                              <a:lnTo>
                                <a:pt x="287" y="129"/>
                              </a:lnTo>
                              <a:lnTo>
                                <a:pt x="276" y="110"/>
                              </a:lnTo>
                              <a:lnTo>
                                <a:pt x="262" y="95"/>
                              </a:lnTo>
                              <a:lnTo>
                                <a:pt x="242" y="82"/>
                              </a:lnTo>
                              <a:lnTo>
                                <a:pt x="215" y="71"/>
                              </a:lnTo>
                              <a:lnTo>
                                <a:pt x="183" y="63"/>
                              </a:lnTo>
                              <a:lnTo>
                                <a:pt x="147" y="60"/>
                              </a:lnTo>
                              <a:lnTo>
                                <a:pt x="110" y="58"/>
                              </a:lnTo>
                              <a:lnTo>
                                <a:pt x="61" y="58"/>
                              </a:lnTo>
                              <a:close/>
                              <a:moveTo>
                                <a:pt x="0" y="0"/>
                              </a:moveTo>
                              <a:lnTo>
                                <a:pt x="103" y="0"/>
                              </a:lnTo>
                              <a:lnTo>
                                <a:pt x="150" y="2"/>
                              </a:lnTo>
                              <a:lnTo>
                                <a:pt x="193" y="6"/>
                              </a:lnTo>
                              <a:lnTo>
                                <a:pt x="232" y="15"/>
                              </a:lnTo>
                              <a:lnTo>
                                <a:pt x="264" y="25"/>
                              </a:lnTo>
                              <a:lnTo>
                                <a:pt x="293" y="40"/>
                              </a:lnTo>
                              <a:lnTo>
                                <a:pt x="316" y="58"/>
                              </a:lnTo>
                              <a:lnTo>
                                <a:pt x="334" y="79"/>
                              </a:lnTo>
                              <a:lnTo>
                                <a:pt x="348" y="106"/>
                              </a:lnTo>
                              <a:lnTo>
                                <a:pt x="355" y="135"/>
                              </a:lnTo>
                              <a:lnTo>
                                <a:pt x="358" y="168"/>
                              </a:lnTo>
                              <a:lnTo>
                                <a:pt x="355" y="202"/>
                              </a:lnTo>
                              <a:lnTo>
                                <a:pt x="348" y="230"/>
                              </a:lnTo>
                              <a:lnTo>
                                <a:pt x="337" y="256"/>
                              </a:lnTo>
                              <a:lnTo>
                                <a:pt x="321" y="278"/>
                              </a:lnTo>
                              <a:lnTo>
                                <a:pt x="296" y="302"/>
                              </a:lnTo>
                              <a:lnTo>
                                <a:pt x="264" y="321"/>
                              </a:lnTo>
                              <a:lnTo>
                                <a:pt x="227" y="334"/>
                              </a:lnTo>
                              <a:lnTo>
                                <a:pt x="187" y="345"/>
                              </a:lnTo>
                              <a:lnTo>
                                <a:pt x="144" y="349"/>
                              </a:lnTo>
                              <a:lnTo>
                                <a:pt x="98" y="351"/>
                              </a:lnTo>
                              <a:lnTo>
                                <a:pt x="61" y="351"/>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 name="Freeform 9"/>
                      <wps:cNvSpPr>
                        <a:spLocks noEditPoints="1"/>
                      </wps:cNvSpPr>
                      <wps:spPr bwMode="auto">
                        <a:xfrm>
                          <a:off x="417195" y="46990"/>
                          <a:ext cx="138430" cy="163830"/>
                        </a:xfrm>
                        <a:custGeom>
                          <a:avLst/>
                          <a:gdLst>
                            <a:gd name="T0" fmla="*/ 218 w 437"/>
                            <a:gd name="T1" fmla="*/ 66 h 517"/>
                            <a:gd name="T2" fmla="*/ 123 w 437"/>
                            <a:gd name="T3" fmla="*/ 340 h 517"/>
                            <a:gd name="T4" fmla="*/ 313 w 437"/>
                            <a:gd name="T5" fmla="*/ 340 h 517"/>
                            <a:gd name="T6" fmla="*/ 218 w 437"/>
                            <a:gd name="T7" fmla="*/ 66 h 517"/>
                            <a:gd name="T8" fmla="*/ 178 w 437"/>
                            <a:gd name="T9" fmla="*/ 0 h 517"/>
                            <a:gd name="T10" fmla="*/ 258 w 437"/>
                            <a:gd name="T11" fmla="*/ 0 h 517"/>
                            <a:gd name="T12" fmla="*/ 437 w 437"/>
                            <a:gd name="T13" fmla="*/ 517 h 517"/>
                            <a:gd name="T14" fmla="*/ 374 w 437"/>
                            <a:gd name="T15" fmla="*/ 517 h 517"/>
                            <a:gd name="T16" fmla="*/ 333 w 437"/>
                            <a:gd name="T17" fmla="*/ 397 h 517"/>
                            <a:gd name="T18" fmla="*/ 104 w 437"/>
                            <a:gd name="T19" fmla="*/ 397 h 517"/>
                            <a:gd name="T20" fmla="*/ 62 w 437"/>
                            <a:gd name="T21" fmla="*/ 517 h 517"/>
                            <a:gd name="T22" fmla="*/ 0 w 437"/>
                            <a:gd name="T23" fmla="*/ 517 h 517"/>
                            <a:gd name="T24" fmla="*/ 178 w 43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7" h="517">
                              <a:moveTo>
                                <a:pt x="218" y="66"/>
                              </a:moveTo>
                              <a:lnTo>
                                <a:pt x="123" y="340"/>
                              </a:lnTo>
                              <a:lnTo>
                                <a:pt x="313" y="340"/>
                              </a:lnTo>
                              <a:lnTo>
                                <a:pt x="218" y="66"/>
                              </a:lnTo>
                              <a:close/>
                              <a:moveTo>
                                <a:pt x="178" y="0"/>
                              </a:moveTo>
                              <a:lnTo>
                                <a:pt x="258" y="0"/>
                              </a:lnTo>
                              <a:lnTo>
                                <a:pt x="437" y="517"/>
                              </a:lnTo>
                              <a:lnTo>
                                <a:pt x="374" y="517"/>
                              </a:lnTo>
                              <a:lnTo>
                                <a:pt x="333" y="397"/>
                              </a:lnTo>
                              <a:lnTo>
                                <a:pt x="104" y="397"/>
                              </a:lnTo>
                              <a:lnTo>
                                <a:pt x="62" y="517"/>
                              </a:lnTo>
                              <a:lnTo>
                                <a:pt x="0" y="517"/>
                              </a:lnTo>
                              <a:lnTo>
                                <a:pt x="17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 name="Freeform 10"/>
                      <wps:cNvSpPr>
                        <a:spLocks noEditPoints="1"/>
                      </wps:cNvSpPr>
                      <wps:spPr bwMode="auto">
                        <a:xfrm>
                          <a:off x="577215" y="46990"/>
                          <a:ext cx="127000" cy="167005"/>
                        </a:xfrm>
                        <a:custGeom>
                          <a:avLst/>
                          <a:gdLst>
                            <a:gd name="T0" fmla="*/ 61 w 401"/>
                            <a:gd name="T1" fmla="*/ 291 h 526"/>
                            <a:gd name="T2" fmla="*/ 153 w 401"/>
                            <a:gd name="T3" fmla="*/ 290 h 526"/>
                            <a:gd name="T4" fmla="*/ 220 w 401"/>
                            <a:gd name="T5" fmla="*/ 278 h 526"/>
                            <a:gd name="T6" fmla="*/ 265 w 401"/>
                            <a:gd name="T7" fmla="*/ 254 h 526"/>
                            <a:gd name="T8" fmla="*/ 289 w 401"/>
                            <a:gd name="T9" fmla="*/ 222 h 526"/>
                            <a:gd name="T10" fmla="*/ 297 w 401"/>
                            <a:gd name="T11" fmla="*/ 175 h 526"/>
                            <a:gd name="T12" fmla="*/ 289 w 401"/>
                            <a:gd name="T13" fmla="*/ 126 h 526"/>
                            <a:gd name="T14" fmla="*/ 266 w 401"/>
                            <a:gd name="T15" fmla="*/ 92 h 526"/>
                            <a:gd name="T16" fmla="*/ 225 w 401"/>
                            <a:gd name="T17" fmla="*/ 70 h 526"/>
                            <a:gd name="T18" fmla="*/ 161 w 401"/>
                            <a:gd name="T19" fmla="*/ 58 h 526"/>
                            <a:gd name="T20" fmla="*/ 61 w 401"/>
                            <a:gd name="T21" fmla="*/ 58 h 526"/>
                            <a:gd name="T22" fmla="*/ 127 w 401"/>
                            <a:gd name="T23" fmla="*/ 0 h 526"/>
                            <a:gd name="T24" fmla="*/ 217 w 401"/>
                            <a:gd name="T25" fmla="*/ 8 h 526"/>
                            <a:gd name="T26" fmla="*/ 283 w 401"/>
                            <a:gd name="T27" fmla="*/ 27 h 526"/>
                            <a:gd name="T28" fmla="*/ 326 w 401"/>
                            <a:gd name="T29" fmla="*/ 61 h 526"/>
                            <a:gd name="T30" fmla="*/ 349 w 401"/>
                            <a:gd name="T31" fmla="*/ 107 h 526"/>
                            <a:gd name="T32" fmla="*/ 357 w 401"/>
                            <a:gd name="T33" fmla="*/ 170 h 526"/>
                            <a:gd name="T34" fmla="*/ 346 w 401"/>
                            <a:gd name="T35" fmla="*/ 238 h 526"/>
                            <a:gd name="T36" fmla="*/ 317 w 401"/>
                            <a:gd name="T37" fmla="*/ 288 h 526"/>
                            <a:gd name="T38" fmla="*/ 269 w 401"/>
                            <a:gd name="T39" fmla="*/ 321 h 526"/>
                            <a:gd name="T40" fmla="*/ 287 w 401"/>
                            <a:gd name="T41" fmla="*/ 358 h 526"/>
                            <a:gd name="T42" fmla="*/ 323 w 401"/>
                            <a:gd name="T43" fmla="*/ 409 h 526"/>
                            <a:gd name="T44" fmla="*/ 366 w 401"/>
                            <a:gd name="T45" fmla="*/ 453 h 526"/>
                            <a:gd name="T46" fmla="*/ 401 w 401"/>
                            <a:gd name="T47" fmla="*/ 476 h 526"/>
                            <a:gd name="T48" fmla="*/ 346 w 401"/>
                            <a:gd name="T49" fmla="*/ 517 h 526"/>
                            <a:gd name="T50" fmla="*/ 306 w 401"/>
                            <a:gd name="T51" fmla="*/ 485 h 526"/>
                            <a:gd name="T52" fmla="*/ 250 w 401"/>
                            <a:gd name="T53" fmla="*/ 410 h 526"/>
                            <a:gd name="T54" fmla="*/ 222 w 401"/>
                            <a:gd name="T55" fmla="*/ 360 h 526"/>
                            <a:gd name="T56" fmla="*/ 176 w 401"/>
                            <a:gd name="T57" fmla="*/ 345 h 526"/>
                            <a:gd name="T58" fmla="*/ 98 w 401"/>
                            <a:gd name="T59" fmla="*/ 349 h 526"/>
                            <a:gd name="T60" fmla="*/ 61 w 401"/>
                            <a:gd name="T61" fmla="*/ 517 h 526"/>
                            <a:gd name="T62" fmla="*/ 0 w 401"/>
                            <a:gd name="T63"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1" h="526">
                              <a:moveTo>
                                <a:pt x="61" y="58"/>
                              </a:moveTo>
                              <a:lnTo>
                                <a:pt x="61" y="291"/>
                              </a:lnTo>
                              <a:lnTo>
                                <a:pt x="113" y="291"/>
                              </a:lnTo>
                              <a:lnTo>
                                <a:pt x="153" y="290"/>
                              </a:lnTo>
                              <a:lnTo>
                                <a:pt x="189" y="285"/>
                              </a:lnTo>
                              <a:lnTo>
                                <a:pt x="220" y="278"/>
                              </a:lnTo>
                              <a:lnTo>
                                <a:pt x="247" y="266"/>
                              </a:lnTo>
                              <a:lnTo>
                                <a:pt x="265" y="254"/>
                              </a:lnTo>
                              <a:lnTo>
                                <a:pt x="278" y="239"/>
                              </a:lnTo>
                              <a:lnTo>
                                <a:pt x="289" y="222"/>
                              </a:lnTo>
                              <a:lnTo>
                                <a:pt x="294" y="199"/>
                              </a:lnTo>
                              <a:lnTo>
                                <a:pt x="297" y="175"/>
                              </a:lnTo>
                              <a:lnTo>
                                <a:pt x="294" y="149"/>
                              </a:lnTo>
                              <a:lnTo>
                                <a:pt x="289" y="126"/>
                              </a:lnTo>
                              <a:lnTo>
                                <a:pt x="280" y="107"/>
                              </a:lnTo>
                              <a:lnTo>
                                <a:pt x="266" y="92"/>
                              </a:lnTo>
                              <a:lnTo>
                                <a:pt x="250" y="80"/>
                              </a:lnTo>
                              <a:lnTo>
                                <a:pt x="225" y="70"/>
                              </a:lnTo>
                              <a:lnTo>
                                <a:pt x="195" y="63"/>
                              </a:lnTo>
                              <a:lnTo>
                                <a:pt x="161" y="58"/>
                              </a:lnTo>
                              <a:lnTo>
                                <a:pt x="122" y="58"/>
                              </a:lnTo>
                              <a:lnTo>
                                <a:pt x="61" y="58"/>
                              </a:lnTo>
                              <a:close/>
                              <a:moveTo>
                                <a:pt x="0" y="0"/>
                              </a:moveTo>
                              <a:lnTo>
                                <a:pt x="127" y="0"/>
                              </a:lnTo>
                              <a:lnTo>
                                <a:pt x="174" y="2"/>
                              </a:lnTo>
                              <a:lnTo>
                                <a:pt x="217" y="8"/>
                              </a:lnTo>
                              <a:lnTo>
                                <a:pt x="253" y="15"/>
                              </a:lnTo>
                              <a:lnTo>
                                <a:pt x="283" y="27"/>
                              </a:lnTo>
                              <a:lnTo>
                                <a:pt x="306" y="42"/>
                              </a:lnTo>
                              <a:lnTo>
                                <a:pt x="326" y="61"/>
                              </a:lnTo>
                              <a:lnTo>
                                <a:pt x="339" y="82"/>
                              </a:lnTo>
                              <a:lnTo>
                                <a:pt x="349" y="107"/>
                              </a:lnTo>
                              <a:lnTo>
                                <a:pt x="355" y="137"/>
                              </a:lnTo>
                              <a:lnTo>
                                <a:pt x="357" y="170"/>
                              </a:lnTo>
                              <a:lnTo>
                                <a:pt x="354" y="207"/>
                              </a:lnTo>
                              <a:lnTo>
                                <a:pt x="346" y="238"/>
                              </a:lnTo>
                              <a:lnTo>
                                <a:pt x="333" y="266"/>
                              </a:lnTo>
                              <a:lnTo>
                                <a:pt x="317" y="288"/>
                              </a:lnTo>
                              <a:lnTo>
                                <a:pt x="294" y="306"/>
                              </a:lnTo>
                              <a:lnTo>
                                <a:pt x="269" y="321"/>
                              </a:lnTo>
                              <a:lnTo>
                                <a:pt x="277" y="337"/>
                              </a:lnTo>
                              <a:lnTo>
                                <a:pt x="287" y="358"/>
                              </a:lnTo>
                              <a:lnTo>
                                <a:pt x="300" y="378"/>
                              </a:lnTo>
                              <a:lnTo>
                                <a:pt x="323" y="409"/>
                              </a:lnTo>
                              <a:lnTo>
                                <a:pt x="348" y="437"/>
                              </a:lnTo>
                              <a:lnTo>
                                <a:pt x="366" y="453"/>
                              </a:lnTo>
                              <a:lnTo>
                                <a:pt x="384" y="467"/>
                              </a:lnTo>
                              <a:lnTo>
                                <a:pt x="401" y="476"/>
                              </a:lnTo>
                              <a:lnTo>
                                <a:pt x="367" y="526"/>
                              </a:lnTo>
                              <a:lnTo>
                                <a:pt x="346" y="517"/>
                              </a:lnTo>
                              <a:lnTo>
                                <a:pt x="327" y="504"/>
                              </a:lnTo>
                              <a:lnTo>
                                <a:pt x="306" y="485"/>
                              </a:lnTo>
                              <a:lnTo>
                                <a:pt x="277" y="449"/>
                              </a:lnTo>
                              <a:lnTo>
                                <a:pt x="250" y="410"/>
                              </a:lnTo>
                              <a:lnTo>
                                <a:pt x="235" y="384"/>
                              </a:lnTo>
                              <a:lnTo>
                                <a:pt x="222" y="360"/>
                              </a:lnTo>
                              <a:lnTo>
                                <a:pt x="211" y="339"/>
                              </a:lnTo>
                              <a:lnTo>
                                <a:pt x="176" y="345"/>
                              </a:lnTo>
                              <a:lnTo>
                                <a:pt x="139" y="348"/>
                              </a:lnTo>
                              <a:lnTo>
                                <a:pt x="98" y="349"/>
                              </a:lnTo>
                              <a:lnTo>
                                <a:pt x="61" y="349"/>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 name="Freeform 11"/>
                      <wps:cNvSpPr>
                        <a:spLocks/>
                      </wps:cNvSpPr>
                      <wps:spPr bwMode="auto">
                        <a:xfrm>
                          <a:off x="708660" y="46990"/>
                          <a:ext cx="120650" cy="163830"/>
                        </a:xfrm>
                        <a:custGeom>
                          <a:avLst/>
                          <a:gdLst>
                            <a:gd name="T0" fmla="*/ 0 w 380"/>
                            <a:gd name="T1" fmla="*/ 0 h 517"/>
                            <a:gd name="T2" fmla="*/ 380 w 380"/>
                            <a:gd name="T3" fmla="*/ 0 h 517"/>
                            <a:gd name="T4" fmla="*/ 380 w 380"/>
                            <a:gd name="T5" fmla="*/ 57 h 517"/>
                            <a:gd name="T6" fmla="*/ 219 w 380"/>
                            <a:gd name="T7" fmla="*/ 57 h 517"/>
                            <a:gd name="T8" fmla="*/ 219 w 380"/>
                            <a:gd name="T9" fmla="*/ 517 h 517"/>
                            <a:gd name="T10" fmla="*/ 159 w 380"/>
                            <a:gd name="T11" fmla="*/ 517 h 517"/>
                            <a:gd name="T12" fmla="*/ 159 w 380"/>
                            <a:gd name="T13" fmla="*/ 57 h 517"/>
                            <a:gd name="T14" fmla="*/ 0 w 380"/>
                            <a:gd name="T15" fmla="*/ 57 h 517"/>
                            <a:gd name="T16" fmla="*/ 0 w 380"/>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7">
                              <a:moveTo>
                                <a:pt x="0" y="0"/>
                              </a:moveTo>
                              <a:lnTo>
                                <a:pt x="380" y="0"/>
                              </a:lnTo>
                              <a:lnTo>
                                <a:pt x="380" y="57"/>
                              </a:lnTo>
                              <a:lnTo>
                                <a:pt x="219" y="57"/>
                              </a:lnTo>
                              <a:lnTo>
                                <a:pt x="219" y="517"/>
                              </a:lnTo>
                              <a:lnTo>
                                <a:pt x="159" y="517"/>
                              </a:lnTo>
                              <a:lnTo>
                                <a:pt x="159"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12"/>
                      <wps:cNvSpPr>
                        <a:spLocks/>
                      </wps:cNvSpPr>
                      <wps:spPr bwMode="auto">
                        <a:xfrm>
                          <a:off x="85090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13"/>
                      <wps:cNvSpPr>
                        <a:spLocks/>
                      </wps:cNvSpPr>
                      <wps:spPr bwMode="auto">
                        <a:xfrm>
                          <a:off x="977900" y="46990"/>
                          <a:ext cx="136525" cy="163830"/>
                        </a:xfrm>
                        <a:custGeom>
                          <a:avLst/>
                          <a:gdLst>
                            <a:gd name="T0" fmla="*/ 0 w 430"/>
                            <a:gd name="T1" fmla="*/ 0 h 517"/>
                            <a:gd name="T2" fmla="*/ 81 w 430"/>
                            <a:gd name="T3" fmla="*/ 0 h 517"/>
                            <a:gd name="T4" fmla="*/ 213 w 430"/>
                            <a:gd name="T5" fmla="*/ 262 h 517"/>
                            <a:gd name="T6" fmla="*/ 215 w 430"/>
                            <a:gd name="T7" fmla="*/ 262 h 517"/>
                            <a:gd name="T8" fmla="*/ 347 w 430"/>
                            <a:gd name="T9" fmla="*/ 0 h 517"/>
                            <a:gd name="T10" fmla="*/ 430 w 430"/>
                            <a:gd name="T11" fmla="*/ 0 h 517"/>
                            <a:gd name="T12" fmla="*/ 430 w 430"/>
                            <a:gd name="T13" fmla="*/ 517 h 517"/>
                            <a:gd name="T14" fmla="*/ 368 w 430"/>
                            <a:gd name="T15" fmla="*/ 517 h 517"/>
                            <a:gd name="T16" fmla="*/ 368 w 430"/>
                            <a:gd name="T17" fmla="*/ 85 h 517"/>
                            <a:gd name="T18" fmla="*/ 221 w 430"/>
                            <a:gd name="T19" fmla="*/ 369 h 517"/>
                            <a:gd name="T20" fmla="*/ 207 w 430"/>
                            <a:gd name="T21" fmla="*/ 369 h 517"/>
                            <a:gd name="T22" fmla="*/ 59 w 430"/>
                            <a:gd name="T23" fmla="*/ 82 h 517"/>
                            <a:gd name="T24" fmla="*/ 59 w 430"/>
                            <a:gd name="T25" fmla="*/ 517 h 517"/>
                            <a:gd name="T26" fmla="*/ 0 w 430"/>
                            <a:gd name="T27" fmla="*/ 517 h 517"/>
                            <a:gd name="T28" fmla="*/ 0 w 430"/>
                            <a:gd name="T29"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17">
                              <a:moveTo>
                                <a:pt x="0" y="0"/>
                              </a:moveTo>
                              <a:lnTo>
                                <a:pt x="81" y="0"/>
                              </a:lnTo>
                              <a:lnTo>
                                <a:pt x="213" y="262"/>
                              </a:lnTo>
                              <a:lnTo>
                                <a:pt x="215" y="262"/>
                              </a:lnTo>
                              <a:lnTo>
                                <a:pt x="347" y="0"/>
                              </a:lnTo>
                              <a:lnTo>
                                <a:pt x="430" y="0"/>
                              </a:lnTo>
                              <a:lnTo>
                                <a:pt x="430" y="517"/>
                              </a:lnTo>
                              <a:lnTo>
                                <a:pt x="368" y="517"/>
                              </a:lnTo>
                              <a:lnTo>
                                <a:pt x="368" y="85"/>
                              </a:lnTo>
                              <a:lnTo>
                                <a:pt x="221" y="369"/>
                              </a:lnTo>
                              <a:lnTo>
                                <a:pt x="207" y="369"/>
                              </a:lnTo>
                              <a:lnTo>
                                <a:pt x="59" y="82"/>
                              </a:lnTo>
                              <a:lnTo>
                                <a:pt x="59"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4"/>
                      <wps:cNvSpPr>
                        <a:spLocks/>
                      </wps:cNvSpPr>
                      <wps:spPr bwMode="auto">
                        <a:xfrm>
                          <a:off x="115189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5"/>
                      <wps:cNvSpPr>
                        <a:spLocks/>
                      </wps:cNvSpPr>
                      <wps:spPr bwMode="auto">
                        <a:xfrm>
                          <a:off x="1278255" y="46990"/>
                          <a:ext cx="118110" cy="163830"/>
                        </a:xfrm>
                        <a:custGeom>
                          <a:avLst/>
                          <a:gdLst>
                            <a:gd name="T0" fmla="*/ 0 w 373"/>
                            <a:gd name="T1" fmla="*/ 0 h 517"/>
                            <a:gd name="T2" fmla="*/ 63 w 373"/>
                            <a:gd name="T3" fmla="*/ 0 h 517"/>
                            <a:gd name="T4" fmla="*/ 312 w 373"/>
                            <a:gd name="T5" fmla="*/ 400 h 517"/>
                            <a:gd name="T6" fmla="*/ 312 w 373"/>
                            <a:gd name="T7" fmla="*/ 0 h 517"/>
                            <a:gd name="T8" fmla="*/ 373 w 373"/>
                            <a:gd name="T9" fmla="*/ 0 h 517"/>
                            <a:gd name="T10" fmla="*/ 373 w 373"/>
                            <a:gd name="T11" fmla="*/ 517 h 517"/>
                            <a:gd name="T12" fmla="*/ 312 w 373"/>
                            <a:gd name="T13" fmla="*/ 517 h 517"/>
                            <a:gd name="T14" fmla="*/ 60 w 373"/>
                            <a:gd name="T15" fmla="*/ 115 h 517"/>
                            <a:gd name="T16" fmla="*/ 60 w 373"/>
                            <a:gd name="T17" fmla="*/ 517 h 517"/>
                            <a:gd name="T18" fmla="*/ 0 w 373"/>
                            <a:gd name="T19" fmla="*/ 517 h 517"/>
                            <a:gd name="T20" fmla="*/ 0 w 373"/>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517">
                              <a:moveTo>
                                <a:pt x="0" y="0"/>
                              </a:moveTo>
                              <a:lnTo>
                                <a:pt x="63" y="0"/>
                              </a:lnTo>
                              <a:lnTo>
                                <a:pt x="312" y="400"/>
                              </a:lnTo>
                              <a:lnTo>
                                <a:pt x="312" y="0"/>
                              </a:lnTo>
                              <a:lnTo>
                                <a:pt x="373" y="0"/>
                              </a:lnTo>
                              <a:lnTo>
                                <a:pt x="373" y="517"/>
                              </a:lnTo>
                              <a:lnTo>
                                <a:pt x="312" y="517"/>
                              </a:lnTo>
                              <a:lnTo>
                                <a:pt x="60" y="115"/>
                              </a:lnTo>
                              <a:lnTo>
                                <a:pt x="6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6"/>
                      <wps:cNvSpPr>
                        <a:spLocks/>
                      </wps:cNvSpPr>
                      <wps:spPr bwMode="auto">
                        <a:xfrm>
                          <a:off x="1417955" y="46990"/>
                          <a:ext cx="120650" cy="163830"/>
                        </a:xfrm>
                        <a:custGeom>
                          <a:avLst/>
                          <a:gdLst>
                            <a:gd name="T0" fmla="*/ 0 w 381"/>
                            <a:gd name="T1" fmla="*/ 0 h 517"/>
                            <a:gd name="T2" fmla="*/ 381 w 381"/>
                            <a:gd name="T3" fmla="*/ 0 h 517"/>
                            <a:gd name="T4" fmla="*/ 381 w 381"/>
                            <a:gd name="T5" fmla="*/ 57 h 517"/>
                            <a:gd name="T6" fmla="*/ 220 w 381"/>
                            <a:gd name="T7" fmla="*/ 57 h 517"/>
                            <a:gd name="T8" fmla="*/ 220 w 381"/>
                            <a:gd name="T9" fmla="*/ 517 h 517"/>
                            <a:gd name="T10" fmla="*/ 161 w 381"/>
                            <a:gd name="T11" fmla="*/ 517 h 517"/>
                            <a:gd name="T12" fmla="*/ 161 w 381"/>
                            <a:gd name="T13" fmla="*/ 57 h 517"/>
                            <a:gd name="T14" fmla="*/ 0 w 381"/>
                            <a:gd name="T15" fmla="*/ 57 h 517"/>
                            <a:gd name="T16" fmla="*/ 0 w 381"/>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517">
                              <a:moveTo>
                                <a:pt x="0" y="0"/>
                              </a:moveTo>
                              <a:lnTo>
                                <a:pt x="381" y="0"/>
                              </a:lnTo>
                              <a:lnTo>
                                <a:pt x="381" y="57"/>
                              </a:lnTo>
                              <a:lnTo>
                                <a:pt x="220" y="57"/>
                              </a:lnTo>
                              <a:lnTo>
                                <a:pt x="220" y="517"/>
                              </a:lnTo>
                              <a:lnTo>
                                <a:pt x="161" y="517"/>
                              </a:lnTo>
                              <a:lnTo>
                                <a:pt x="161"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7"/>
                      <wps:cNvSpPr>
                        <a:spLocks/>
                      </wps:cNvSpPr>
                      <wps:spPr bwMode="auto">
                        <a:xfrm>
                          <a:off x="3810" y="276225"/>
                          <a:ext cx="226060" cy="167005"/>
                        </a:xfrm>
                        <a:custGeom>
                          <a:avLst/>
                          <a:gdLst>
                            <a:gd name="T0" fmla="*/ 0 w 711"/>
                            <a:gd name="T1" fmla="*/ 0 h 526"/>
                            <a:gd name="T2" fmla="*/ 96 w 711"/>
                            <a:gd name="T3" fmla="*/ 0 h 526"/>
                            <a:gd name="T4" fmla="*/ 203 w 711"/>
                            <a:gd name="T5" fmla="*/ 364 h 526"/>
                            <a:gd name="T6" fmla="*/ 307 w 711"/>
                            <a:gd name="T7" fmla="*/ 0 h 526"/>
                            <a:gd name="T8" fmla="*/ 404 w 711"/>
                            <a:gd name="T9" fmla="*/ 0 h 526"/>
                            <a:gd name="T10" fmla="*/ 508 w 711"/>
                            <a:gd name="T11" fmla="*/ 364 h 526"/>
                            <a:gd name="T12" fmla="*/ 615 w 711"/>
                            <a:gd name="T13" fmla="*/ 0 h 526"/>
                            <a:gd name="T14" fmla="*/ 711 w 711"/>
                            <a:gd name="T15" fmla="*/ 0 h 526"/>
                            <a:gd name="T16" fmla="*/ 558 w 711"/>
                            <a:gd name="T17" fmla="*/ 526 h 526"/>
                            <a:gd name="T18" fmla="*/ 456 w 711"/>
                            <a:gd name="T19" fmla="*/ 526 h 526"/>
                            <a:gd name="T20" fmla="*/ 356 w 711"/>
                            <a:gd name="T21" fmla="*/ 171 h 526"/>
                            <a:gd name="T22" fmla="*/ 255 w 711"/>
                            <a:gd name="T23" fmla="*/ 526 h 526"/>
                            <a:gd name="T24" fmla="*/ 153 w 711"/>
                            <a:gd name="T25" fmla="*/ 526 h 526"/>
                            <a:gd name="T26" fmla="*/ 0 w 711"/>
                            <a:gd name="T2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1" h="526">
                              <a:moveTo>
                                <a:pt x="0" y="0"/>
                              </a:moveTo>
                              <a:lnTo>
                                <a:pt x="96" y="0"/>
                              </a:lnTo>
                              <a:lnTo>
                                <a:pt x="203" y="364"/>
                              </a:lnTo>
                              <a:lnTo>
                                <a:pt x="307" y="0"/>
                              </a:lnTo>
                              <a:lnTo>
                                <a:pt x="404" y="0"/>
                              </a:lnTo>
                              <a:lnTo>
                                <a:pt x="508" y="364"/>
                              </a:lnTo>
                              <a:lnTo>
                                <a:pt x="615" y="0"/>
                              </a:lnTo>
                              <a:lnTo>
                                <a:pt x="711" y="0"/>
                              </a:lnTo>
                              <a:lnTo>
                                <a:pt x="558" y="526"/>
                              </a:lnTo>
                              <a:lnTo>
                                <a:pt x="456" y="526"/>
                              </a:lnTo>
                              <a:lnTo>
                                <a:pt x="356" y="171"/>
                              </a:lnTo>
                              <a:lnTo>
                                <a:pt x="255" y="526"/>
                              </a:lnTo>
                              <a:lnTo>
                                <a:pt x="153" y="52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8"/>
                      <wps:cNvSpPr>
                        <a:spLocks/>
                      </wps:cNvSpPr>
                      <wps:spPr bwMode="auto">
                        <a:xfrm>
                          <a:off x="246380" y="276225"/>
                          <a:ext cx="97790" cy="164465"/>
                        </a:xfrm>
                        <a:custGeom>
                          <a:avLst/>
                          <a:gdLst>
                            <a:gd name="T0" fmla="*/ 0 w 307"/>
                            <a:gd name="T1" fmla="*/ 0 h 517"/>
                            <a:gd name="T2" fmla="*/ 307 w 307"/>
                            <a:gd name="T3" fmla="*/ 0 h 517"/>
                            <a:gd name="T4" fmla="*/ 307 w 307"/>
                            <a:gd name="T5" fmla="*/ 89 h 517"/>
                            <a:gd name="T6" fmla="*/ 92 w 307"/>
                            <a:gd name="T7" fmla="*/ 89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9"/>
                              </a:lnTo>
                              <a:lnTo>
                                <a:pt x="92" y="89"/>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9"/>
                      <wps:cNvSpPr>
                        <a:spLocks noEditPoints="1"/>
                      </wps:cNvSpPr>
                      <wps:spPr bwMode="auto">
                        <a:xfrm>
                          <a:off x="371475" y="276225"/>
                          <a:ext cx="133985" cy="167005"/>
                        </a:xfrm>
                        <a:custGeom>
                          <a:avLst/>
                          <a:gdLst>
                            <a:gd name="T0" fmla="*/ 92 w 422"/>
                            <a:gd name="T1" fmla="*/ 89 h 526"/>
                            <a:gd name="T2" fmla="*/ 92 w 422"/>
                            <a:gd name="T3" fmla="*/ 275 h 526"/>
                            <a:gd name="T4" fmla="*/ 150 w 422"/>
                            <a:gd name="T5" fmla="*/ 275 h 526"/>
                            <a:gd name="T6" fmla="*/ 187 w 422"/>
                            <a:gd name="T7" fmla="*/ 273 h 526"/>
                            <a:gd name="T8" fmla="*/ 217 w 422"/>
                            <a:gd name="T9" fmla="*/ 267 h 526"/>
                            <a:gd name="T10" fmla="*/ 241 w 422"/>
                            <a:gd name="T11" fmla="*/ 260 h 526"/>
                            <a:gd name="T12" fmla="*/ 260 w 422"/>
                            <a:gd name="T13" fmla="*/ 249 h 526"/>
                            <a:gd name="T14" fmla="*/ 273 w 422"/>
                            <a:gd name="T15" fmla="*/ 236 h 526"/>
                            <a:gd name="T16" fmla="*/ 282 w 422"/>
                            <a:gd name="T17" fmla="*/ 221 h 526"/>
                            <a:gd name="T18" fmla="*/ 287 w 422"/>
                            <a:gd name="T19" fmla="*/ 203 h 526"/>
                            <a:gd name="T20" fmla="*/ 288 w 422"/>
                            <a:gd name="T21" fmla="*/ 184 h 526"/>
                            <a:gd name="T22" fmla="*/ 287 w 422"/>
                            <a:gd name="T23" fmla="*/ 163 h 526"/>
                            <a:gd name="T24" fmla="*/ 282 w 422"/>
                            <a:gd name="T25" fmla="*/ 145 h 526"/>
                            <a:gd name="T26" fmla="*/ 273 w 422"/>
                            <a:gd name="T27" fmla="*/ 129 h 526"/>
                            <a:gd name="T28" fmla="*/ 260 w 422"/>
                            <a:gd name="T29" fmla="*/ 116 h 526"/>
                            <a:gd name="T30" fmla="*/ 241 w 422"/>
                            <a:gd name="T31" fmla="*/ 104 h 526"/>
                            <a:gd name="T32" fmla="*/ 217 w 422"/>
                            <a:gd name="T33" fmla="*/ 95 h 526"/>
                            <a:gd name="T34" fmla="*/ 187 w 422"/>
                            <a:gd name="T35" fmla="*/ 90 h 526"/>
                            <a:gd name="T36" fmla="*/ 150 w 422"/>
                            <a:gd name="T37" fmla="*/ 89 h 526"/>
                            <a:gd name="T38" fmla="*/ 92 w 422"/>
                            <a:gd name="T39" fmla="*/ 89 h 526"/>
                            <a:gd name="T40" fmla="*/ 0 w 422"/>
                            <a:gd name="T41" fmla="*/ 0 h 526"/>
                            <a:gd name="T42" fmla="*/ 149 w 422"/>
                            <a:gd name="T43" fmla="*/ 0 h 526"/>
                            <a:gd name="T44" fmla="*/ 184 w 422"/>
                            <a:gd name="T45" fmla="*/ 1 h 526"/>
                            <a:gd name="T46" fmla="*/ 220 w 422"/>
                            <a:gd name="T47" fmla="*/ 6 h 526"/>
                            <a:gd name="T48" fmla="*/ 254 w 422"/>
                            <a:gd name="T49" fmla="*/ 15 h 526"/>
                            <a:gd name="T50" fmla="*/ 288 w 422"/>
                            <a:gd name="T51" fmla="*/ 28 h 526"/>
                            <a:gd name="T52" fmla="*/ 318 w 422"/>
                            <a:gd name="T53" fmla="*/ 47 h 526"/>
                            <a:gd name="T54" fmla="*/ 343 w 422"/>
                            <a:gd name="T55" fmla="*/ 73 h 526"/>
                            <a:gd name="T56" fmla="*/ 359 w 422"/>
                            <a:gd name="T57" fmla="*/ 95 h 526"/>
                            <a:gd name="T58" fmla="*/ 370 w 422"/>
                            <a:gd name="T59" fmla="*/ 122 h 526"/>
                            <a:gd name="T60" fmla="*/ 377 w 422"/>
                            <a:gd name="T61" fmla="*/ 151 h 526"/>
                            <a:gd name="T62" fmla="*/ 380 w 422"/>
                            <a:gd name="T63" fmla="*/ 187 h 526"/>
                            <a:gd name="T64" fmla="*/ 377 w 422"/>
                            <a:gd name="T65" fmla="*/ 220 h 526"/>
                            <a:gd name="T66" fmla="*/ 368 w 422"/>
                            <a:gd name="T67" fmla="*/ 249 h 526"/>
                            <a:gd name="T68" fmla="*/ 355 w 422"/>
                            <a:gd name="T69" fmla="*/ 276 h 526"/>
                            <a:gd name="T70" fmla="*/ 339 w 422"/>
                            <a:gd name="T71" fmla="*/ 299 h 526"/>
                            <a:gd name="T72" fmla="*/ 316 w 422"/>
                            <a:gd name="T73" fmla="*/ 316 h 526"/>
                            <a:gd name="T74" fmla="*/ 291 w 422"/>
                            <a:gd name="T75" fmla="*/ 333 h 526"/>
                            <a:gd name="T76" fmla="*/ 306 w 422"/>
                            <a:gd name="T77" fmla="*/ 356 h 526"/>
                            <a:gd name="T78" fmla="*/ 324 w 422"/>
                            <a:gd name="T79" fmla="*/ 383 h 526"/>
                            <a:gd name="T80" fmla="*/ 348 w 422"/>
                            <a:gd name="T81" fmla="*/ 407 h 526"/>
                            <a:gd name="T82" fmla="*/ 371 w 422"/>
                            <a:gd name="T83" fmla="*/ 429 h 526"/>
                            <a:gd name="T84" fmla="*/ 398 w 422"/>
                            <a:gd name="T85" fmla="*/ 447 h 526"/>
                            <a:gd name="T86" fmla="*/ 422 w 422"/>
                            <a:gd name="T87" fmla="*/ 459 h 526"/>
                            <a:gd name="T88" fmla="*/ 422 w 422"/>
                            <a:gd name="T89" fmla="*/ 463 h 526"/>
                            <a:gd name="T90" fmla="*/ 382 w 422"/>
                            <a:gd name="T91" fmla="*/ 526 h 526"/>
                            <a:gd name="T92" fmla="*/ 355 w 422"/>
                            <a:gd name="T93" fmla="*/ 521 h 526"/>
                            <a:gd name="T94" fmla="*/ 330 w 422"/>
                            <a:gd name="T95" fmla="*/ 511 h 526"/>
                            <a:gd name="T96" fmla="*/ 304 w 422"/>
                            <a:gd name="T97" fmla="*/ 496 h 526"/>
                            <a:gd name="T98" fmla="*/ 282 w 422"/>
                            <a:gd name="T99" fmla="*/ 477 h 526"/>
                            <a:gd name="T100" fmla="*/ 260 w 422"/>
                            <a:gd name="T101" fmla="*/ 455 h 526"/>
                            <a:gd name="T102" fmla="*/ 241 w 422"/>
                            <a:gd name="T103" fmla="*/ 431 h 526"/>
                            <a:gd name="T104" fmla="*/ 224 w 422"/>
                            <a:gd name="T105" fmla="*/ 406 h 526"/>
                            <a:gd name="T106" fmla="*/ 211 w 422"/>
                            <a:gd name="T107" fmla="*/ 382 h 526"/>
                            <a:gd name="T108" fmla="*/ 201 w 422"/>
                            <a:gd name="T109" fmla="*/ 359 h 526"/>
                            <a:gd name="T110" fmla="*/ 175 w 422"/>
                            <a:gd name="T111" fmla="*/ 362 h 526"/>
                            <a:gd name="T112" fmla="*/ 149 w 422"/>
                            <a:gd name="T113" fmla="*/ 362 h 526"/>
                            <a:gd name="T114" fmla="*/ 92 w 422"/>
                            <a:gd name="T115" fmla="*/ 362 h 526"/>
                            <a:gd name="T116" fmla="*/ 92 w 422"/>
                            <a:gd name="T117" fmla="*/ 517 h 526"/>
                            <a:gd name="T118" fmla="*/ 0 w 422"/>
                            <a:gd name="T119" fmla="*/ 517 h 526"/>
                            <a:gd name="T120" fmla="*/ 0 w 422"/>
                            <a:gd name="T121"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2" h="526">
                              <a:moveTo>
                                <a:pt x="92" y="89"/>
                              </a:moveTo>
                              <a:lnTo>
                                <a:pt x="92" y="275"/>
                              </a:lnTo>
                              <a:lnTo>
                                <a:pt x="150" y="275"/>
                              </a:lnTo>
                              <a:lnTo>
                                <a:pt x="187" y="273"/>
                              </a:lnTo>
                              <a:lnTo>
                                <a:pt x="217" y="267"/>
                              </a:lnTo>
                              <a:lnTo>
                                <a:pt x="241" y="260"/>
                              </a:lnTo>
                              <a:lnTo>
                                <a:pt x="260" y="249"/>
                              </a:lnTo>
                              <a:lnTo>
                                <a:pt x="273" y="236"/>
                              </a:lnTo>
                              <a:lnTo>
                                <a:pt x="282" y="221"/>
                              </a:lnTo>
                              <a:lnTo>
                                <a:pt x="287" y="203"/>
                              </a:lnTo>
                              <a:lnTo>
                                <a:pt x="288" y="184"/>
                              </a:lnTo>
                              <a:lnTo>
                                <a:pt x="287" y="163"/>
                              </a:lnTo>
                              <a:lnTo>
                                <a:pt x="282" y="145"/>
                              </a:lnTo>
                              <a:lnTo>
                                <a:pt x="273" y="129"/>
                              </a:lnTo>
                              <a:lnTo>
                                <a:pt x="260" y="116"/>
                              </a:lnTo>
                              <a:lnTo>
                                <a:pt x="241" y="104"/>
                              </a:lnTo>
                              <a:lnTo>
                                <a:pt x="217" y="95"/>
                              </a:lnTo>
                              <a:lnTo>
                                <a:pt x="187" y="90"/>
                              </a:lnTo>
                              <a:lnTo>
                                <a:pt x="150" y="89"/>
                              </a:lnTo>
                              <a:lnTo>
                                <a:pt x="92" y="89"/>
                              </a:lnTo>
                              <a:close/>
                              <a:moveTo>
                                <a:pt x="0" y="0"/>
                              </a:moveTo>
                              <a:lnTo>
                                <a:pt x="149" y="0"/>
                              </a:lnTo>
                              <a:lnTo>
                                <a:pt x="184" y="1"/>
                              </a:lnTo>
                              <a:lnTo>
                                <a:pt x="220" y="6"/>
                              </a:lnTo>
                              <a:lnTo>
                                <a:pt x="254" y="15"/>
                              </a:lnTo>
                              <a:lnTo>
                                <a:pt x="288" y="28"/>
                              </a:lnTo>
                              <a:lnTo>
                                <a:pt x="318" y="47"/>
                              </a:lnTo>
                              <a:lnTo>
                                <a:pt x="343" y="73"/>
                              </a:lnTo>
                              <a:lnTo>
                                <a:pt x="359" y="95"/>
                              </a:lnTo>
                              <a:lnTo>
                                <a:pt x="370" y="122"/>
                              </a:lnTo>
                              <a:lnTo>
                                <a:pt x="377" y="151"/>
                              </a:lnTo>
                              <a:lnTo>
                                <a:pt x="380" y="187"/>
                              </a:lnTo>
                              <a:lnTo>
                                <a:pt x="377" y="220"/>
                              </a:lnTo>
                              <a:lnTo>
                                <a:pt x="368" y="249"/>
                              </a:lnTo>
                              <a:lnTo>
                                <a:pt x="355" y="276"/>
                              </a:lnTo>
                              <a:lnTo>
                                <a:pt x="339" y="299"/>
                              </a:lnTo>
                              <a:lnTo>
                                <a:pt x="316" y="316"/>
                              </a:lnTo>
                              <a:lnTo>
                                <a:pt x="291" y="333"/>
                              </a:lnTo>
                              <a:lnTo>
                                <a:pt x="306" y="356"/>
                              </a:lnTo>
                              <a:lnTo>
                                <a:pt x="324" y="383"/>
                              </a:lnTo>
                              <a:lnTo>
                                <a:pt x="348" y="407"/>
                              </a:lnTo>
                              <a:lnTo>
                                <a:pt x="371" y="429"/>
                              </a:lnTo>
                              <a:lnTo>
                                <a:pt x="398" y="447"/>
                              </a:lnTo>
                              <a:lnTo>
                                <a:pt x="422" y="459"/>
                              </a:lnTo>
                              <a:lnTo>
                                <a:pt x="422" y="463"/>
                              </a:lnTo>
                              <a:lnTo>
                                <a:pt x="382" y="526"/>
                              </a:lnTo>
                              <a:lnTo>
                                <a:pt x="355" y="521"/>
                              </a:lnTo>
                              <a:lnTo>
                                <a:pt x="330" y="511"/>
                              </a:lnTo>
                              <a:lnTo>
                                <a:pt x="304" y="496"/>
                              </a:lnTo>
                              <a:lnTo>
                                <a:pt x="282" y="477"/>
                              </a:lnTo>
                              <a:lnTo>
                                <a:pt x="260" y="455"/>
                              </a:lnTo>
                              <a:lnTo>
                                <a:pt x="241" y="431"/>
                              </a:lnTo>
                              <a:lnTo>
                                <a:pt x="224" y="406"/>
                              </a:lnTo>
                              <a:lnTo>
                                <a:pt x="211" y="382"/>
                              </a:lnTo>
                              <a:lnTo>
                                <a:pt x="201" y="359"/>
                              </a:lnTo>
                              <a:lnTo>
                                <a:pt x="175" y="362"/>
                              </a:lnTo>
                              <a:lnTo>
                                <a:pt x="149" y="362"/>
                              </a:lnTo>
                              <a:lnTo>
                                <a:pt x="92" y="362"/>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20"/>
                      <wps:cNvSpPr>
                        <a:spLocks/>
                      </wps:cNvSpPr>
                      <wps:spPr bwMode="auto">
                        <a:xfrm>
                          <a:off x="522605" y="276225"/>
                          <a:ext cx="135255" cy="167005"/>
                        </a:xfrm>
                        <a:custGeom>
                          <a:avLst/>
                          <a:gdLst>
                            <a:gd name="T0" fmla="*/ 0 w 428"/>
                            <a:gd name="T1" fmla="*/ 0 h 526"/>
                            <a:gd name="T2" fmla="*/ 92 w 428"/>
                            <a:gd name="T3" fmla="*/ 0 h 526"/>
                            <a:gd name="T4" fmla="*/ 92 w 428"/>
                            <a:gd name="T5" fmla="*/ 195 h 526"/>
                            <a:gd name="T6" fmla="*/ 254 w 428"/>
                            <a:gd name="T7" fmla="*/ 0 h 526"/>
                            <a:gd name="T8" fmla="*/ 373 w 428"/>
                            <a:gd name="T9" fmla="*/ 0 h 526"/>
                            <a:gd name="T10" fmla="*/ 189 w 428"/>
                            <a:gd name="T11" fmla="*/ 221 h 526"/>
                            <a:gd name="T12" fmla="*/ 196 w 428"/>
                            <a:gd name="T13" fmla="*/ 238 h 526"/>
                            <a:gd name="T14" fmla="*/ 208 w 428"/>
                            <a:gd name="T15" fmla="*/ 258 h 526"/>
                            <a:gd name="T16" fmla="*/ 224 w 428"/>
                            <a:gd name="T17" fmla="*/ 281 h 526"/>
                            <a:gd name="T18" fmla="*/ 244 w 428"/>
                            <a:gd name="T19" fmla="*/ 303 h 526"/>
                            <a:gd name="T20" fmla="*/ 288 w 428"/>
                            <a:gd name="T21" fmla="*/ 351 h 526"/>
                            <a:gd name="T22" fmla="*/ 336 w 428"/>
                            <a:gd name="T23" fmla="*/ 394 h 526"/>
                            <a:gd name="T24" fmla="*/ 361 w 428"/>
                            <a:gd name="T25" fmla="*/ 411 h 526"/>
                            <a:gd name="T26" fmla="*/ 383 w 428"/>
                            <a:gd name="T27" fmla="*/ 426 h 526"/>
                            <a:gd name="T28" fmla="*/ 406 w 428"/>
                            <a:gd name="T29" fmla="*/ 438 h 526"/>
                            <a:gd name="T30" fmla="*/ 425 w 428"/>
                            <a:gd name="T31" fmla="*/ 444 h 526"/>
                            <a:gd name="T32" fmla="*/ 428 w 428"/>
                            <a:gd name="T33" fmla="*/ 449 h 526"/>
                            <a:gd name="T34" fmla="*/ 380 w 428"/>
                            <a:gd name="T35" fmla="*/ 526 h 526"/>
                            <a:gd name="T36" fmla="*/ 361 w 428"/>
                            <a:gd name="T37" fmla="*/ 523 h 526"/>
                            <a:gd name="T38" fmla="*/ 339 w 428"/>
                            <a:gd name="T39" fmla="*/ 514 h 526"/>
                            <a:gd name="T40" fmla="*/ 315 w 428"/>
                            <a:gd name="T41" fmla="*/ 502 h 526"/>
                            <a:gd name="T42" fmla="*/ 291 w 428"/>
                            <a:gd name="T43" fmla="*/ 484 h 526"/>
                            <a:gd name="T44" fmla="*/ 257 w 428"/>
                            <a:gd name="T45" fmla="*/ 458 h 526"/>
                            <a:gd name="T46" fmla="*/ 223 w 428"/>
                            <a:gd name="T47" fmla="*/ 428 h 526"/>
                            <a:gd name="T48" fmla="*/ 192 w 428"/>
                            <a:gd name="T49" fmla="*/ 395 h 526"/>
                            <a:gd name="T50" fmla="*/ 171 w 428"/>
                            <a:gd name="T51" fmla="*/ 370 h 526"/>
                            <a:gd name="T52" fmla="*/ 152 w 428"/>
                            <a:gd name="T53" fmla="*/ 346 h 526"/>
                            <a:gd name="T54" fmla="*/ 137 w 428"/>
                            <a:gd name="T55" fmla="*/ 322 h 526"/>
                            <a:gd name="T56" fmla="*/ 126 w 428"/>
                            <a:gd name="T57" fmla="*/ 302 h 526"/>
                            <a:gd name="T58" fmla="*/ 125 w 428"/>
                            <a:gd name="T59" fmla="*/ 297 h 526"/>
                            <a:gd name="T60" fmla="*/ 92 w 428"/>
                            <a:gd name="T61" fmla="*/ 337 h 526"/>
                            <a:gd name="T62" fmla="*/ 92 w 428"/>
                            <a:gd name="T63" fmla="*/ 517 h 526"/>
                            <a:gd name="T64" fmla="*/ 0 w 428"/>
                            <a:gd name="T65" fmla="*/ 517 h 526"/>
                            <a:gd name="T66" fmla="*/ 0 w 428"/>
                            <a:gd name="T6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28" h="526">
                              <a:moveTo>
                                <a:pt x="0" y="0"/>
                              </a:moveTo>
                              <a:lnTo>
                                <a:pt x="92" y="0"/>
                              </a:lnTo>
                              <a:lnTo>
                                <a:pt x="92" y="195"/>
                              </a:lnTo>
                              <a:lnTo>
                                <a:pt x="254" y="0"/>
                              </a:lnTo>
                              <a:lnTo>
                                <a:pt x="373" y="0"/>
                              </a:lnTo>
                              <a:lnTo>
                                <a:pt x="189" y="221"/>
                              </a:lnTo>
                              <a:lnTo>
                                <a:pt x="196" y="238"/>
                              </a:lnTo>
                              <a:lnTo>
                                <a:pt x="208" y="258"/>
                              </a:lnTo>
                              <a:lnTo>
                                <a:pt x="224" y="281"/>
                              </a:lnTo>
                              <a:lnTo>
                                <a:pt x="244" y="303"/>
                              </a:lnTo>
                              <a:lnTo>
                                <a:pt x="288" y="351"/>
                              </a:lnTo>
                              <a:lnTo>
                                <a:pt x="336" y="394"/>
                              </a:lnTo>
                              <a:lnTo>
                                <a:pt x="361" y="411"/>
                              </a:lnTo>
                              <a:lnTo>
                                <a:pt x="383" y="426"/>
                              </a:lnTo>
                              <a:lnTo>
                                <a:pt x="406" y="438"/>
                              </a:lnTo>
                              <a:lnTo>
                                <a:pt x="425" y="444"/>
                              </a:lnTo>
                              <a:lnTo>
                                <a:pt x="428" y="449"/>
                              </a:lnTo>
                              <a:lnTo>
                                <a:pt x="380" y="526"/>
                              </a:lnTo>
                              <a:lnTo>
                                <a:pt x="361" y="523"/>
                              </a:lnTo>
                              <a:lnTo>
                                <a:pt x="339" y="514"/>
                              </a:lnTo>
                              <a:lnTo>
                                <a:pt x="315" y="502"/>
                              </a:lnTo>
                              <a:lnTo>
                                <a:pt x="291" y="484"/>
                              </a:lnTo>
                              <a:lnTo>
                                <a:pt x="257" y="458"/>
                              </a:lnTo>
                              <a:lnTo>
                                <a:pt x="223" y="428"/>
                              </a:lnTo>
                              <a:lnTo>
                                <a:pt x="192" y="395"/>
                              </a:lnTo>
                              <a:lnTo>
                                <a:pt x="171" y="370"/>
                              </a:lnTo>
                              <a:lnTo>
                                <a:pt x="152" y="346"/>
                              </a:lnTo>
                              <a:lnTo>
                                <a:pt x="137" y="322"/>
                              </a:lnTo>
                              <a:lnTo>
                                <a:pt x="126" y="302"/>
                              </a:lnTo>
                              <a:lnTo>
                                <a:pt x="125" y="297"/>
                              </a:lnTo>
                              <a:lnTo>
                                <a:pt x="92" y="337"/>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 name="Freeform 21"/>
                      <wps:cNvSpPr>
                        <a:spLocks noEditPoints="1"/>
                      </wps:cNvSpPr>
                      <wps:spPr bwMode="auto">
                        <a:xfrm>
                          <a:off x="735965" y="274320"/>
                          <a:ext cx="137160" cy="168910"/>
                        </a:xfrm>
                        <a:custGeom>
                          <a:avLst/>
                          <a:gdLst>
                            <a:gd name="T0" fmla="*/ 119 w 432"/>
                            <a:gd name="T1" fmla="*/ 317 h 534"/>
                            <a:gd name="T2" fmla="*/ 95 w 432"/>
                            <a:gd name="T3" fmla="*/ 347 h 534"/>
                            <a:gd name="T4" fmla="*/ 87 w 432"/>
                            <a:gd name="T5" fmla="*/ 381 h 534"/>
                            <a:gd name="T6" fmla="*/ 101 w 432"/>
                            <a:gd name="T7" fmla="*/ 424 h 534"/>
                            <a:gd name="T8" fmla="*/ 138 w 432"/>
                            <a:gd name="T9" fmla="*/ 446 h 534"/>
                            <a:gd name="T10" fmla="*/ 190 w 432"/>
                            <a:gd name="T11" fmla="*/ 448 h 534"/>
                            <a:gd name="T12" fmla="*/ 231 w 432"/>
                            <a:gd name="T13" fmla="*/ 428 h 534"/>
                            <a:gd name="T14" fmla="*/ 138 w 432"/>
                            <a:gd name="T15" fmla="*/ 304 h 534"/>
                            <a:gd name="T16" fmla="*/ 148 w 432"/>
                            <a:gd name="T17" fmla="*/ 85 h 534"/>
                            <a:gd name="T18" fmla="*/ 129 w 432"/>
                            <a:gd name="T19" fmla="*/ 98 h 534"/>
                            <a:gd name="T20" fmla="*/ 122 w 432"/>
                            <a:gd name="T21" fmla="*/ 125 h 534"/>
                            <a:gd name="T22" fmla="*/ 135 w 432"/>
                            <a:gd name="T23" fmla="*/ 170 h 534"/>
                            <a:gd name="T24" fmla="*/ 172 w 432"/>
                            <a:gd name="T25" fmla="*/ 185 h 534"/>
                            <a:gd name="T26" fmla="*/ 205 w 432"/>
                            <a:gd name="T27" fmla="*/ 159 h 534"/>
                            <a:gd name="T28" fmla="*/ 217 w 432"/>
                            <a:gd name="T29" fmla="*/ 125 h 534"/>
                            <a:gd name="T30" fmla="*/ 208 w 432"/>
                            <a:gd name="T31" fmla="*/ 98 h 534"/>
                            <a:gd name="T32" fmla="*/ 182 w 432"/>
                            <a:gd name="T33" fmla="*/ 85 h 534"/>
                            <a:gd name="T34" fmla="*/ 165 w 432"/>
                            <a:gd name="T35" fmla="*/ 0 h 534"/>
                            <a:gd name="T36" fmla="*/ 212 w 432"/>
                            <a:gd name="T37" fmla="*/ 6 h 534"/>
                            <a:gd name="T38" fmla="*/ 255 w 432"/>
                            <a:gd name="T39" fmla="*/ 27 h 534"/>
                            <a:gd name="T40" fmla="*/ 283 w 432"/>
                            <a:gd name="T41" fmla="*/ 55 h 534"/>
                            <a:gd name="T42" fmla="*/ 300 w 432"/>
                            <a:gd name="T43" fmla="*/ 94 h 534"/>
                            <a:gd name="T44" fmla="*/ 300 w 432"/>
                            <a:gd name="T45" fmla="*/ 143 h 534"/>
                            <a:gd name="T46" fmla="*/ 283 w 432"/>
                            <a:gd name="T47" fmla="*/ 186 h 534"/>
                            <a:gd name="T48" fmla="*/ 254 w 432"/>
                            <a:gd name="T49" fmla="*/ 223 h 534"/>
                            <a:gd name="T50" fmla="*/ 211 w 432"/>
                            <a:gd name="T51" fmla="*/ 253 h 534"/>
                            <a:gd name="T52" fmla="*/ 312 w 432"/>
                            <a:gd name="T53" fmla="*/ 304 h 534"/>
                            <a:gd name="T54" fmla="*/ 329 w 432"/>
                            <a:gd name="T55" fmla="*/ 228 h 534"/>
                            <a:gd name="T56" fmla="*/ 407 w 432"/>
                            <a:gd name="T57" fmla="*/ 260 h 534"/>
                            <a:gd name="T58" fmla="*/ 380 w 432"/>
                            <a:gd name="T59" fmla="*/ 360 h 534"/>
                            <a:gd name="T60" fmla="*/ 432 w 432"/>
                            <a:gd name="T61" fmla="*/ 473 h 534"/>
                            <a:gd name="T62" fmla="*/ 310 w 432"/>
                            <a:gd name="T63" fmla="*/ 474 h 534"/>
                            <a:gd name="T64" fmla="*/ 260 w 432"/>
                            <a:gd name="T65" fmla="*/ 512 h 534"/>
                            <a:gd name="T66" fmla="*/ 199 w 432"/>
                            <a:gd name="T67" fmla="*/ 531 h 534"/>
                            <a:gd name="T68" fmla="*/ 129 w 432"/>
                            <a:gd name="T69" fmla="*/ 531 h 534"/>
                            <a:gd name="T70" fmla="*/ 70 w 432"/>
                            <a:gd name="T71" fmla="*/ 510 h 534"/>
                            <a:gd name="T72" fmla="*/ 27 w 432"/>
                            <a:gd name="T73" fmla="*/ 471 h 534"/>
                            <a:gd name="T74" fmla="*/ 3 w 432"/>
                            <a:gd name="T75" fmla="*/ 417 h 534"/>
                            <a:gd name="T76" fmla="*/ 3 w 432"/>
                            <a:gd name="T77" fmla="*/ 348 h 534"/>
                            <a:gd name="T78" fmla="*/ 27 w 432"/>
                            <a:gd name="T79" fmla="*/ 287 h 534"/>
                            <a:gd name="T80" fmla="*/ 79 w 432"/>
                            <a:gd name="T81" fmla="*/ 237 h 534"/>
                            <a:gd name="T82" fmla="*/ 50 w 432"/>
                            <a:gd name="T83" fmla="*/ 191 h 534"/>
                            <a:gd name="T84" fmla="*/ 38 w 432"/>
                            <a:gd name="T85" fmla="*/ 149 h 534"/>
                            <a:gd name="T86" fmla="*/ 38 w 432"/>
                            <a:gd name="T87" fmla="*/ 100 h 534"/>
                            <a:gd name="T88" fmla="*/ 55 w 432"/>
                            <a:gd name="T89" fmla="*/ 55 h 534"/>
                            <a:gd name="T90" fmla="*/ 87 w 432"/>
                            <a:gd name="T91" fmla="*/ 21 h 534"/>
                            <a:gd name="T92" fmla="*/ 135 w 432"/>
                            <a:gd name="T93" fmla="*/ 3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2" h="534">
                              <a:moveTo>
                                <a:pt x="138" y="304"/>
                              </a:moveTo>
                              <a:lnTo>
                                <a:pt x="119" y="317"/>
                              </a:lnTo>
                              <a:lnTo>
                                <a:pt x="102" y="333"/>
                              </a:lnTo>
                              <a:lnTo>
                                <a:pt x="95" y="347"/>
                              </a:lnTo>
                              <a:lnTo>
                                <a:pt x="89" y="363"/>
                              </a:lnTo>
                              <a:lnTo>
                                <a:pt x="87" y="381"/>
                              </a:lnTo>
                              <a:lnTo>
                                <a:pt x="90" y="405"/>
                              </a:lnTo>
                              <a:lnTo>
                                <a:pt x="101" y="424"/>
                              </a:lnTo>
                              <a:lnTo>
                                <a:pt x="116" y="437"/>
                              </a:lnTo>
                              <a:lnTo>
                                <a:pt x="138" y="446"/>
                              </a:lnTo>
                              <a:lnTo>
                                <a:pt x="165" y="451"/>
                              </a:lnTo>
                              <a:lnTo>
                                <a:pt x="190" y="448"/>
                              </a:lnTo>
                              <a:lnTo>
                                <a:pt x="212" y="440"/>
                              </a:lnTo>
                              <a:lnTo>
                                <a:pt x="231" y="428"/>
                              </a:lnTo>
                              <a:lnTo>
                                <a:pt x="248" y="412"/>
                              </a:lnTo>
                              <a:lnTo>
                                <a:pt x="138" y="304"/>
                              </a:lnTo>
                              <a:close/>
                              <a:moveTo>
                                <a:pt x="165" y="82"/>
                              </a:moveTo>
                              <a:lnTo>
                                <a:pt x="148" y="85"/>
                              </a:lnTo>
                              <a:lnTo>
                                <a:pt x="136" y="91"/>
                              </a:lnTo>
                              <a:lnTo>
                                <a:pt x="129" y="98"/>
                              </a:lnTo>
                              <a:lnTo>
                                <a:pt x="123" y="113"/>
                              </a:lnTo>
                              <a:lnTo>
                                <a:pt x="122" y="125"/>
                              </a:lnTo>
                              <a:lnTo>
                                <a:pt x="125" y="148"/>
                              </a:lnTo>
                              <a:lnTo>
                                <a:pt x="135" y="170"/>
                              </a:lnTo>
                              <a:lnTo>
                                <a:pt x="153" y="194"/>
                              </a:lnTo>
                              <a:lnTo>
                                <a:pt x="172" y="185"/>
                              </a:lnTo>
                              <a:lnTo>
                                <a:pt x="193" y="171"/>
                              </a:lnTo>
                              <a:lnTo>
                                <a:pt x="205" y="159"/>
                              </a:lnTo>
                              <a:lnTo>
                                <a:pt x="214" y="145"/>
                              </a:lnTo>
                              <a:lnTo>
                                <a:pt x="217" y="125"/>
                              </a:lnTo>
                              <a:lnTo>
                                <a:pt x="215" y="110"/>
                              </a:lnTo>
                              <a:lnTo>
                                <a:pt x="208" y="98"/>
                              </a:lnTo>
                              <a:lnTo>
                                <a:pt x="199" y="91"/>
                              </a:lnTo>
                              <a:lnTo>
                                <a:pt x="182" y="85"/>
                              </a:lnTo>
                              <a:lnTo>
                                <a:pt x="165" y="82"/>
                              </a:lnTo>
                              <a:close/>
                              <a:moveTo>
                                <a:pt x="165" y="0"/>
                              </a:moveTo>
                              <a:lnTo>
                                <a:pt x="187" y="2"/>
                              </a:lnTo>
                              <a:lnTo>
                                <a:pt x="212" y="6"/>
                              </a:lnTo>
                              <a:lnTo>
                                <a:pt x="234" y="15"/>
                              </a:lnTo>
                              <a:lnTo>
                                <a:pt x="255" y="27"/>
                              </a:lnTo>
                              <a:lnTo>
                                <a:pt x="270" y="41"/>
                              </a:lnTo>
                              <a:lnTo>
                                <a:pt x="283" y="55"/>
                              </a:lnTo>
                              <a:lnTo>
                                <a:pt x="292" y="73"/>
                              </a:lnTo>
                              <a:lnTo>
                                <a:pt x="300" y="94"/>
                              </a:lnTo>
                              <a:lnTo>
                                <a:pt x="301" y="119"/>
                              </a:lnTo>
                              <a:lnTo>
                                <a:pt x="300" y="143"/>
                              </a:lnTo>
                              <a:lnTo>
                                <a:pt x="294" y="165"/>
                              </a:lnTo>
                              <a:lnTo>
                                <a:pt x="283" y="186"/>
                              </a:lnTo>
                              <a:lnTo>
                                <a:pt x="272" y="204"/>
                              </a:lnTo>
                              <a:lnTo>
                                <a:pt x="254" y="223"/>
                              </a:lnTo>
                              <a:lnTo>
                                <a:pt x="233" y="241"/>
                              </a:lnTo>
                              <a:lnTo>
                                <a:pt x="211" y="253"/>
                              </a:lnTo>
                              <a:lnTo>
                                <a:pt x="298" y="342"/>
                              </a:lnTo>
                              <a:lnTo>
                                <a:pt x="312" y="304"/>
                              </a:lnTo>
                              <a:lnTo>
                                <a:pt x="322" y="265"/>
                              </a:lnTo>
                              <a:lnTo>
                                <a:pt x="329" y="228"/>
                              </a:lnTo>
                              <a:lnTo>
                                <a:pt x="332" y="228"/>
                              </a:lnTo>
                              <a:lnTo>
                                <a:pt x="407" y="260"/>
                              </a:lnTo>
                              <a:lnTo>
                                <a:pt x="395" y="314"/>
                              </a:lnTo>
                              <a:lnTo>
                                <a:pt x="380" y="360"/>
                              </a:lnTo>
                              <a:lnTo>
                                <a:pt x="362" y="402"/>
                              </a:lnTo>
                              <a:lnTo>
                                <a:pt x="432" y="473"/>
                              </a:lnTo>
                              <a:lnTo>
                                <a:pt x="370" y="534"/>
                              </a:lnTo>
                              <a:lnTo>
                                <a:pt x="310" y="474"/>
                              </a:lnTo>
                              <a:lnTo>
                                <a:pt x="286" y="495"/>
                              </a:lnTo>
                              <a:lnTo>
                                <a:pt x="260" y="512"/>
                              </a:lnTo>
                              <a:lnTo>
                                <a:pt x="230" y="524"/>
                              </a:lnTo>
                              <a:lnTo>
                                <a:pt x="199" y="531"/>
                              </a:lnTo>
                              <a:lnTo>
                                <a:pt x="163" y="534"/>
                              </a:lnTo>
                              <a:lnTo>
                                <a:pt x="129" y="531"/>
                              </a:lnTo>
                              <a:lnTo>
                                <a:pt x="98" y="524"/>
                              </a:lnTo>
                              <a:lnTo>
                                <a:pt x="70" y="510"/>
                              </a:lnTo>
                              <a:lnTo>
                                <a:pt x="46" y="494"/>
                              </a:lnTo>
                              <a:lnTo>
                                <a:pt x="27" y="471"/>
                              </a:lnTo>
                              <a:lnTo>
                                <a:pt x="12" y="446"/>
                              </a:lnTo>
                              <a:lnTo>
                                <a:pt x="3" y="417"/>
                              </a:lnTo>
                              <a:lnTo>
                                <a:pt x="0" y="382"/>
                              </a:lnTo>
                              <a:lnTo>
                                <a:pt x="3" y="348"/>
                              </a:lnTo>
                              <a:lnTo>
                                <a:pt x="12" y="317"/>
                              </a:lnTo>
                              <a:lnTo>
                                <a:pt x="27" y="287"/>
                              </a:lnTo>
                              <a:lnTo>
                                <a:pt x="49" y="260"/>
                              </a:lnTo>
                              <a:lnTo>
                                <a:pt x="79" y="237"/>
                              </a:lnTo>
                              <a:lnTo>
                                <a:pt x="64" y="217"/>
                              </a:lnTo>
                              <a:lnTo>
                                <a:pt x="50" y="191"/>
                              </a:lnTo>
                              <a:lnTo>
                                <a:pt x="43" y="171"/>
                              </a:lnTo>
                              <a:lnTo>
                                <a:pt x="38" y="149"/>
                              </a:lnTo>
                              <a:lnTo>
                                <a:pt x="37" y="125"/>
                              </a:lnTo>
                              <a:lnTo>
                                <a:pt x="38" y="100"/>
                              </a:lnTo>
                              <a:lnTo>
                                <a:pt x="44" y="76"/>
                              </a:lnTo>
                              <a:lnTo>
                                <a:pt x="55" y="55"/>
                              </a:lnTo>
                              <a:lnTo>
                                <a:pt x="70" y="36"/>
                              </a:lnTo>
                              <a:lnTo>
                                <a:pt x="87" y="21"/>
                              </a:lnTo>
                              <a:lnTo>
                                <a:pt x="110" y="9"/>
                              </a:lnTo>
                              <a:lnTo>
                                <a:pt x="135" y="3"/>
                              </a:lnTo>
                              <a:lnTo>
                                <a:pt x="16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22"/>
                      <wps:cNvSpPr>
                        <a:spLocks/>
                      </wps:cNvSpPr>
                      <wps:spPr bwMode="auto">
                        <a:xfrm>
                          <a:off x="5080" y="504190"/>
                          <a:ext cx="109855" cy="168910"/>
                        </a:xfrm>
                        <a:custGeom>
                          <a:avLst/>
                          <a:gdLst>
                            <a:gd name="T0" fmla="*/ 244 w 346"/>
                            <a:gd name="T1" fmla="*/ 3 h 532"/>
                            <a:gd name="T2" fmla="*/ 287 w 346"/>
                            <a:gd name="T3" fmla="*/ 95 h 532"/>
                            <a:gd name="T4" fmla="*/ 228 w 346"/>
                            <a:gd name="T5" fmla="*/ 88 h 532"/>
                            <a:gd name="T6" fmla="*/ 164 w 346"/>
                            <a:gd name="T7" fmla="*/ 88 h 532"/>
                            <a:gd name="T8" fmla="*/ 121 w 346"/>
                            <a:gd name="T9" fmla="*/ 97 h 532"/>
                            <a:gd name="T10" fmla="*/ 97 w 346"/>
                            <a:gd name="T11" fmla="*/ 118 h 532"/>
                            <a:gd name="T12" fmla="*/ 98 w 346"/>
                            <a:gd name="T13" fmla="*/ 152 h 532"/>
                            <a:gd name="T14" fmla="*/ 124 w 346"/>
                            <a:gd name="T15" fmla="*/ 181 h 532"/>
                            <a:gd name="T16" fmla="*/ 186 w 346"/>
                            <a:gd name="T17" fmla="*/ 216 h 532"/>
                            <a:gd name="T18" fmla="*/ 241 w 346"/>
                            <a:gd name="T19" fmla="*/ 238 h 532"/>
                            <a:gd name="T20" fmla="*/ 285 w 346"/>
                            <a:gd name="T21" fmla="*/ 263 h 532"/>
                            <a:gd name="T22" fmla="*/ 326 w 346"/>
                            <a:gd name="T23" fmla="*/ 305 h 532"/>
                            <a:gd name="T24" fmla="*/ 345 w 346"/>
                            <a:gd name="T25" fmla="*/ 352 h 532"/>
                            <a:gd name="T26" fmla="*/ 343 w 346"/>
                            <a:gd name="T27" fmla="*/ 406 h 532"/>
                            <a:gd name="T28" fmla="*/ 318 w 346"/>
                            <a:gd name="T29" fmla="*/ 456 h 532"/>
                            <a:gd name="T30" fmla="*/ 274 w 346"/>
                            <a:gd name="T31" fmla="*/ 493 h 532"/>
                            <a:gd name="T32" fmla="*/ 204 w 346"/>
                            <a:gd name="T33" fmla="*/ 523 h 532"/>
                            <a:gd name="T34" fmla="*/ 127 w 346"/>
                            <a:gd name="T35" fmla="*/ 532 h 532"/>
                            <a:gd name="T36" fmla="*/ 46 w 346"/>
                            <a:gd name="T37" fmla="*/ 523 h 532"/>
                            <a:gd name="T38" fmla="*/ 11 w 346"/>
                            <a:gd name="T39" fmla="*/ 424 h 532"/>
                            <a:gd name="T40" fmla="*/ 37 w 346"/>
                            <a:gd name="T41" fmla="*/ 431 h 532"/>
                            <a:gd name="T42" fmla="*/ 100 w 346"/>
                            <a:gd name="T43" fmla="*/ 444 h 532"/>
                            <a:gd name="T44" fmla="*/ 167 w 346"/>
                            <a:gd name="T45" fmla="*/ 444 h 532"/>
                            <a:gd name="T46" fmla="*/ 220 w 346"/>
                            <a:gd name="T47" fmla="*/ 427 h 532"/>
                            <a:gd name="T48" fmla="*/ 248 w 346"/>
                            <a:gd name="T49" fmla="*/ 398 h 532"/>
                            <a:gd name="T50" fmla="*/ 248 w 346"/>
                            <a:gd name="T51" fmla="*/ 361 h 532"/>
                            <a:gd name="T52" fmla="*/ 223 w 346"/>
                            <a:gd name="T53" fmla="*/ 332 h 532"/>
                            <a:gd name="T54" fmla="*/ 161 w 346"/>
                            <a:gd name="T55" fmla="*/ 297 h 532"/>
                            <a:gd name="T56" fmla="*/ 106 w 346"/>
                            <a:gd name="T57" fmla="*/ 275 h 532"/>
                            <a:gd name="T58" fmla="*/ 63 w 346"/>
                            <a:gd name="T59" fmla="*/ 251 h 532"/>
                            <a:gd name="T60" fmla="*/ 23 w 346"/>
                            <a:gd name="T61" fmla="*/ 211 h 532"/>
                            <a:gd name="T62" fmla="*/ 2 w 346"/>
                            <a:gd name="T63" fmla="*/ 162 h 532"/>
                            <a:gd name="T64" fmla="*/ 3 w 346"/>
                            <a:gd name="T65" fmla="*/ 110 h 532"/>
                            <a:gd name="T66" fmla="*/ 24 w 346"/>
                            <a:gd name="T67" fmla="*/ 64 h 532"/>
                            <a:gd name="T68" fmla="*/ 63 w 346"/>
                            <a:gd name="T69" fmla="*/ 31 h 532"/>
                            <a:gd name="T70" fmla="*/ 125 w 346"/>
                            <a:gd name="T71" fmla="*/ 8 h 532"/>
                            <a:gd name="T72" fmla="*/ 195 w 346"/>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6" h="532">
                              <a:moveTo>
                                <a:pt x="195" y="0"/>
                              </a:moveTo>
                              <a:lnTo>
                                <a:pt x="244" y="3"/>
                              </a:lnTo>
                              <a:lnTo>
                                <a:pt x="288" y="12"/>
                              </a:lnTo>
                              <a:lnTo>
                                <a:pt x="287" y="95"/>
                              </a:lnTo>
                              <a:lnTo>
                                <a:pt x="259" y="91"/>
                              </a:lnTo>
                              <a:lnTo>
                                <a:pt x="228" y="88"/>
                              </a:lnTo>
                              <a:lnTo>
                                <a:pt x="193" y="86"/>
                              </a:lnTo>
                              <a:lnTo>
                                <a:pt x="164" y="88"/>
                              </a:lnTo>
                              <a:lnTo>
                                <a:pt x="140" y="91"/>
                              </a:lnTo>
                              <a:lnTo>
                                <a:pt x="121" y="97"/>
                              </a:lnTo>
                              <a:lnTo>
                                <a:pt x="106" y="106"/>
                              </a:lnTo>
                              <a:lnTo>
                                <a:pt x="97" y="118"/>
                              </a:lnTo>
                              <a:lnTo>
                                <a:pt x="94" y="134"/>
                              </a:lnTo>
                              <a:lnTo>
                                <a:pt x="98" y="152"/>
                              </a:lnTo>
                              <a:lnTo>
                                <a:pt x="107" y="168"/>
                              </a:lnTo>
                              <a:lnTo>
                                <a:pt x="124" y="181"/>
                              </a:lnTo>
                              <a:lnTo>
                                <a:pt x="152" y="201"/>
                              </a:lnTo>
                              <a:lnTo>
                                <a:pt x="186" y="216"/>
                              </a:lnTo>
                              <a:lnTo>
                                <a:pt x="219" y="230"/>
                              </a:lnTo>
                              <a:lnTo>
                                <a:pt x="241" y="238"/>
                              </a:lnTo>
                              <a:lnTo>
                                <a:pt x="262" y="250"/>
                              </a:lnTo>
                              <a:lnTo>
                                <a:pt x="285" y="263"/>
                              </a:lnTo>
                              <a:lnTo>
                                <a:pt x="308" y="282"/>
                              </a:lnTo>
                              <a:lnTo>
                                <a:pt x="326" y="305"/>
                              </a:lnTo>
                              <a:lnTo>
                                <a:pt x="339" y="330"/>
                              </a:lnTo>
                              <a:lnTo>
                                <a:pt x="345" y="352"/>
                              </a:lnTo>
                              <a:lnTo>
                                <a:pt x="346" y="376"/>
                              </a:lnTo>
                              <a:lnTo>
                                <a:pt x="343" y="406"/>
                              </a:lnTo>
                              <a:lnTo>
                                <a:pt x="333" y="433"/>
                              </a:lnTo>
                              <a:lnTo>
                                <a:pt x="318" y="456"/>
                              </a:lnTo>
                              <a:lnTo>
                                <a:pt x="297" y="477"/>
                              </a:lnTo>
                              <a:lnTo>
                                <a:pt x="274" y="493"/>
                              </a:lnTo>
                              <a:lnTo>
                                <a:pt x="241" y="511"/>
                              </a:lnTo>
                              <a:lnTo>
                                <a:pt x="204" y="523"/>
                              </a:lnTo>
                              <a:lnTo>
                                <a:pt x="165" y="531"/>
                              </a:lnTo>
                              <a:lnTo>
                                <a:pt x="127" y="532"/>
                              </a:lnTo>
                              <a:lnTo>
                                <a:pt x="86" y="531"/>
                              </a:lnTo>
                              <a:lnTo>
                                <a:pt x="46" y="523"/>
                              </a:lnTo>
                              <a:lnTo>
                                <a:pt x="11" y="510"/>
                              </a:lnTo>
                              <a:lnTo>
                                <a:pt x="11" y="424"/>
                              </a:lnTo>
                              <a:lnTo>
                                <a:pt x="12" y="424"/>
                              </a:lnTo>
                              <a:lnTo>
                                <a:pt x="37" y="431"/>
                              </a:lnTo>
                              <a:lnTo>
                                <a:pt x="67" y="439"/>
                              </a:lnTo>
                              <a:lnTo>
                                <a:pt x="100" y="444"/>
                              </a:lnTo>
                              <a:lnTo>
                                <a:pt x="134" y="446"/>
                              </a:lnTo>
                              <a:lnTo>
                                <a:pt x="167" y="444"/>
                              </a:lnTo>
                              <a:lnTo>
                                <a:pt x="196" y="437"/>
                              </a:lnTo>
                              <a:lnTo>
                                <a:pt x="220" y="427"/>
                              </a:lnTo>
                              <a:lnTo>
                                <a:pt x="236" y="413"/>
                              </a:lnTo>
                              <a:lnTo>
                                <a:pt x="248" y="398"/>
                              </a:lnTo>
                              <a:lnTo>
                                <a:pt x="251" y="379"/>
                              </a:lnTo>
                              <a:lnTo>
                                <a:pt x="248" y="361"/>
                              </a:lnTo>
                              <a:lnTo>
                                <a:pt x="238" y="346"/>
                              </a:lnTo>
                              <a:lnTo>
                                <a:pt x="223" y="332"/>
                              </a:lnTo>
                              <a:lnTo>
                                <a:pt x="195" y="314"/>
                              </a:lnTo>
                              <a:lnTo>
                                <a:pt x="161" y="297"/>
                              </a:lnTo>
                              <a:lnTo>
                                <a:pt x="128" y="284"/>
                              </a:lnTo>
                              <a:lnTo>
                                <a:pt x="106" y="275"/>
                              </a:lnTo>
                              <a:lnTo>
                                <a:pt x="85" y="265"/>
                              </a:lnTo>
                              <a:lnTo>
                                <a:pt x="63" y="251"/>
                              </a:lnTo>
                              <a:lnTo>
                                <a:pt x="40" y="233"/>
                              </a:lnTo>
                              <a:lnTo>
                                <a:pt x="23" y="211"/>
                              </a:lnTo>
                              <a:lnTo>
                                <a:pt x="8" y="184"/>
                              </a:lnTo>
                              <a:lnTo>
                                <a:pt x="2" y="162"/>
                              </a:lnTo>
                              <a:lnTo>
                                <a:pt x="0" y="137"/>
                              </a:lnTo>
                              <a:lnTo>
                                <a:pt x="3" y="110"/>
                              </a:lnTo>
                              <a:lnTo>
                                <a:pt x="11" y="85"/>
                              </a:lnTo>
                              <a:lnTo>
                                <a:pt x="24" y="64"/>
                              </a:lnTo>
                              <a:lnTo>
                                <a:pt x="42" y="46"/>
                              </a:lnTo>
                              <a:lnTo>
                                <a:pt x="63" y="31"/>
                              </a:lnTo>
                              <a:lnTo>
                                <a:pt x="92" y="16"/>
                              </a:lnTo>
                              <a:lnTo>
                                <a:pt x="125" y="8"/>
                              </a:lnTo>
                              <a:lnTo>
                                <a:pt x="159" y="2"/>
                              </a:lnTo>
                              <a:lnTo>
                                <a:pt x="19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0" name="Freeform 23"/>
                      <wps:cNvSpPr>
                        <a:spLocks noEditPoints="1"/>
                      </wps:cNvSpPr>
                      <wps:spPr bwMode="auto">
                        <a:xfrm>
                          <a:off x="127000" y="504190"/>
                          <a:ext cx="156210" cy="168910"/>
                        </a:xfrm>
                        <a:custGeom>
                          <a:avLst/>
                          <a:gdLst>
                            <a:gd name="T0" fmla="*/ 216 w 493"/>
                            <a:gd name="T1" fmla="*/ 91 h 532"/>
                            <a:gd name="T2" fmla="*/ 162 w 493"/>
                            <a:gd name="T3" fmla="*/ 113 h 532"/>
                            <a:gd name="T4" fmla="*/ 124 w 493"/>
                            <a:gd name="T5" fmla="*/ 152 h 532"/>
                            <a:gd name="T6" fmla="*/ 100 w 493"/>
                            <a:gd name="T7" fmla="*/ 201 h 532"/>
                            <a:gd name="T8" fmla="*/ 91 w 493"/>
                            <a:gd name="T9" fmla="*/ 262 h 532"/>
                            <a:gd name="T10" fmla="*/ 101 w 493"/>
                            <a:gd name="T11" fmla="*/ 334 h 532"/>
                            <a:gd name="T12" fmla="*/ 133 w 493"/>
                            <a:gd name="T13" fmla="*/ 392 h 532"/>
                            <a:gd name="T14" fmla="*/ 170 w 493"/>
                            <a:gd name="T15" fmla="*/ 425 h 532"/>
                            <a:gd name="T16" fmla="*/ 220 w 493"/>
                            <a:gd name="T17" fmla="*/ 441 h 532"/>
                            <a:gd name="T18" fmla="*/ 284 w 493"/>
                            <a:gd name="T19" fmla="*/ 441 h 532"/>
                            <a:gd name="T20" fmla="*/ 342 w 493"/>
                            <a:gd name="T21" fmla="*/ 416 h 532"/>
                            <a:gd name="T22" fmla="*/ 381 w 493"/>
                            <a:gd name="T23" fmla="*/ 370 h 532"/>
                            <a:gd name="T24" fmla="*/ 400 w 493"/>
                            <a:gd name="T25" fmla="*/ 306 h 532"/>
                            <a:gd name="T26" fmla="*/ 400 w 493"/>
                            <a:gd name="T27" fmla="*/ 236 h 532"/>
                            <a:gd name="T28" fmla="*/ 382 w 493"/>
                            <a:gd name="T29" fmla="*/ 178 h 532"/>
                            <a:gd name="T30" fmla="*/ 352 w 493"/>
                            <a:gd name="T31" fmla="*/ 134 h 532"/>
                            <a:gd name="T32" fmla="*/ 302 w 493"/>
                            <a:gd name="T33" fmla="*/ 100 h 532"/>
                            <a:gd name="T34" fmla="*/ 244 w 493"/>
                            <a:gd name="T35" fmla="*/ 88 h 532"/>
                            <a:gd name="T36" fmla="*/ 291 w 493"/>
                            <a:gd name="T37" fmla="*/ 3 h 532"/>
                            <a:gd name="T38" fmla="*/ 367 w 493"/>
                            <a:gd name="T39" fmla="*/ 28 h 532"/>
                            <a:gd name="T40" fmla="*/ 427 w 493"/>
                            <a:gd name="T41" fmla="*/ 76 h 532"/>
                            <a:gd name="T42" fmla="*/ 468 w 493"/>
                            <a:gd name="T43" fmla="*/ 141 h 532"/>
                            <a:gd name="T44" fmla="*/ 490 w 493"/>
                            <a:gd name="T45" fmla="*/ 222 h 532"/>
                            <a:gd name="T46" fmla="*/ 490 w 493"/>
                            <a:gd name="T47" fmla="*/ 309 h 532"/>
                            <a:gd name="T48" fmla="*/ 468 w 493"/>
                            <a:gd name="T49" fmla="*/ 389 h 532"/>
                            <a:gd name="T50" fmla="*/ 425 w 493"/>
                            <a:gd name="T51" fmla="*/ 455 h 532"/>
                            <a:gd name="T52" fmla="*/ 364 w 493"/>
                            <a:gd name="T53" fmla="*/ 504 h 532"/>
                            <a:gd name="T54" fmla="*/ 288 w 493"/>
                            <a:gd name="T55" fmla="*/ 529 h 532"/>
                            <a:gd name="T56" fmla="*/ 202 w 493"/>
                            <a:gd name="T57" fmla="*/ 529 h 532"/>
                            <a:gd name="T58" fmla="*/ 127 w 493"/>
                            <a:gd name="T59" fmla="*/ 504 h 532"/>
                            <a:gd name="T60" fmla="*/ 67 w 493"/>
                            <a:gd name="T61" fmla="*/ 455 h 532"/>
                            <a:gd name="T62" fmla="*/ 26 w 493"/>
                            <a:gd name="T63" fmla="*/ 389 h 532"/>
                            <a:gd name="T64" fmla="*/ 3 w 493"/>
                            <a:gd name="T65" fmla="*/ 309 h 532"/>
                            <a:gd name="T66" fmla="*/ 3 w 493"/>
                            <a:gd name="T67" fmla="*/ 222 h 532"/>
                            <a:gd name="T68" fmla="*/ 26 w 493"/>
                            <a:gd name="T69" fmla="*/ 141 h 532"/>
                            <a:gd name="T70" fmla="*/ 69 w 493"/>
                            <a:gd name="T71" fmla="*/ 76 h 532"/>
                            <a:gd name="T72" fmla="*/ 131 w 493"/>
                            <a:gd name="T73" fmla="*/ 28 h 532"/>
                            <a:gd name="T74" fmla="*/ 207 w 493"/>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3" h="532">
                              <a:moveTo>
                                <a:pt x="244" y="88"/>
                              </a:moveTo>
                              <a:lnTo>
                                <a:pt x="216" y="91"/>
                              </a:lnTo>
                              <a:lnTo>
                                <a:pt x="188" y="98"/>
                              </a:lnTo>
                              <a:lnTo>
                                <a:pt x="162" y="113"/>
                              </a:lnTo>
                              <a:lnTo>
                                <a:pt x="139" y="132"/>
                              </a:lnTo>
                              <a:lnTo>
                                <a:pt x="124" y="152"/>
                              </a:lnTo>
                              <a:lnTo>
                                <a:pt x="110" y="174"/>
                              </a:lnTo>
                              <a:lnTo>
                                <a:pt x="100" y="201"/>
                              </a:lnTo>
                              <a:lnTo>
                                <a:pt x="94" y="229"/>
                              </a:lnTo>
                              <a:lnTo>
                                <a:pt x="91" y="262"/>
                              </a:lnTo>
                              <a:lnTo>
                                <a:pt x="94" y="300"/>
                              </a:lnTo>
                              <a:lnTo>
                                <a:pt x="101" y="334"/>
                              </a:lnTo>
                              <a:lnTo>
                                <a:pt x="115" y="366"/>
                              </a:lnTo>
                              <a:lnTo>
                                <a:pt x="133" y="392"/>
                              </a:lnTo>
                              <a:lnTo>
                                <a:pt x="149" y="410"/>
                              </a:lnTo>
                              <a:lnTo>
                                <a:pt x="170" y="425"/>
                              </a:lnTo>
                              <a:lnTo>
                                <a:pt x="193" y="436"/>
                              </a:lnTo>
                              <a:lnTo>
                                <a:pt x="220" y="441"/>
                              </a:lnTo>
                              <a:lnTo>
                                <a:pt x="250" y="444"/>
                              </a:lnTo>
                              <a:lnTo>
                                <a:pt x="284" y="441"/>
                              </a:lnTo>
                              <a:lnTo>
                                <a:pt x="315" y="431"/>
                              </a:lnTo>
                              <a:lnTo>
                                <a:pt x="342" y="416"/>
                              </a:lnTo>
                              <a:lnTo>
                                <a:pt x="363" y="395"/>
                              </a:lnTo>
                              <a:lnTo>
                                <a:pt x="381" y="370"/>
                              </a:lnTo>
                              <a:lnTo>
                                <a:pt x="392" y="340"/>
                              </a:lnTo>
                              <a:lnTo>
                                <a:pt x="400" y="306"/>
                              </a:lnTo>
                              <a:lnTo>
                                <a:pt x="401" y="269"/>
                              </a:lnTo>
                              <a:lnTo>
                                <a:pt x="400" y="236"/>
                              </a:lnTo>
                              <a:lnTo>
                                <a:pt x="392" y="205"/>
                              </a:lnTo>
                              <a:lnTo>
                                <a:pt x="382" y="178"/>
                              </a:lnTo>
                              <a:lnTo>
                                <a:pt x="369" y="155"/>
                              </a:lnTo>
                              <a:lnTo>
                                <a:pt x="352" y="134"/>
                              </a:lnTo>
                              <a:lnTo>
                                <a:pt x="329" y="115"/>
                              </a:lnTo>
                              <a:lnTo>
                                <a:pt x="302" y="100"/>
                              </a:lnTo>
                              <a:lnTo>
                                <a:pt x="274" y="91"/>
                              </a:lnTo>
                              <a:lnTo>
                                <a:pt x="244" y="88"/>
                              </a:lnTo>
                              <a:close/>
                              <a:moveTo>
                                <a:pt x="250" y="0"/>
                              </a:moveTo>
                              <a:lnTo>
                                <a:pt x="291" y="3"/>
                              </a:lnTo>
                              <a:lnTo>
                                <a:pt x="332" y="13"/>
                              </a:lnTo>
                              <a:lnTo>
                                <a:pt x="367" y="28"/>
                              </a:lnTo>
                              <a:lnTo>
                                <a:pt x="400" y="51"/>
                              </a:lnTo>
                              <a:lnTo>
                                <a:pt x="427" y="76"/>
                              </a:lnTo>
                              <a:lnTo>
                                <a:pt x="450" y="107"/>
                              </a:lnTo>
                              <a:lnTo>
                                <a:pt x="468" y="141"/>
                              </a:lnTo>
                              <a:lnTo>
                                <a:pt x="483" y="180"/>
                              </a:lnTo>
                              <a:lnTo>
                                <a:pt x="490" y="222"/>
                              </a:lnTo>
                              <a:lnTo>
                                <a:pt x="493" y="266"/>
                              </a:lnTo>
                              <a:lnTo>
                                <a:pt x="490" y="309"/>
                              </a:lnTo>
                              <a:lnTo>
                                <a:pt x="482" y="351"/>
                              </a:lnTo>
                              <a:lnTo>
                                <a:pt x="468" y="389"/>
                              </a:lnTo>
                              <a:lnTo>
                                <a:pt x="449" y="425"/>
                              </a:lnTo>
                              <a:lnTo>
                                <a:pt x="425" y="455"/>
                              </a:lnTo>
                              <a:lnTo>
                                <a:pt x="397" y="482"/>
                              </a:lnTo>
                              <a:lnTo>
                                <a:pt x="364" y="504"/>
                              </a:lnTo>
                              <a:lnTo>
                                <a:pt x="327" y="519"/>
                              </a:lnTo>
                              <a:lnTo>
                                <a:pt x="288" y="529"/>
                              </a:lnTo>
                              <a:lnTo>
                                <a:pt x="245" y="532"/>
                              </a:lnTo>
                              <a:lnTo>
                                <a:pt x="202" y="529"/>
                              </a:lnTo>
                              <a:lnTo>
                                <a:pt x="162" y="519"/>
                              </a:lnTo>
                              <a:lnTo>
                                <a:pt x="127" y="504"/>
                              </a:lnTo>
                              <a:lnTo>
                                <a:pt x="95" y="482"/>
                              </a:lnTo>
                              <a:lnTo>
                                <a:pt x="67" y="455"/>
                              </a:lnTo>
                              <a:lnTo>
                                <a:pt x="43" y="425"/>
                              </a:lnTo>
                              <a:lnTo>
                                <a:pt x="26" y="389"/>
                              </a:lnTo>
                              <a:lnTo>
                                <a:pt x="11" y="351"/>
                              </a:lnTo>
                              <a:lnTo>
                                <a:pt x="3" y="309"/>
                              </a:lnTo>
                              <a:lnTo>
                                <a:pt x="0" y="266"/>
                              </a:lnTo>
                              <a:lnTo>
                                <a:pt x="3" y="222"/>
                              </a:lnTo>
                              <a:lnTo>
                                <a:pt x="12" y="180"/>
                              </a:lnTo>
                              <a:lnTo>
                                <a:pt x="26" y="141"/>
                              </a:lnTo>
                              <a:lnTo>
                                <a:pt x="45" y="107"/>
                              </a:lnTo>
                              <a:lnTo>
                                <a:pt x="69" y="76"/>
                              </a:lnTo>
                              <a:lnTo>
                                <a:pt x="98" y="51"/>
                              </a:lnTo>
                              <a:lnTo>
                                <a:pt x="131" y="28"/>
                              </a:lnTo>
                              <a:lnTo>
                                <a:pt x="167" y="13"/>
                              </a:lnTo>
                              <a:lnTo>
                                <a:pt x="207" y="3"/>
                              </a:lnTo>
                              <a:lnTo>
                                <a:pt x="25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24"/>
                      <wps:cNvSpPr>
                        <a:spLocks/>
                      </wps:cNvSpPr>
                      <wps:spPr bwMode="auto">
                        <a:xfrm>
                          <a:off x="298450" y="504190"/>
                          <a:ext cx="128270" cy="168910"/>
                        </a:xfrm>
                        <a:custGeom>
                          <a:avLst/>
                          <a:gdLst>
                            <a:gd name="T0" fmla="*/ 275 w 404"/>
                            <a:gd name="T1" fmla="*/ 0 h 532"/>
                            <a:gd name="T2" fmla="*/ 319 w 404"/>
                            <a:gd name="T3" fmla="*/ 2 h 532"/>
                            <a:gd name="T4" fmla="*/ 362 w 404"/>
                            <a:gd name="T5" fmla="*/ 8 h 532"/>
                            <a:gd name="T6" fmla="*/ 404 w 404"/>
                            <a:gd name="T7" fmla="*/ 16 h 532"/>
                            <a:gd name="T8" fmla="*/ 404 w 404"/>
                            <a:gd name="T9" fmla="*/ 103 h 532"/>
                            <a:gd name="T10" fmla="*/ 401 w 404"/>
                            <a:gd name="T11" fmla="*/ 104 h 532"/>
                            <a:gd name="T12" fmla="*/ 362 w 404"/>
                            <a:gd name="T13" fmla="*/ 95 h 532"/>
                            <a:gd name="T14" fmla="*/ 324 w 404"/>
                            <a:gd name="T15" fmla="*/ 91 h 532"/>
                            <a:gd name="T16" fmla="*/ 288 w 404"/>
                            <a:gd name="T17" fmla="*/ 88 h 532"/>
                            <a:gd name="T18" fmla="*/ 249 w 404"/>
                            <a:gd name="T19" fmla="*/ 91 h 532"/>
                            <a:gd name="T20" fmla="*/ 215 w 404"/>
                            <a:gd name="T21" fmla="*/ 98 h 532"/>
                            <a:gd name="T22" fmla="*/ 187 w 404"/>
                            <a:gd name="T23" fmla="*/ 110 h 532"/>
                            <a:gd name="T24" fmla="*/ 162 w 404"/>
                            <a:gd name="T25" fmla="*/ 125 h 532"/>
                            <a:gd name="T26" fmla="*/ 141 w 404"/>
                            <a:gd name="T27" fmla="*/ 144 h 532"/>
                            <a:gd name="T28" fmla="*/ 120 w 404"/>
                            <a:gd name="T29" fmla="*/ 171 h 532"/>
                            <a:gd name="T30" fmla="*/ 107 w 404"/>
                            <a:gd name="T31" fmla="*/ 201 h 532"/>
                            <a:gd name="T32" fmla="*/ 98 w 404"/>
                            <a:gd name="T33" fmla="*/ 233 h 532"/>
                            <a:gd name="T34" fmla="*/ 95 w 404"/>
                            <a:gd name="T35" fmla="*/ 266 h 532"/>
                            <a:gd name="T36" fmla="*/ 98 w 404"/>
                            <a:gd name="T37" fmla="*/ 300 h 532"/>
                            <a:gd name="T38" fmla="*/ 107 w 404"/>
                            <a:gd name="T39" fmla="*/ 332 h 532"/>
                            <a:gd name="T40" fmla="*/ 120 w 404"/>
                            <a:gd name="T41" fmla="*/ 363 h 532"/>
                            <a:gd name="T42" fmla="*/ 141 w 404"/>
                            <a:gd name="T43" fmla="*/ 389 h 532"/>
                            <a:gd name="T44" fmla="*/ 162 w 404"/>
                            <a:gd name="T45" fmla="*/ 407 h 532"/>
                            <a:gd name="T46" fmla="*/ 186 w 404"/>
                            <a:gd name="T47" fmla="*/ 422 h 532"/>
                            <a:gd name="T48" fmla="*/ 215 w 404"/>
                            <a:gd name="T49" fmla="*/ 434 h 532"/>
                            <a:gd name="T50" fmla="*/ 249 w 404"/>
                            <a:gd name="T51" fmla="*/ 441 h 532"/>
                            <a:gd name="T52" fmla="*/ 288 w 404"/>
                            <a:gd name="T53" fmla="*/ 444 h 532"/>
                            <a:gd name="T54" fmla="*/ 324 w 404"/>
                            <a:gd name="T55" fmla="*/ 443 h 532"/>
                            <a:gd name="T56" fmla="*/ 362 w 404"/>
                            <a:gd name="T57" fmla="*/ 437 h 532"/>
                            <a:gd name="T58" fmla="*/ 401 w 404"/>
                            <a:gd name="T59" fmla="*/ 428 h 532"/>
                            <a:gd name="T60" fmla="*/ 404 w 404"/>
                            <a:gd name="T61" fmla="*/ 430 h 532"/>
                            <a:gd name="T62" fmla="*/ 404 w 404"/>
                            <a:gd name="T63" fmla="*/ 517 h 532"/>
                            <a:gd name="T64" fmla="*/ 362 w 404"/>
                            <a:gd name="T65" fmla="*/ 526 h 532"/>
                            <a:gd name="T66" fmla="*/ 318 w 404"/>
                            <a:gd name="T67" fmla="*/ 531 h 532"/>
                            <a:gd name="T68" fmla="*/ 275 w 404"/>
                            <a:gd name="T69" fmla="*/ 532 h 532"/>
                            <a:gd name="T70" fmla="*/ 230 w 404"/>
                            <a:gd name="T71" fmla="*/ 531 h 532"/>
                            <a:gd name="T72" fmla="*/ 191 w 404"/>
                            <a:gd name="T73" fmla="*/ 523 h 532"/>
                            <a:gd name="T74" fmla="*/ 154 w 404"/>
                            <a:gd name="T75" fmla="*/ 513 h 532"/>
                            <a:gd name="T76" fmla="*/ 123 w 404"/>
                            <a:gd name="T77" fmla="*/ 498 h 532"/>
                            <a:gd name="T78" fmla="*/ 93 w 404"/>
                            <a:gd name="T79" fmla="*/ 479 h 532"/>
                            <a:gd name="T80" fmla="*/ 70 w 404"/>
                            <a:gd name="T81" fmla="*/ 456 h 532"/>
                            <a:gd name="T82" fmla="*/ 44 w 404"/>
                            <a:gd name="T83" fmla="*/ 424 h 532"/>
                            <a:gd name="T84" fmla="*/ 25 w 404"/>
                            <a:gd name="T85" fmla="*/ 388 h 532"/>
                            <a:gd name="T86" fmla="*/ 12 w 404"/>
                            <a:gd name="T87" fmla="*/ 348 h 532"/>
                            <a:gd name="T88" fmla="*/ 3 w 404"/>
                            <a:gd name="T89" fmla="*/ 305 h 532"/>
                            <a:gd name="T90" fmla="*/ 0 w 404"/>
                            <a:gd name="T91" fmla="*/ 259 h 532"/>
                            <a:gd name="T92" fmla="*/ 4 w 404"/>
                            <a:gd name="T93" fmla="*/ 216 h 532"/>
                            <a:gd name="T94" fmla="*/ 12 w 404"/>
                            <a:gd name="T95" fmla="*/ 175 h 532"/>
                            <a:gd name="T96" fmla="*/ 27 w 404"/>
                            <a:gd name="T97" fmla="*/ 138 h 532"/>
                            <a:gd name="T98" fmla="*/ 44 w 404"/>
                            <a:gd name="T99" fmla="*/ 106 h 532"/>
                            <a:gd name="T100" fmla="*/ 70 w 404"/>
                            <a:gd name="T101" fmla="*/ 74 h 532"/>
                            <a:gd name="T102" fmla="*/ 93 w 404"/>
                            <a:gd name="T103" fmla="*/ 54 h 532"/>
                            <a:gd name="T104" fmla="*/ 123 w 404"/>
                            <a:gd name="T105" fmla="*/ 34 h 532"/>
                            <a:gd name="T106" fmla="*/ 154 w 404"/>
                            <a:gd name="T107" fmla="*/ 19 h 532"/>
                            <a:gd name="T108" fmla="*/ 190 w 404"/>
                            <a:gd name="T109" fmla="*/ 9 h 532"/>
                            <a:gd name="T110" fmla="*/ 230 w 404"/>
                            <a:gd name="T111" fmla="*/ 2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9" y="2"/>
                              </a:lnTo>
                              <a:lnTo>
                                <a:pt x="362" y="8"/>
                              </a:lnTo>
                              <a:lnTo>
                                <a:pt x="404" y="16"/>
                              </a:lnTo>
                              <a:lnTo>
                                <a:pt x="404" y="103"/>
                              </a:lnTo>
                              <a:lnTo>
                                <a:pt x="401" y="104"/>
                              </a:lnTo>
                              <a:lnTo>
                                <a:pt x="362" y="95"/>
                              </a:lnTo>
                              <a:lnTo>
                                <a:pt x="324" y="91"/>
                              </a:lnTo>
                              <a:lnTo>
                                <a:pt x="288" y="88"/>
                              </a:lnTo>
                              <a:lnTo>
                                <a:pt x="249" y="91"/>
                              </a:lnTo>
                              <a:lnTo>
                                <a:pt x="215" y="98"/>
                              </a:lnTo>
                              <a:lnTo>
                                <a:pt x="187" y="110"/>
                              </a:lnTo>
                              <a:lnTo>
                                <a:pt x="162" y="125"/>
                              </a:lnTo>
                              <a:lnTo>
                                <a:pt x="141" y="144"/>
                              </a:lnTo>
                              <a:lnTo>
                                <a:pt x="120" y="171"/>
                              </a:lnTo>
                              <a:lnTo>
                                <a:pt x="107" y="201"/>
                              </a:lnTo>
                              <a:lnTo>
                                <a:pt x="98" y="233"/>
                              </a:lnTo>
                              <a:lnTo>
                                <a:pt x="95" y="266"/>
                              </a:lnTo>
                              <a:lnTo>
                                <a:pt x="98" y="300"/>
                              </a:lnTo>
                              <a:lnTo>
                                <a:pt x="107" y="332"/>
                              </a:lnTo>
                              <a:lnTo>
                                <a:pt x="120" y="363"/>
                              </a:lnTo>
                              <a:lnTo>
                                <a:pt x="141" y="389"/>
                              </a:lnTo>
                              <a:lnTo>
                                <a:pt x="162" y="407"/>
                              </a:lnTo>
                              <a:lnTo>
                                <a:pt x="186" y="422"/>
                              </a:lnTo>
                              <a:lnTo>
                                <a:pt x="215" y="434"/>
                              </a:lnTo>
                              <a:lnTo>
                                <a:pt x="249" y="441"/>
                              </a:lnTo>
                              <a:lnTo>
                                <a:pt x="288" y="444"/>
                              </a:lnTo>
                              <a:lnTo>
                                <a:pt x="324" y="443"/>
                              </a:lnTo>
                              <a:lnTo>
                                <a:pt x="362" y="437"/>
                              </a:lnTo>
                              <a:lnTo>
                                <a:pt x="401" y="428"/>
                              </a:lnTo>
                              <a:lnTo>
                                <a:pt x="404" y="430"/>
                              </a:lnTo>
                              <a:lnTo>
                                <a:pt x="404" y="517"/>
                              </a:lnTo>
                              <a:lnTo>
                                <a:pt x="362" y="526"/>
                              </a:lnTo>
                              <a:lnTo>
                                <a:pt x="318" y="531"/>
                              </a:lnTo>
                              <a:lnTo>
                                <a:pt x="275" y="532"/>
                              </a:lnTo>
                              <a:lnTo>
                                <a:pt x="230" y="531"/>
                              </a:lnTo>
                              <a:lnTo>
                                <a:pt x="191" y="523"/>
                              </a:lnTo>
                              <a:lnTo>
                                <a:pt x="154" y="513"/>
                              </a:lnTo>
                              <a:lnTo>
                                <a:pt x="123" y="498"/>
                              </a:lnTo>
                              <a:lnTo>
                                <a:pt x="93" y="479"/>
                              </a:lnTo>
                              <a:lnTo>
                                <a:pt x="70" y="456"/>
                              </a:lnTo>
                              <a:lnTo>
                                <a:pt x="44" y="424"/>
                              </a:lnTo>
                              <a:lnTo>
                                <a:pt x="25" y="388"/>
                              </a:lnTo>
                              <a:lnTo>
                                <a:pt x="12" y="348"/>
                              </a:lnTo>
                              <a:lnTo>
                                <a:pt x="3" y="305"/>
                              </a:lnTo>
                              <a:lnTo>
                                <a:pt x="0" y="259"/>
                              </a:lnTo>
                              <a:lnTo>
                                <a:pt x="4" y="216"/>
                              </a:lnTo>
                              <a:lnTo>
                                <a:pt x="12" y="175"/>
                              </a:lnTo>
                              <a:lnTo>
                                <a:pt x="27" y="138"/>
                              </a:lnTo>
                              <a:lnTo>
                                <a:pt x="44" y="106"/>
                              </a:lnTo>
                              <a:lnTo>
                                <a:pt x="70" y="74"/>
                              </a:lnTo>
                              <a:lnTo>
                                <a:pt x="93" y="54"/>
                              </a:lnTo>
                              <a:lnTo>
                                <a:pt x="123" y="34"/>
                              </a:lnTo>
                              <a:lnTo>
                                <a:pt x="154" y="19"/>
                              </a:lnTo>
                              <a:lnTo>
                                <a:pt x="190" y="9"/>
                              </a:lnTo>
                              <a:lnTo>
                                <a:pt x="230" y="2"/>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Rectangle 25"/>
                      <wps:cNvSpPr>
                        <a:spLocks noChangeArrowheads="1"/>
                      </wps:cNvSpPr>
                      <wps:spPr bwMode="auto">
                        <a:xfrm>
                          <a:off x="451485" y="50609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23" name="Freeform 26"/>
                      <wps:cNvSpPr>
                        <a:spLocks noEditPoints="1"/>
                      </wps:cNvSpPr>
                      <wps:spPr bwMode="auto">
                        <a:xfrm>
                          <a:off x="497205" y="504190"/>
                          <a:ext cx="149225" cy="166370"/>
                        </a:xfrm>
                        <a:custGeom>
                          <a:avLst/>
                          <a:gdLst>
                            <a:gd name="T0" fmla="*/ 234 w 469"/>
                            <a:gd name="T1" fmla="*/ 126 h 525"/>
                            <a:gd name="T2" fmla="*/ 163 w 469"/>
                            <a:gd name="T3" fmla="*/ 330 h 525"/>
                            <a:gd name="T4" fmla="*/ 304 w 469"/>
                            <a:gd name="T5" fmla="*/ 330 h 525"/>
                            <a:gd name="T6" fmla="*/ 234 w 469"/>
                            <a:gd name="T7" fmla="*/ 126 h 525"/>
                            <a:gd name="T8" fmla="*/ 181 w 469"/>
                            <a:gd name="T9" fmla="*/ 0 h 525"/>
                            <a:gd name="T10" fmla="*/ 288 w 469"/>
                            <a:gd name="T11" fmla="*/ 0 h 525"/>
                            <a:gd name="T12" fmla="*/ 469 w 469"/>
                            <a:gd name="T13" fmla="*/ 525 h 525"/>
                            <a:gd name="T14" fmla="*/ 371 w 469"/>
                            <a:gd name="T15" fmla="*/ 525 h 525"/>
                            <a:gd name="T16" fmla="*/ 334 w 469"/>
                            <a:gd name="T17" fmla="*/ 418 h 525"/>
                            <a:gd name="T18" fmla="*/ 133 w 469"/>
                            <a:gd name="T19" fmla="*/ 418 h 525"/>
                            <a:gd name="T20" fmla="*/ 96 w 469"/>
                            <a:gd name="T21" fmla="*/ 525 h 525"/>
                            <a:gd name="T22" fmla="*/ 0 w 469"/>
                            <a:gd name="T23" fmla="*/ 525 h 525"/>
                            <a:gd name="T24" fmla="*/ 181 w 469"/>
                            <a:gd name="T25" fmla="*/ 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9" h="525">
                              <a:moveTo>
                                <a:pt x="234" y="126"/>
                              </a:moveTo>
                              <a:lnTo>
                                <a:pt x="163" y="330"/>
                              </a:lnTo>
                              <a:lnTo>
                                <a:pt x="304" y="330"/>
                              </a:lnTo>
                              <a:lnTo>
                                <a:pt x="234" y="126"/>
                              </a:lnTo>
                              <a:close/>
                              <a:moveTo>
                                <a:pt x="181" y="0"/>
                              </a:moveTo>
                              <a:lnTo>
                                <a:pt x="288" y="0"/>
                              </a:lnTo>
                              <a:lnTo>
                                <a:pt x="469" y="525"/>
                              </a:lnTo>
                              <a:lnTo>
                                <a:pt x="371" y="525"/>
                              </a:lnTo>
                              <a:lnTo>
                                <a:pt x="334" y="418"/>
                              </a:lnTo>
                              <a:lnTo>
                                <a:pt x="133" y="418"/>
                              </a:lnTo>
                              <a:lnTo>
                                <a:pt x="96" y="525"/>
                              </a:lnTo>
                              <a:lnTo>
                                <a:pt x="0" y="525"/>
                              </a:lnTo>
                              <a:lnTo>
                                <a:pt x="18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7"/>
                      <wps:cNvSpPr>
                        <a:spLocks/>
                      </wps:cNvSpPr>
                      <wps:spPr bwMode="auto">
                        <a:xfrm>
                          <a:off x="662940" y="506095"/>
                          <a:ext cx="97790" cy="164465"/>
                        </a:xfrm>
                        <a:custGeom>
                          <a:avLst/>
                          <a:gdLst>
                            <a:gd name="T0" fmla="*/ 0 w 307"/>
                            <a:gd name="T1" fmla="*/ 0 h 517"/>
                            <a:gd name="T2" fmla="*/ 92 w 307"/>
                            <a:gd name="T3" fmla="*/ 0 h 517"/>
                            <a:gd name="T4" fmla="*/ 92 w 307"/>
                            <a:gd name="T5" fmla="*/ 429 h 517"/>
                            <a:gd name="T6" fmla="*/ 307 w 307"/>
                            <a:gd name="T7" fmla="*/ 429 h 517"/>
                            <a:gd name="T8" fmla="*/ 307 w 307"/>
                            <a:gd name="T9" fmla="*/ 517 h 517"/>
                            <a:gd name="T10" fmla="*/ 0 w 307"/>
                            <a:gd name="T11" fmla="*/ 517 h 517"/>
                            <a:gd name="T12" fmla="*/ 0 w 307"/>
                            <a:gd name="T13" fmla="*/ 0 h 517"/>
                          </a:gdLst>
                          <a:ahLst/>
                          <a:cxnLst>
                            <a:cxn ang="0">
                              <a:pos x="T0" y="T1"/>
                            </a:cxn>
                            <a:cxn ang="0">
                              <a:pos x="T2" y="T3"/>
                            </a:cxn>
                            <a:cxn ang="0">
                              <a:pos x="T4" y="T5"/>
                            </a:cxn>
                            <a:cxn ang="0">
                              <a:pos x="T6" y="T7"/>
                            </a:cxn>
                            <a:cxn ang="0">
                              <a:pos x="T8" y="T9"/>
                            </a:cxn>
                            <a:cxn ang="0">
                              <a:pos x="T10" y="T11"/>
                            </a:cxn>
                            <a:cxn ang="0">
                              <a:pos x="T12" y="T13"/>
                            </a:cxn>
                          </a:cxnLst>
                          <a:rect l="0" t="0" r="r" b="b"/>
                          <a:pathLst>
                            <a:path w="307" h="517">
                              <a:moveTo>
                                <a:pt x="0" y="0"/>
                              </a:moveTo>
                              <a:lnTo>
                                <a:pt x="92" y="0"/>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 name="Freeform 28"/>
                      <wps:cNvSpPr>
                        <a:spLocks/>
                      </wps:cNvSpPr>
                      <wps:spPr bwMode="auto">
                        <a:xfrm>
                          <a:off x="777875" y="506095"/>
                          <a:ext cx="97790" cy="164465"/>
                        </a:xfrm>
                        <a:custGeom>
                          <a:avLst/>
                          <a:gdLst>
                            <a:gd name="T0" fmla="*/ 0 w 307"/>
                            <a:gd name="T1" fmla="*/ 0 h 517"/>
                            <a:gd name="T2" fmla="*/ 307 w 307"/>
                            <a:gd name="T3" fmla="*/ 0 h 517"/>
                            <a:gd name="T4" fmla="*/ 307 w 307"/>
                            <a:gd name="T5" fmla="*/ 87 h 517"/>
                            <a:gd name="T6" fmla="*/ 92 w 307"/>
                            <a:gd name="T7" fmla="*/ 87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7"/>
                              </a:lnTo>
                              <a:lnTo>
                                <a:pt x="92" y="87"/>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29"/>
                      <wps:cNvSpPr>
                        <a:spLocks/>
                      </wps:cNvSpPr>
                      <wps:spPr bwMode="auto">
                        <a:xfrm>
                          <a:off x="15875" y="735965"/>
                          <a:ext cx="97790"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 name="Freeform 30"/>
                      <wps:cNvSpPr>
                        <a:spLocks/>
                      </wps:cNvSpPr>
                      <wps:spPr bwMode="auto">
                        <a:xfrm>
                          <a:off x="130810" y="733425"/>
                          <a:ext cx="128270" cy="168910"/>
                        </a:xfrm>
                        <a:custGeom>
                          <a:avLst/>
                          <a:gdLst>
                            <a:gd name="T0" fmla="*/ 275 w 404"/>
                            <a:gd name="T1" fmla="*/ 0 h 532"/>
                            <a:gd name="T2" fmla="*/ 318 w 404"/>
                            <a:gd name="T3" fmla="*/ 1 h 532"/>
                            <a:gd name="T4" fmla="*/ 363 w 404"/>
                            <a:gd name="T5" fmla="*/ 6 h 532"/>
                            <a:gd name="T6" fmla="*/ 404 w 404"/>
                            <a:gd name="T7" fmla="*/ 15 h 532"/>
                            <a:gd name="T8" fmla="*/ 404 w 404"/>
                            <a:gd name="T9" fmla="*/ 102 h 532"/>
                            <a:gd name="T10" fmla="*/ 401 w 404"/>
                            <a:gd name="T11" fmla="*/ 104 h 532"/>
                            <a:gd name="T12" fmla="*/ 363 w 404"/>
                            <a:gd name="T13" fmla="*/ 95 h 532"/>
                            <a:gd name="T14" fmla="*/ 324 w 404"/>
                            <a:gd name="T15" fmla="*/ 89 h 532"/>
                            <a:gd name="T16" fmla="*/ 288 w 404"/>
                            <a:gd name="T17" fmla="*/ 88 h 532"/>
                            <a:gd name="T18" fmla="*/ 250 w 404"/>
                            <a:gd name="T19" fmla="*/ 90 h 532"/>
                            <a:gd name="T20" fmla="*/ 216 w 404"/>
                            <a:gd name="T21" fmla="*/ 98 h 532"/>
                            <a:gd name="T22" fmla="*/ 186 w 404"/>
                            <a:gd name="T23" fmla="*/ 110 h 532"/>
                            <a:gd name="T24" fmla="*/ 161 w 404"/>
                            <a:gd name="T25" fmla="*/ 125 h 532"/>
                            <a:gd name="T26" fmla="*/ 141 w 404"/>
                            <a:gd name="T27" fmla="*/ 144 h 532"/>
                            <a:gd name="T28" fmla="*/ 121 w 404"/>
                            <a:gd name="T29" fmla="*/ 171 h 532"/>
                            <a:gd name="T30" fmla="*/ 107 w 404"/>
                            <a:gd name="T31" fmla="*/ 200 h 532"/>
                            <a:gd name="T32" fmla="*/ 98 w 404"/>
                            <a:gd name="T33" fmla="*/ 233 h 532"/>
                            <a:gd name="T34" fmla="*/ 95 w 404"/>
                            <a:gd name="T35" fmla="*/ 266 h 532"/>
                            <a:gd name="T36" fmla="*/ 98 w 404"/>
                            <a:gd name="T37" fmla="*/ 300 h 532"/>
                            <a:gd name="T38" fmla="*/ 106 w 404"/>
                            <a:gd name="T39" fmla="*/ 331 h 532"/>
                            <a:gd name="T40" fmla="*/ 121 w 404"/>
                            <a:gd name="T41" fmla="*/ 361 h 532"/>
                            <a:gd name="T42" fmla="*/ 141 w 404"/>
                            <a:gd name="T43" fmla="*/ 388 h 532"/>
                            <a:gd name="T44" fmla="*/ 161 w 404"/>
                            <a:gd name="T45" fmla="*/ 407 h 532"/>
                            <a:gd name="T46" fmla="*/ 186 w 404"/>
                            <a:gd name="T47" fmla="*/ 422 h 532"/>
                            <a:gd name="T48" fmla="*/ 216 w 404"/>
                            <a:gd name="T49" fmla="*/ 434 h 532"/>
                            <a:gd name="T50" fmla="*/ 250 w 404"/>
                            <a:gd name="T51" fmla="*/ 441 h 532"/>
                            <a:gd name="T52" fmla="*/ 287 w 404"/>
                            <a:gd name="T53" fmla="*/ 444 h 532"/>
                            <a:gd name="T54" fmla="*/ 323 w 404"/>
                            <a:gd name="T55" fmla="*/ 441 h 532"/>
                            <a:gd name="T56" fmla="*/ 363 w 404"/>
                            <a:gd name="T57" fmla="*/ 437 h 532"/>
                            <a:gd name="T58" fmla="*/ 401 w 404"/>
                            <a:gd name="T59" fmla="*/ 428 h 532"/>
                            <a:gd name="T60" fmla="*/ 404 w 404"/>
                            <a:gd name="T61" fmla="*/ 429 h 532"/>
                            <a:gd name="T62" fmla="*/ 404 w 404"/>
                            <a:gd name="T63" fmla="*/ 517 h 532"/>
                            <a:gd name="T64" fmla="*/ 363 w 404"/>
                            <a:gd name="T65" fmla="*/ 524 h 532"/>
                            <a:gd name="T66" fmla="*/ 318 w 404"/>
                            <a:gd name="T67" fmla="*/ 530 h 532"/>
                            <a:gd name="T68" fmla="*/ 275 w 404"/>
                            <a:gd name="T69" fmla="*/ 532 h 532"/>
                            <a:gd name="T70" fmla="*/ 230 w 404"/>
                            <a:gd name="T71" fmla="*/ 530 h 532"/>
                            <a:gd name="T72" fmla="*/ 190 w 404"/>
                            <a:gd name="T73" fmla="*/ 523 h 532"/>
                            <a:gd name="T74" fmla="*/ 155 w 404"/>
                            <a:gd name="T75" fmla="*/ 513 h 532"/>
                            <a:gd name="T76" fmla="*/ 122 w 404"/>
                            <a:gd name="T77" fmla="*/ 498 h 532"/>
                            <a:gd name="T78" fmla="*/ 94 w 404"/>
                            <a:gd name="T79" fmla="*/ 478 h 532"/>
                            <a:gd name="T80" fmla="*/ 69 w 404"/>
                            <a:gd name="T81" fmla="*/ 456 h 532"/>
                            <a:gd name="T82" fmla="*/ 45 w 404"/>
                            <a:gd name="T83" fmla="*/ 423 h 532"/>
                            <a:gd name="T84" fmla="*/ 26 w 404"/>
                            <a:gd name="T85" fmla="*/ 388 h 532"/>
                            <a:gd name="T86" fmla="*/ 11 w 404"/>
                            <a:gd name="T87" fmla="*/ 348 h 532"/>
                            <a:gd name="T88" fmla="*/ 3 w 404"/>
                            <a:gd name="T89" fmla="*/ 304 h 532"/>
                            <a:gd name="T90" fmla="*/ 0 w 404"/>
                            <a:gd name="T91" fmla="*/ 257 h 532"/>
                            <a:gd name="T92" fmla="*/ 3 w 404"/>
                            <a:gd name="T93" fmla="*/ 215 h 532"/>
                            <a:gd name="T94" fmla="*/ 12 w 404"/>
                            <a:gd name="T95" fmla="*/ 175 h 532"/>
                            <a:gd name="T96" fmla="*/ 26 w 404"/>
                            <a:gd name="T97" fmla="*/ 138 h 532"/>
                            <a:gd name="T98" fmla="*/ 45 w 404"/>
                            <a:gd name="T99" fmla="*/ 105 h 532"/>
                            <a:gd name="T100" fmla="*/ 70 w 404"/>
                            <a:gd name="T101" fmla="*/ 74 h 532"/>
                            <a:gd name="T102" fmla="*/ 94 w 404"/>
                            <a:gd name="T103" fmla="*/ 53 h 532"/>
                            <a:gd name="T104" fmla="*/ 122 w 404"/>
                            <a:gd name="T105" fmla="*/ 34 h 532"/>
                            <a:gd name="T106" fmla="*/ 155 w 404"/>
                            <a:gd name="T107" fmla="*/ 19 h 532"/>
                            <a:gd name="T108" fmla="*/ 190 w 404"/>
                            <a:gd name="T109" fmla="*/ 9 h 532"/>
                            <a:gd name="T110" fmla="*/ 230 w 404"/>
                            <a:gd name="T111" fmla="*/ 1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8" y="1"/>
                              </a:lnTo>
                              <a:lnTo>
                                <a:pt x="363" y="6"/>
                              </a:lnTo>
                              <a:lnTo>
                                <a:pt x="404" y="15"/>
                              </a:lnTo>
                              <a:lnTo>
                                <a:pt x="404" y="102"/>
                              </a:lnTo>
                              <a:lnTo>
                                <a:pt x="401" y="104"/>
                              </a:lnTo>
                              <a:lnTo>
                                <a:pt x="363" y="95"/>
                              </a:lnTo>
                              <a:lnTo>
                                <a:pt x="324" y="89"/>
                              </a:lnTo>
                              <a:lnTo>
                                <a:pt x="288" y="88"/>
                              </a:lnTo>
                              <a:lnTo>
                                <a:pt x="250" y="90"/>
                              </a:lnTo>
                              <a:lnTo>
                                <a:pt x="216" y="98"/>
                              </a:lnTo>
                              <a:lnTo>
                                <a:pt x="186" y="110"/>
                              </a:lnTo>
                              <a:lnTo>
                                <a:pt x="161" y="125"/>
                              </a:lnTo>
                              <a:lnTo>
                                <a:pt x="141" y="144"/>
                              </a:lnTo>
                              <a:lnTo>
                                <a:pt x="121" y="171"/>
                              </a:lnTo>
                              <a:lnTo>
                                <a:pt x="107" y="200"/>
                              </a:lnTo>
                              <a:lnTo>
                                <a:pt x="98" y="233"/>
                              </a:lnTo>
                              <a:lnTo>
                                <a:pt x="95" y="266"/>
                              </a:lnTo>
                              <a:lnTo>
                                <a:pt x="98" y="300"/>
                              </a:lnTo>
                              <a:lnTo>
                                <a:pt x="106" y="331"/>
                              </a:lnTo>
                              <a:lnTo>
                                <a:pt x="121" y="361"/>
                              </a:lnTo>
                              <a:lnTo>
                                <a:pt x="141" y="388"/>
                              </a:lnTo>
                              <a:lnTo>
                                <a:pt x="161" y="407"/>
                              </a:lnTo>
                              <a:lnTo>
                                <a:pt x="186" y="422"/>
                              </a:lnTo>
                              <a:lnTo>
                                <a:pt x="216" y="434"/>
                              </a:lnTo>
                              <a:lnTo>
                                <a:pt x="250" y="441"/>
                              </a:lnTo>
                              <a:lnTo>
                                <a:pt x="287" y="444"/>
                              </a:lnTo>
                              <a:lnTo>
                                <a:pt x="323" y="441"/>
                              </a:lnTo>
                              <a:lnTo>
                                <a:pt x="363" y="437"/>
                              </a:lnTo>
                              <a:lnTo>
                                <a:pt x="401" y="428"/>
                              </a:lnTo>
                              <a:lnTo>
                                <a:pt x="404" y="429"/>
                              </a:lnTo>
                              <a:lnTo>
                                <a:pt x="404" y="517"/>
                              </a:lnTo>
                              <a:lnTo>
                                <a:pt x="363" y="524"/>
                              </a:lnTo>
                              <a:lnTo>
                                <a:pt x="318" y="530"/>
                              </a:lnTo>
                              <a:lnTo>
                                <a:pt x="275" y="532"/>
                              </a:lnTo>
                              <a:lnTo>
                                <a:pt x="230" y="530"/>
                              </a:lnTo>
                              <a:lnTo>
                                <a:pt x="190" y="523"/>
                              </a:lnTo>
                              <a:lnTo>
                                <a:pt x="155" y="513"/>
                              </a:lnTo>
                              <a:lnTo>
                                <a:pt x="122" y="498"/>
                              </a:lnTo>
                              <a:lnTo>
                                <a:pt x="94" y="478"/>
                              </a:lnTo>
                              <a:lnTo>
                                <a:pt x="69" y="456"/>
                              </a:lnTo>
                              <a:lnTo>
                                <a:pt x="45" y="423"/>
                              </a:lnTo>
                              <a:lnTo>
                                <a:pt x="26" y="388"/>
                              </a:lnTo>
                              <a:lnTo>
                                <a:pt x="11" y="348"/>
                              </a:lnTo>
                              <a:lnTo>
                                <a:pt x="3" y="304"/>
                              </a:lnTo>
                              <a:lnTo>
                                <a:pt x="0" y="257"/>
                              </a:lnTo>
                              <a:lnTo>
                                <a:pt x="3" y="215"/>
                              </a:lnTo>
                              <a:lnTo>
                                <a:pt x="12" y="175"/>
                              </a:lnTo>
                              <a:lnTo>
                                <a:pt x="26" y="138"/>
                              </a:lnTo>
                              <a:lnTo>
                                <a:pt x="45" y="105"/>
                              </a:lnTo>
                              <a:lnTo>
                                <a:pt x="70" y="74"/>
                              </a:lnTo>
                              <a:lnTo>
                                <a:pt x="94" y="53"/>
                              </a:lnTo>
                              <a:lnTo>
                                <a:pt x="122" y="34"/>
                              </a:lnTo>
                              <a:lnTo>
                                <a:pt x="155" y="19"/>
                              </a:lnTo>
                              <a:lnTo>
                                <a:pt x="190" y="9"/>
                              </a:lnTo>
                              <a:lnTo>
                                <a:pt x="230" y="1"/>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269240" y="733425"/>
                          <a:ext cx="156845" cy="168910"/>
                        </a:xfrm>
                        <a:custGeom>
                          <a:avLst/>
                          <a:gdLst>
                            <a:gd name="T0" fmla="*/ 215 w 494"/>
                            <a:gd name="T1" fmla="*/ 90 h 532"/>
                            <a:gd name="T2" fmla="*/ 162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69 w 494"/>
                            <a:gd name="T15" fmla="*/ 425 h 532"/>
                            <a:gd name="T16" fmla="*/ 220 w 494"/>
                            <a:gd name="T17" fmla="*/ 441 h 532"/>
                            <a:gd name="T18" fmla="*/ 285 w 494"/>
                            <a:gd name="T19" fmla="*/ 441 h 532"/>
                            <a:gd name="T20" fmla="*/ 341 w 494"/>
                            <a:gd name="T21" fmla="*/ 416 h 532"/>
                            <a:gd name="T22" fmla="*/ 380 w 494"/>
                            <a:gd name="T23" fmla="*/ 368 h 532"/>
                            <a:gd name="T24" fmla="*/ 399 w 494"/>
                            <a:gd name="T25" fmla="*/ 306 h 532"/>
                            <a:gd name="T26" fmla="*/ 399 w 494"/>
                            <a:gd name="T27" fmla="*/ 236 h 532"/>
                            <a:gd name="T28" fmla="*/ 383 w 494"/>
                            <a:gd name="T29" fmla="*/ 178 h 532"/>
                            <a:gd name="T30" fmla="*/ 352 w 494"/>
                            <a:gd name="T31" fmla="*/ 134 h 532"/>
                            <a:gd name="T32" fmla="*/ 301 w 494"/>
                            <a:gd name="T33" fmla="*/ 99 h 532"/>
                            <a:gd name="T34" fmla="*/ 243 w 494"/>
                            <a:gd name="T35" fmla="*/ 88 h 532"/>
                            <a:gd name="T36" fmla="*/ 292 w 494"/>
                            <a:gd name="T37" fmla="*/ 3 h 532"/>
                            <a:gd name="T38" fmla="*/ 367 w 494"/>
                            <a:gd name="T39" fmla="*/ 28 h 532"/>
                            <a:gd name="T40" fmla="*/ 427 w 494"/>
                            <a:gd name="T41" fmla="*/ 76 h 532"/>
                            <a:gd name="T42" fmla="*/ 469 w 494"/>
                            <a:gd name="T43" fmla="*/ 141 h 532"/>
                            <a:gd name="T44" fmla="*/ 491 w 494"/>
                            <a:gd name="T45" fmla="*/ 221 h 532"/>
                            <a:gd name="T46" fmla="*/ 491 w 494"/>
                            <a:gd name="T47" fmla="*/ 309 h 532"/>
                            <a:gd name="T48" fmla="*/ 468 w 494"/>
                            <a:gd name="T49" fmla="*/ 389 h 532"/>
                            <a:gd name="T50" fmla="*/ 425 w 494"/>
                            <a:gd name="T51" fmla="*/ 455 h 532"/>
                            <a:gd name="T52" fmla="*/ 364 w 494"/>
                            <a:gd name="T53" fmla="*/ 504 h 532"/>
                            <a:gd name="T54" fmla="*/ 288 w 494"/>
                            <a:gd name="T55" fmla="*/ 529 h 532"/>
                            <a:gd name="T56" fmla="*/ 202 w 494"/>
                            <a:gd name="T57" fmla="*/ 529 h 532"/>
                            <a:gd name="T58" fmla="*/ 128 w 494"/>
                            <a:gd name="T59" fmla="*/ 504 h 532"/>
                            <a:gd name="T60" fmla="*/ 67 w 494"/>
                            <a:gd name="T61" fmla="*/ 455 h 532"/>
                            <a:gd name="T62" fmla="*/ 25 w 494"/>
                            <a:gd name="T63" fmla="*/ 389 h 532"/>
                            <a:gd name="T64" fmla="*/ 3 w 494"/>
                            <a:gd name="T65" fmla="*/ 309 h 532"/>
                            <a:gd name="T66" fmla="*/ 3 w 494"/>
                            <a:gd name="T67" fmla="*/ 221 h 532"/>
                            <a:gd name="T68" fmla="*/ 27 w 494"/>
                            <a:gd name="T69" fmla="*/ 141 h 532"/>
                            <a:gd name="T70" fmla="*/ 70 w 494"/>
                            <a:gd name="T71" fmla="*/ 76 h 532"/>
                            <a:gd name="T72" fmla="*/ 131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3" y="88"/>
                              </a:moveTo>
                              <a:lnTo>
                                <a:pt x="215" y="90"/>
                              </a:lnTo>
                              <a:lnTo>
                                <a:pt x="188" y="98"/>
                              </a:lnTo>
                              <a:lnTo>
                                <a:pt x="162" y="113"/>
                              </a:lnTo>
                              <a:lnTo>
                                <a:pt x="139" y="132"/>
                              </a:lnTo>
                              <a:lnTo>
                                <a:pt x="123" y="151"/>
                              </a:lnTo>
                              <a:lnTo>
                                <a:pt x="110" y="174"/>
                              </a:lnTo>
                              <a:lnTo>
                                <a:pt x="101" y="199"/>
                              </a:lnTo>
                              <a:lnTo>
                                <a:pt x="93" y="229"/>
                              </a:lnTo>
                              <a:lnTo>
                                <a:pt x="92" y="261"/>
                              </a:lnTo>
                              <a:lnTo>
                                <a:pt x="95" y="299"/>
                              </a:lnTo>
                              <a:lnTo>
                                <a:pt x="102" y="334"/>
                              </a:lnTo>
                              <a:lnTo>
                                <a:pt x="114" y="365"/>
                              </a:lnTo>
                              <a:lnTo>
                                <a:pt x="132" y="392"/>
                              </a:lnTo>
                              <a:lnTo>
                                <a:pt x="150" y="410"/>
                              </a:lnTo>
                              <a:lnTo>
                                <a:pt x="169" y="425"/>
                              </a:lnTo>
                              <a:lnTo>
                                <a:pt x="193" y="435"/>
                              </a:lnTo>
                              <a:lnTo>
                                <a:pt x="220" y="441"/>
                              </a:lnTo>
                              <a:lnTo>
                                <a:pt x="249" y="444"/>
                              </a:lnTo>
                              <a:lnTo>
                                <a:pt x="285" y="441"/>
                              </a:lnTo>
                              <a:lnTo>
                                <a:pt x="316" y="431"/>
                              </a:lnTo>
                              <a:lnTo>
                                <a:pt x="341" y="416"/>
                              </a:lnTo>
                              <a:lnTo>
                                <a:pt x="364" y="395"/>
                              </a:lnTo>
                              <a:lnTo>
                                <a:pt x="380" y="368"/>
                              </a:lnTo>
                              <a:lnTo>
                                <a:pt x="392" y="339"/>
                              </a:lnTo>
                              <a:lnTo>
                                <a:pt x="399" y="306"/>
                              </a:lnTo>
                              <a:lnTo>
                                <a:pt x="402" y="269"/>
                              </a:lnTo>
                              <a:lnTo>
                                <a:pt x="399" y="236"/>
                              </a:lnTo>
                              <a:lnTo>
                                <a:pt x="393" y="205"/>
                              </a:lnTo>
                              <a:lnTo>
                                <a:pt x="383" y="178"/>
                              </a:lnTo>
                              <a:lnTo>
                                <a:pt x="370" y="154"/>
                              </a:lnTo>
                              <a:lnTo>
                                <a:pt x="352" y="134"/>
                              </a:lnTo>
                              <a:lnTo>
                                <a:pt x="328" y="113"/>
                              </a:lnTo>
                              <a:lnTo>
                                <a:pt x="301" y="99"/>
                              </a:lnTo>
                              <a:lnTo>
                                <a:pt x="273" y="90"/>
                              </a:lnTo>
                              <a:lnTo>
                                <a:pt x="243" y="88"/>
                              </a:lnTo>
                              <a:close/>
                              <a:moveTo>
                                <a:pt x="249" y="0"/>
                              </a:moveTo>
                              <a:lnTo>
                                <a:pt x="292" y="3"/>
                              </a:lnTo>
                              <a:lnTo>
                                <a:pt x="331" y="12"/>
                              </a:lnTo>
                              <a:lnTo>
                                <a:pt x="367" y="28"/>
                              </a:lnTo>
                              <a:lnTo>
                                <a:pt x="399" y="49"/>
                              </a:lnTo>
                              <a:lnTo>
                                <a:pt x="427" y="76"/>
                              </a:lnTo>
                              <a:lnTo>
                                <a:pt x="450" y="107"/>
                              </a:lnTo>
                              <a:lnTo>
                                <a:pt x="469" y="141"/>
                              </a:lnTo>
                              <a:lnTo>
                                <a:pt x="482" y="180"/>
                              </a:lnTo>
                              <a:lnTo>
                                <a:pt x="491" y="221"/>
                              </a:lnTo>
                              <a:lnTo>
                                <a:pt x="494" y="266"/>
                              </a:lnTo>
                              <a:lnTo>
                                <a:pt x="491" y="309"/>
                              </a:lnTo>
                              <a:lnTo>
                                <a:pt x="482" y="351"/>
                              </a:lnTo>
                              <a:lnTo>
                                <a:pt x="468" y="389"/>
                              </a:lnTo>
                              <a:lnTo>
                                <a:pt x="448" y="425"/>
                              </a:lnTo>
                              <a:lnTo>
                                <a:pt x="425" y="455"/>
                              </a:lnTo>
                              <a:lnTo>
                                <a:pt x="396" y="481"/>
                              </a:lnTo>
                              <a:lnTo>
                                <a:pt x="364" y="504"/>
                              </a:lnTo>
                              <a:lnTo>
                                <a:pt x="328" y="518"/>
                              </a:lnTo>
                              <a:lnTo>
                                <a:pt x="288" y="529"/>
                              </a:lnTo>
                              <a:lnTo>
                                <a:pt x="245" y="532"/>
                              </a:lnTo>
                              <a:lnTo>
                                <a:pt x="202" y="529"/>
                              </a:lnTo>
                              <a:lnTo>
                                <a:pt x="163" y="518"/>
                              </a:lnTo>
                              <a:lnTo>
                                <a:pt x="128" y="504"/>
                              </a:lnTo>
                              <a:lnTo>
                                <a:pt x="95" y="481"/>
                              </a:lnTo>
                              <a:lnTo>
                                <a:pt x="67" y="455"/>
                              </a:lnTo>
                              <a:lnTo>
                                <a:pt x="44" y="425"/>
                              </a:lnTo>
                              <a:lnTo>
                                <a:pt x="25" y="389"/>
                              </a:lnTo>
                              <a:lnTo>
                                <a:pt x="12" y="351"/>
                              </a:lnTo>
                              <a:lnTo>
                                <a:pt x="3" y="309"/>
                              </a:lnTo>
                              <a:lnTo>
                                <a:pt x="0" y="266"/>
                              </a:lnTo>
                              <a:lnTo>
                                <a:pt x="3" y="221"/>
                              </a:lnTo>
                              <a:lnTo>
                                <a:pt x="12" y="180"/>
                              </a:lnTo>
                              <a:lnTo>
                                <a:pt x="27" y="141"/>
                              </a:lnTo>
                              <a:lnTo>
                                <a:pt x="46" y="107"/>
                              </a:lnTo>
                              <a:lnTo>
                                <a:pt x="70" y="76"/>
                              </a:lnTo>
                              <a:lnTo>
                                <a:pt x="98" y="49"/>
                              </a:lnTo>
                              <a:lnTo>
                                <a:pt x="131" y="28"/>
                              </a:lnTo>
                              <a:lnTo>
                                <a:pt x="166"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449580" y="735965"/>
                          <a:ext cx="126365" cy="164465"/>
                        </a:xfrm>
                        <a:custGeom>
                          <a:avLst/>
                          <a:gdLst>
                            <a:gd name="T0" fmla="*/ 0 w 399"/>
                            <a:gd name="T1" fmla="*/ 0 h 517"/>
                            <a:gd name="T2" fmla="*/ 92 w 399"/>
                            <a:gd name="T3" fmla="*/ 0 h 517"/>
                            <a:gd name="T4" fmla="*/ 307 w 399"/>
                            <a:gd name="T5" fmla="*/ 345 h 517"/>
                            <a:gd name="T6" fmla="*/ 307 w 399"/>
                            <a:gd name="T7" fmla="*/ 0 h 517"/>
                            <a:gd name="T8" fmla="*/ 399 w 399"/>
                            <a:gd name="T9" fmla="*/ 0 h 517"/>
                            <a:gd name="T10" fmla="*/ 399 w 399"/>
                            <a:gd name="T11" fmla="*/ 517 h 517"/>
                            <a:gd name="T12" fmla="*/ 307 w 399"/>
                            <a:gd name="T13" fmla="*/ 517 h 517"/>
                            <a:gd name="T14" fmla="*/ 92 w 399"/>
                            <a:gd name="T15" fmla="*/ 174 h 517"/>
                            <a:gd name="T16" fmla="*/ 92 w 399"/>
                            <a:gd name="T17" fmla="*/ 517 h 517"/>
                            <a:gd name="T18" fmla="*/ 0 w 399"/>
                            <a:gd name="T19" fmla="*/ 517 h 517"/>
                            <a:gd name="T20" fmla="*/ 0 w 399"/>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9" h="517">
                              <a:moveTo>
                                <a:pt x="0" y="0"/>
                              </a:moveTo>
                              <a:lnTo>
                                <a:pt x="92" y="0"/>
                              </a:lnTo>
                              <a:lnTo>
                                <a:pt x="307" y="345"/>
                              </a:lnTo>
                              <a:lnTo>
                                <a:pt x="307" y="0"/>
                              </a:lnTo>
                              <a:lnTo>
                                <a:pt x="399" y="0"/>
                              </a:lnTo>
                              <a:lnTo>
                                <a:pt x="399" y="517"/>
                              </a:lnTo>
                              <a:lnTo>
                                <a:pt x="307" y="517"/>
                              </a:lnTo>
                              <a:lnTo>
                                <a:pt x="92" y="174"/>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599440" y="733425"/>
                          <a:ext cx="157480" cy="168910"/>
                        </a:xfrm>
                        <a:custGeom>
                          <a:avLst/>
                          <a:gdLst>
                            <a:gd name="T0" fmla="*/ 215 w 494"/>
                            <a:gd name="T1" fmla="*/ 90 h 532"/>
                            <a:gd name="T2" fmla="*/ 163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70 w 494"/>
                            <a:gd name="T15" fmla="*/ 425 h 532"/>
                            <a:gd name="T16" fmla="*/ 219 w 494"/>
                            <a:gd name="T17" fmla="*/ 441 h 532"/>
                            <a:gd name="T18" fmla="*/ 285 w 494"/>
                            <a:gd name="T19" fmla="*/ 441 h 532"/>
                            <a:gd name="T20" fmla="*/ 341 w 494"/>
                            <a:gd name="T21" fmla="*/ 416 h 532"/>
                            <a:gd name="T22" fmla="*/ 380 w 494"/>
                            <a:gd name="T23" fmla="*/ 368 h 532"/>
                            <a:gd name="T24" fmla="*/ 399 w 494"/>
                            <a:gd name="T25" fmla="*/ 306 h 532"/>
                            <a:gd name="T26" fmla="*/ 401 w 494"/>
                            <a:gd name="T27" fmla="*/ 236 h 532"/>
                            <a:gd name="T28" fmla="*/ 383 w 494"/>
                            <a:gd name="T29" fmla="*/ 178 h 532"/>
                            <a:gd name="T30" fmla="*/ 353 w 494"/>
                            <a:gd name="T31" fmla="*/ 134 h 532"/>
                            <a:gd name="T32" fmla="*/ 303 w 494"/>
                            <a:gd name="T33" fmla="*/ 99 h 532"/>
                            <a:gd name="T34" fmla="*/ 245 w 494"/>
                            <a:gd name="T35" fmla="*/ 88 h 532"/>
                            <a:gd name="T36" fmla="*/ 292 w 494"/>
                            <a:gd name="T37" fmla="*/ 3 h 532"/>
                            <a:gd name="T38" fmla="*/ 368 w 494"/>
                            <a:gd name="T39" fmla="*/ 28 h 532"/>
                            <a:gd name="T40" fmla="*/ 427 w 494"/>
                            <a:gd name="T41" fmla="*/ 76 h 532"/>
                            <a:gd name="T42" fmla="*/ 469 w 494"/>
                            <a:gd name="T43" fmla="*/ 141 h 532"/>
                            <a:gd name="T44" fmla="*/ 491 w 494"/>
                            <a:gd name="T45" fmla="*/ 221 h 532"/>
                            <a:gd name="T46" fmla="*/ 491 w 494"/>
                            <a:gd name="T47" fmla="*/ 309 h 532"/>
                            <a:gd name="T48" fmla="*/ 469 w 494"/>
                            <a:gd name="T49" fmla="*/ 389 h 532"/>
                            <a:gd name="T50" fmla="*/ 424 w 494"/>
                            <a:gd name="T51" fmla="*/ 455 h 532"/>
                            <a:gd name="T52" fmla="*/ 364 w 494"/>
                            <a:gd name="T53" fmla="*/ 504 h 532"/>
                            <a:gd name="T54" fmla="*/ 288 w 494"/>
                            <a:gd name="T55" fmla="*/ 529 h 532"/>
                            <a:gd name="T56" fmla="*/ 203 w 494"/>
                            <a:gd name="T57" fmla="*/ 529 h 532"/>
                            <a:gd name="T58" fmla="*/ 127 w 494"/>
                            <a:gd name="T59" fmla="*/ 504 h 532"/>
                            <a:gd name="T60" fmla="*/ 68 w 494"/>
                            <a:gd name="T61" fmla="*/ 455 h 532"/>
                            <a:gd name="T62" fmla="*/ 25 w 494"/>
                            <a:gd name="T63" fmla="*/ 389 h 532"/>
                            <a:gd name="T64" fmla="*/ 3 w 494"/>
                            <a:gd name="T65" fmla="*/ 309 h 532"/>
                            <a:gd name="T66" fmla="*/ 3 w 494"/>
                            <a:gd name="T67" fmla="*/ 221 h 532"/>
                            <a:gd name="T68" fmla="*/ 26 w 494"/>
                            <a:gd name="T69" fmla="*/ 141 h 532"/>
                            <a:gd name="T70" fmla="*/ 70 w 494"/>
                            <a:gd name="T71" fmla="*/ 76 h 532"/>
                            <a:gd name="T72" fmla="*/ 130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5" y="88"/>
                              </a:moveTo>
                              <a:lnTo>
                                <a:pt x="215" y="90"/>
                              </a:lnTo>
                              <a:lnTo>
                                <a:pt x="188" y="98"/>
                              </a:lnTo>
                              <a:lnTo>
                                <a:pt x="163" y="113"/>
                              </a:lnTo>
                              <a:lnTo>
                                <a:pt x="139" y="132"/>
                              </a:lnTo>
                              <a:lnTo>
                                <a:pt x="123" y="151"/>
                              </a:lnTo>
                              <a:lnTo>
                                <a:pt x="111" y="174"/>
                              </a:lnTo>
                              <a:lnTo>
                                <a:pt x="101" y="199"/>
                              </a:lnTo>
                              <a:lnTo>
                                <a:pt x="95" y="229"/>
                              </a:lnTo>
                              <a:lnTo>
                                <a:pt x="92" y="261"/>
                              </a:lnTo>
                              <a:lnTo>
                                <a:pt x="95" y="299"/>
                              </a:lnTo>
                              <a:lnTo>
                                <a:pt x="102" y="334"/>
                              </a:lnTo>
                              <a:lnTo>
                                <a:pt x="116" y="365"/>
                              </a:lnTo>
                              <a:lnTo>
                                <a:pt x="132" y="392"/>
                              </a:lnTo>
                              <a:lnTo>
                                <a:pt x="150" y="410"/>
                              </a:lnTo>
                              <a:lnTo>
                                <a:pt x="170" y="425"/>
                              </a:lnTo>
                              <a:lnTo>
                                <a:pt x="194" y="435"/>
                              </a:lnTo>
                              <a:lnTo>
                                <a:pt x="219" y="441"/>
                              </a:lnTo>
                              <a:lnTo>
                                <a:pt x="249" y="444"/>
                              </a:lnTo>
                              <a:lnTo>
                                <a:pt x="285" y="441"/>
                              </a:lnTo>
                              <a:lnTo>
                                <a:pt x="316" y="431"/>
                              </a:lnTo>
                              <a:lnTo>
                                <a:pt x="341" y="416"/>
                              </a:lnTo>
                              <a:lnTo>
                                <a:pt x="364" y="395"/>
                              </a:lnTo>
                              <a:lnTo>
                                <a:pt x="380" y="368"/>
                              </a:lnTo>
                              <a:lnTo>
                                <a:pt x="392" y="339"/>
                              </a:lnTo>
                              <a:lnTo>
                                <a:pt x="399" y="306"/>
                              </a:lnTo>
                              <a:lnTo>
                                <a:pt x="402" y="269"/>
                              </a:lnTo>
                              <a:lnTo>
                                <a:pt x="401" y="236"/>
                              </a:lnTo>
                              <a:lnTo>
                                <a:pt x="393" y="205"/>
                              </a:lnTo>
                              <a:lnTo>
                                <a:pt x="383" y="178"/>
                              </a:lnTo>
                              <a:lnTo>
                                <a:pt x="369" y="154"/>
                              </a:lnTo>
                              <a:lnTo>
                                <a:pt x="353" y="134"/>
                              </a:lnTo>
                              <a:lnTo>
                                <a:pt x="329" y="113"/>
                              </a:lnTo>
                              <a:lnTo>
                                <a:pt x="303" y="99"/>
                              </a:lnTo>
                              <a:lnTo>
                                <a:pt x="273" y="90"/>
                              </a:lnTo>
                              <a:lnTo>
                                <a:pt x="245" y="88"/>
                              </a:lnTo>
                              <a:close/>
                              <a:moveTo>
                                <a:pt x="249" y="0"/>
                              </a:moveTo>
                              <a:lnTo>
                                <a:pt x="292" y="3"/>
                              </a:lnTo>
                              <a:lnTo>
                                <a:pt x="332" y="12"/>
                              </a:lnTo>
                              <a:lnTo>
                                <a:pt x="368" y="28"/>
                              </a:lnTo>
                              <a:lnTo>
                                <a:pt x="399" y="49"/>
                              </a:lnTo>
                              <a:lnTo>
                                <a:pt x="427" y="76"/>
                              </a:lnTo>
                              <a:lnTo>
                                <a:pt x="451" y="107"/>
                              </a:lnTo>
                              <a:lnTo>
                                <a:pt x="469" y="141"/>
                              </a:lnTo>
                              <a:lnTo>
                                <a:pt x="482" y="180"/>
                              </a:lnTo>
                              <a:lnTo>
                                <a:pt x="491" y="221"/>
                              </a:lnTo>
                              <a:lnTo>
                                <a:pt x="494" y="266"/>
                              </a:lnTo>
                              <a:lnTo>
                                <a:pt x="491" y="309"/>
                              </a:lnTo>
                              <a:lnTo>
                                <a:pt x="482" y="351"/>
                              </a:lnTo>
                              <a:lnTo>
                                <a:pt x="469" y="389"/>
                              </a:lnTo>
                              <a:lnTo>
                                <a:pt x="450" y="425"/>
                              </a:lnTo>
                              <a:lnTo>
                                <a:pt x="424" y="455"/>
                              </a:lnTo>
                              <a:lnTo>
                                <a:pt x="396" y="481"/>
                              </a:lnTo>
                              <a:lnTo>
                                <a:pt x="364" y="504"/>
                              </a:lnTo>
                              <a:lnTo>
                                <a:pt x="328" y="518"/>
                              </a:lnTo>
                              <a:lnTo>
                                <a:pt x="288" y="529"/>
                              </a:lnTo>
                              <a:lnTo>
                                <a:pt x="245" y="532"/>
                              </a:lnTo>
                              <a:lnTo>
                                <a:pt x="203" y="529"/>
                              </a:lnTo>
                              <a:lnTo>
                                <a:pt x="163" y="518"/>
                              </a:lnTo>
                              <a:lnTo>
                                <a:pt x="127" y="504"/>
                              </a:lnTo>
                              <a:lnTo>
                                <a:pt x="95" y="481"/>
                              </a:lnTo>
                              <a:lnTo>
                                <a:pt x="68" y="455"/>
                              </a:lnTo>
                              <a:lnTo>
                                <a:pt x="44" y="425"/>
                              </a:lnTo>
                              <a:lnTo>
                                <a:pt x="25" y="389"/>
                              </a:lnTo>
                              <a:lnTo>
                                <a:pt x="12" y="351"/>
                              </a:lnTo>
                              <a:lnTo>
                                <a:pt x="3" y="309"/>
                              </a:lnTo>
                              <a:lnTo>
                                <a:pt x="0" y="266"/>
                              </a:lnTo>
                              <a:lnTo>
                                <a:pt x="3" y="221"/>
                              </a:lnTo>
                              <a:lnTo>
                                <a:pt x="12" y="180"/>
                              </a:lnTo>
                              <a:lnTo>
                                <a:pt x="26" y="141"/>
                              </a:lnTo>
                              <a:lnTo>
                                <a:pt x="46" y="107"/>
                              </a:lnTo>
                              <a:lnTo>
                                <a:pt x="70" y="76"/>
                              </a:lnTo>
                              <a:lnTo>
                                <a:pt x="98" y="49"/>
                              </a:lnTo>
                              <a:lnTo>
                                <a:pt x="130" y="28"/>
                              </a:lnTo>
                              <a:lnTo>
                                <a:pt x="168"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780415" y="735965"/>
                          <a:ext cx="138430" cy="164465"/>
                        </a:xfrm>
                        <a:custGeom>
                          <a:avLst/>
                          <a:gdLst>
                            <a:gd name="T0" fmla="*/ 0 w 437"/>
                            <a:gd name="T1" fmla="*/ 0 h 517"/>
                            <a:gd name="T2" fmla="*/ 91 w 437"/>
                            <a:gd name="T3" fmla="*/ 0 h 517"/>
                            <a:gd name="T4" fmla="*/ 219 w 437"/>
                            <a:gd name="T5" fmla="*/ 240 h 517"/>
                            <a:gd name="T6" fmla="*/ 346 w 437"/>
                            <a:gd name="T7" fmla="*/ 0 h 517"/>
                            <a:gd name="T8" fmla="*/ 437 w 437"/>
                            <a:gd name="T9" fmla="*/ 0 h 517"/>
                            <a:gd name="T10" fmla="*/ 437 w 437"/>
                            <a:gd name="T11" fmla="*/ 517 h 517"/>
                            <a:gd name="T12" fmla="*/ 346 w 437"/>
                            <a:gd name="T13" fmla="*/ 517 h 517"/>
                            <a:gd name="T14" fmla="*/ 346 w 437"/>
                            <a:gd name="T15" fmla="*/ 196 h 517"/>
                            <a:gd name="T16" fmla="*/ 262 w 437"/>
                            <a:gd name="T17" fmla="*/ 354 h 517"/>
                            <a:gd name="T18" fmla="*/ 176 w 437"/>
                            <a:gd name="T19" fmla="*/ 354 h 517"/>
                            <a:gd name="T20" fmla="*/ 91 w 437"/>
                            <a:gd name="T21" fmla="*/ 196 h 517"/>
                            <a:gd name="T22" fmla="*/ 91 w 437"/>
                            <a:gd name="T23" fmla="*/ 517 h 517"/>
                            <a:gd name="T24" fmla="*/ 0 w 437"/>
                            <a:gd name="T25" fmla="*/ 517 h 517"/>
                            <a:gd name="T26" fmla="*/ 0 w 437"/>
                            <a:gd name="T2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7" h="517">
                              <a:moveTo>
                                <a:pt x="0" y="0"/>
                              </a:moveTo>
                              <a:lnTo>
                                <a:pt x="91" y="0"/>
                              </a:lnTo>
                              <a:lnTo>
                                <a:pt x="219" y="240"/>
                              </a:lnTo>
                              <a:lnTo>
                                <a:pt x="346" y="0"/>
                              </a:lnTo>
                              <a:lnTo>
                                <a:pt x="437" y="0"/>
                              </a:lnTo>
                              <a:lnTo>
                                <a:pt x="437" y="517"/>
                              </a:lnTo>
                              <a:lnTo>
                                <a:pt x="346" y="517"/>
                              </a:lnTo>
                              <a:lnTo>
                                <a:pt x="346" y="196"/>
                              </a:lnTo>
                              <a:lnTo>
                                <a:pt x="262" y="354"/>
                              </a:lnTo>
                              <a:lnTo>
                                <a:pt x="176" y="354"/>
                              </a:lnTo>
                              <a:lnTo>
                                <a:pt x="91" y="196"/>
                              </a:lnTo>
                              <a:lnTo>
                                <a:pt x="9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3" name="Rectangle 35"/>
                      <wps:cNvSpPr>
                        <a:spLocks noChangeArrowheads="1"/>
                      </wps:cNvSpPr>
                      <wps:spPr bwMode="auto">
                        <a:xfrm>
                          <a:off x="951230" y="73596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35" name="Freeform 36"/>
                      <wps:cNvSpPr>
                        <a:spLocks/>
                      </wps:cNvSpPr>
                      <wps:spPr bwMode="auto">
                        <a:xfrm>
                          <a:off x="1012825" y="735965"/>
                          <a:ext cx="97155"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492B4DAC" id="Papier 36" o:spid="_x0000_s1026" editas="canvas" style="position:absolute;margin-left:70.9pt;margin-top:35.45pt;width:122.45pt;height:77.4pt;z-index:-251656190;mso-position-horizontal-relative:page;mso-position-vertical-relative:page;mso-width-relative:margin;mso-height-relative:margin" coordsize="15551,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551;height:9823;visibility:visible;mso-wrap-style:square">
                <v:fill o:detectmouseclick="t"/>
                <v:path o:connecttype="none"/>
              </v:shape>
              <v:shape id="Freeform 6" o:spid="_x0000_s1028" style="position:absolute;left:196;top:469;width:1321;height:1639;visibility:visible;mso-wrap-style:square;v-text-anchor:top" coordsize="41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" path="m61,57r,404l153,461r36,-2l223,452r30,-12l278,425r24,-19l324,378r16,-33l351,306r4,-41l352,229r-7,-33l331,165,315,138,294,115,263,91,228,71,189,61,147,57r-86,xm,l147,r45,3l233,13r39,15l306,48r31,25l364,103r22,34l403,174r9,42l416,259r-3,44l403,343r-15,38l367,415r-25,29l311,470r-34,21l238,505r-40,9l153,517,,517,,xe" fillcolor="black" strokeweight="0">
                <v:path arrowok="t" o:connecttype="custom" o:connectlocs="19368,18062;19368,146084;48578,146084;60008,145451;70803,143232;80328,139430;88265,134676;95885,128656;102870,119783;107950,109326;111443,96967;112713,83975;111760,72567;109538,62110;105093,52286;100013,43730;93345,36442;83503,28837;72390,22499;60008,19330;46673,18062;19368,18062;0,0;46673,0;60960,951;73978,4120;86360,8873;97155,15211;106998,23133;115570,32639;122555,43413;127953,55138;130810,68447;132080,82073;131128,96016;127953,108692;123190,120734;116523,131508;108585,140697;98743,148936;87948,155591;75565,160027;62865,162879;48578,163830;0,163830;0,0" o:connectangles="0,0,0,0,0,0,0,0,0,0,0,0,0,0,0,0,0,0,0,0,0,0,0,0,0,0,0,0,0,0,0,0,0,0,0,0,0,0,0,0,0,0,0,0,0,0"/>
                <o:lock v:ext="edit" verticies="t"/>
              </v:shape>
              <v:shape id="Freeform 7" o:spid="_x0000_s1029" style="position:absolute;left:1797;top:469;width:984;height:1639;visibility:visible;mso-wrap-style:square;v-text-anchor:top" coordsize="31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" path="m,l310,r,57l59,57r,173l310,230r,57l59,287r,174l310,461r,56l,517,,xe" fillcolor="black" strokeweight="0">
                <v:path arrowok="t" o:connecttype="custom" o:connectlocs="0,0;98425,0;98425,18062;18733,18062;18733,72884;98425,72884;98425,90946;18733,90946;18733,146084;98425,146084;98425,163830;0,163830;0,0" o:connectangles="0,0,0,0,0,0,0,0,0,0,0,0,0"/>
              </v:shape>
              <v:shape id="Freeform 8" o:spid="_x0000_s1030" style="position:absolute;left:3054;top:469;width:1137;height:1639;visibility:visible;mso-wrap-style:square;v-text-anchor:top" coordsize="35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" path="m61,58r,236l110,294r40,-1l187,288r31,-7l247,269r16,-12l278,242r10,-17l294,204r3,-26l294,152r-7,-23l276,110,262,95,242,82,215,71,183,63,147,60,110,58r-49,xm,l103,r47,2l193,6r39,9l264,25r29,15l316,58r18,21l348,106r7,29l358,168r-3,34l348,230r-11,26l321,278r-25,24l264,321r-37,13l187,345r-43,4l98,351r-37,l61,517,,517,,xe" fillcolor="black" strokeweight="0">
                <v:path arrowok="t" o:connecttype="custom" o:connectlocs="19368,18379;19368,93164;34925,93164;47625,92848;59373,91263;69215,89045;78423,85242;83503,81440;88265,76686;91440,71299;93345,64645;94298,56406;93345,48167;91123,40878;87630,34857;83185,30104;76835,25985;68263,22499;58103,19964;46673,19013;34925,18379;19368,18379;0,0;32703,0;47625,634;61278,1901;73660,4753;83820,7922;93028,12675;100330,18379;106045,25034;110490,33590;112713,42780;113665,53237;112713,64011;110490,72884;106998,81123;101918,88094;93980,95700;83820,101720;72073,105840;59373,109326;45720,110593;31115,111227;19368,111227;19368,163830;0,163830;0,0" o:connectangles="0,0,0,0,0,0,0,0,0,0,0,0,0,0,0,0,0,0,0,0,0,0,0,0,0,0,0,0,0,0,0,0,0,0,0,0,0,0,0,0,0,0,0,0,0,0,0,0"/>
                <o:lock v:ext="edit" verticies="t"/>
              </v:shape>
              <v:shape id="Freeform 9" o:spid="_x0000_s1031" style="position:absolute;left:4171;top:469;width:1385;height:1639;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" path="m218,66l123,340r190,l218,66xm178,r80,l437,517r-63,l333,397r-229,l62,517,,517,178,xe" fillcolor="black" strokeweight="0">
                <v:path arrowok="t" o:connecttype="custom" o:connectlocs="69057,20914;38963,107741;99150,107741;69057,20914;56386,0;81728,0;138430,163830;118473,163830;105486,125804;32944,125804;19640,163830;0,163830;56386,0" o:connectangles="0,0,0,0,0,0,0,0,0,0,0,0,0"/>
                <o:lock v:ext="edit" verticies="t"/>
              </v:shape>
              <v:shape id="Freeform 10" o:spid="_x0000_s1032" style="position:absolute;left:5772;top:469;width:1270;height:1670;visibility:visible;mso-wrap-style:square;v-text-anchor:top" coordsize="40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" path="m61,58r,233l113,291r40,-1l189,285r31,-7l247,266r18,-12l278,239r11,-17l294,199r3,-24l294,149r-5,-23l280,107,266,92,250,80,225,70,195,63,161,58r-39,l61,58xm,l127,r47,2l217,8r36,7l283,27r23,15l326,61r13,21l349,107r6,30l357,170r-3,37l346,238r-13,28l317,288r-23,18l269,321r8,16l287,358r13,20l323,409r25,28l366,453r18,14l401,476r-34,50l346,517,327,504,306,485,277,449,250,410,235,384,222,360,211,339r-35,6l139,348r-41,1l61,349r,168l,517,,xe" fillcolor="black" strokeweight="0">
                <v:path arrowok="t" o:connecttype="custom" o:connectlocs="19319,92393;48456,92075;69676,88265;83928,80645;91529,70485;94062,55563;91529,40005;84244,29210;71259,22225;50990,18415;19319,18415;40222,0;68726,2540;89628,8573;103247,19368;110531,33973;113065,53975;109581,75565;100397,91440;85195,101918;90895,113665;102297,129858;115915,143828;127000,151130;109581,164148;96913,153988;79177,130175;70309,114300;55741,109538;31037,110808;19319,164148;0,0" o:connectangles="0,0,0,0,0,0,0,0,0,0,0,0,0,0,0,0,0,0,0,0,0,0,0,0,0,0,0,0,0,0,0,0"/>
                <o:lock v:ext="edit" verticies="t"/>
              </v:shape>
              <v:shape id="Freeform 11" o:spid="_x0000_s1033" style="position:absolute;left:7086;top:469;width:1207;height:1639;visibility:visible;mso-wrap-style:square;v-text-anchor:top" coordsize="38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" path="m,l380,r,57l219,57r,460l159,517r,-460l,57,,xe" fillcolor="black" strokeweight="0">
                <v:path arrowok="t" o:connecttype="custom" o:connectlocs="0,0;120650,0;120650,18062;69533,18062;69533,163830;50483,163830;50483,18062;0,18062;0,0" o:connectangles="0,0,0,0,0,0,0,0,0"/>
              </v:shape>
              <v:shape id="Freeform 12" o:spid="_x0000_s1034" style="position:absolute;left:8509;top:469;width:990;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3" o:spid="_x0000_s1035" style="position:absolute;left:9779;top:469;width:1365;height:1639;visibility:visible;mso-wrap-style:square;v-text-anchor:top" coordsize="43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" path="m,l81,,213,262r2,l347,r83,l430,517r-62,l368,85,221,369r-14,l59,82r,435l,517,,xe" fillcolor="black" strokeweight="0">
                <v:path arrowok="t" o:connecttype="custom" o:connectlocs="0,0;25718,0;67628,83024;68263,83024;110173,0;136525,0;136525,163830;116840,163830;116840,26935;70168,116931;65723,116931;18733,25985;18733,163830;0,163830;0,0" o:connectangles="0,0,0,0,0,0,0,0,0,0,0,0,0,0,0"/>
              </v:shape>
              <v:shape id="Freeform 14" o:spid="_x0000_s1036" style="position:absolute;left:11518;top:469;width:991;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5" o:spid="_x0000_s1037" style="position:absolute;left:12782;top:469;width:1181;height:1639;visibility:visible;mso-wrap-style:square;v-text-anchor:top" coordsize="37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" path="m,l63,,312,400,312,r61,l373,517r-61,l60,115r,402l,517,,xe" fillcolor="black" strokeweight="0">
                <v:path arrowok="t" o:connecttype="custom" o:connectlocs="0,0;19949,0;98794,126754;98794,0;118110,0;118110,163830;98794,163830;18999,36442;18999,163830;0,163830;0,0" o:connectangles="0,0,0,0,0,0,0,0,0,0,0"/>
              </v:shape>
              <v:shape id="Freeform 16" o:spid="_x0000_s1038" style="position:absolute;left:14179;top:469;width:1207;height:1639;visibility:visible;mso-wrap-style:square;v-text-anchor:top" coordsize="38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" path="m,l381,r,57l220,57r,460l161,517r,-460l,57,,xe" fillcolor="black" strokeweight="0">
                <v:path arrowok="t" o:connecttype="custom" o:connectlocs="0,0;120650,0;120650,18062;69667,18062;69667,163830;50983,163830;50983,18062;0,18062;0,0" o:connectangles="0,0,0,0,0,0,0,0,0"/>
              </v:shape>
              <v:shape id="Freeform 17" o:spid="_x0000_s1039" style="position:absolute;left:38;top:2762;width:2260;height:1670;visibility:visible;mso-wrap-style:square;v-text-anchor:top" coordsize="71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" path="m,l96,,203,364,307,r97,l508,364,615,r96,l558,526r-102,l356,171,255,526r-102,l,xe" fillcolor="black" strokeweight="0">
                <v:path arrowok="t" o:connecttype="custom" o:connectlocs="0,0;30523,0;64543,115570;97610,0;128450,0;161517,115570;195537,0;226060,0;177414,167005;144984,167005;113189,54293;81076,167005;48646,167005;0,0" o:connectangles="0,0,0,0,0,0,0,0,0,0,0,0,0,0"/>
              </v:shape>
              <v:shape id="Freeform 18" o:spid="_x0000_s1040" style="position:absolute;left:2463;top:2762;width:978;height:1644;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" path="m,l307,r,89l92,89r,126l301,215r,89l92,304r,125l307,429r,88l,517,,xe" fillcolor="black" strokeweight="0">
                <v:path arrowok="t" o:connecttype="custom" o:connectlocs="0,0;97790,0;97790,28312;29305,28312;29305,68395;95879,68395;95879,96707;29305,96707;29305,136471;97790,136471;97790,164465;0,164465;0,0" o:connectangles="0,0,0,0,0,0,0,0,0,0,0,0,0"/>
              </v:shape>
              <v:shape id="Freeform 19" o:spid="_x0000_s1041" style="position:absolute;left:3714;top:2762;width:1340;height:1670;visibility:visible;mso-wrap-style:square;v-text-anchor:top" coordsize="4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" path="m92,89r,186l150,275r37,-2l217,267r24,-7l260,249r13,-13l282,221r5,-18l288,184r-1,-21l282,145r-9,-16l260,116,241,104,217,95,187,90,150,89r-58,xm,l149,r35,1l220,6r34,9l288,28r30,19l343,73r16,22l370,122r7,29l380,187r-3,33l368,249r-13,27l339,299r-23,17l291,333r15,23l324,383r24,24l371,429r27,18l422,459r,4l382,526r-27,-5l330,511,304,496,282,477,260,455,241,431,224,406,211,382,201,359r-26,3l149,362r-57,l92,517,,517,,xe" fillcolor="black" strokeweight="0">
                <v:path arrowok="t" o:connecttype="custom" o:connectlocs="29210,28258;29210,87313;47625,87313;59373,86678;68898,84773;76518,82550;82550,79058;86678,74930;89535,70168;91123,64453;91440,58420;91123,51753;89535,46038;86678,40958;82550,36830;76518,33020;68898,30163;59373,28575;47625,28258;29210,28258;0,0;47308,0;58420,318;69850,1905;80645,4763;91440,8890;100965,14923;108903,23178;113983,30163;117475,38735;119698,47943;120650,59373;119698,69850;116840,79058;112713,87630;107633,94933;100330,100330;92393,105728;97155,113030;102870,121603;110490,129223;117793,136208;126365,141923;133985,145733;133985,147003;121285,167005;112713,165418;104775,162243;96520,157480;89535,151448;82550,144463;76518,136843;71120,128905;66993,121285;63818,113983;55563,114935;47308,114935;29210,114935;29210,164148;0,164148;0,0" o:connectangles="0,0,0,0,0,0,0,0,0,0,0,0,0,0,0,0,0,0,0,0,0,0,0,0,0,0,0,0,0,0,0,0,0,0,0,0,0,0,0,0,0,0,0,0,0,0,0,0,0,0,0,0,0,0,0,0,0,0,0,0,0"/>
                <o:lock v:ext="edit" verticies="t"/>
              </v:shape>
              <v:shape id="Freeform 20" o:spid="_x0000_s1042" style="position:absolute;left:5226;top:2762;width:1352;height:1670;visibility:visible;mso-wrap-style:square;v-text-anchor:top" coordsize="42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" path="m,l92,r,195l254,,373,,189,221r7,17l208,258r16,23l244,303r44,48l336,394r25,17l383,426r23,12l425,444r3,5l380,526r-19,-3l339,514,315,502,291,484,257,458,223,428,192,395,171,370,152,346,137,322,126,302r-1,-5l92,337r,180l,517,,xe" fillcolor="black" strokeweight="0">
                <v:path arrowok="t" o:connecttype="custom" o:connectlocs="0,0;29074,0;29074,61913;80268,0;117874,0;59727,70168;61939,75565;65731,81915;70788,89218;77108,96203;91013,111443;106181,125095;114082,130493;121034,135255;128303,139065;134307,140970;135255,142558;120086,167005;114082,166053;107130,163195;99545,159385;91961,153670;81216,145415;70472,135890;60675,125413;54039,117475;48034,109855;43294,102235;39818,95885;39502,94298;29074,106998;29074,164148;0,164148;0,0" o:connectangles="0,0,0,0,0,0,0,0,0,0,0,0,0,0,0,0,0,0,0,0,0,0,0,0,0,0,0,0,0,0,0,0,0,0"/>
              </v:shape>
              <v:shape id="Freeform 21" o:spid="_x0000_s1043" style="position:absolute;left:7359;top:2743;width:1372;height:1689;visibility:visible;mso-wrap-style:square;v-text-anchor:top" coordsize="43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" path="m138,304r-19,13l102,333r-7,14l89,363r-2,18l90,405r11,19l116,437r22,9l165,451r25,-3l212,440r19,-12l248,412,138,304xm165,82r-17,3l136,91r-7,7l123,113r-1,12l125,148r10,22l153,194r19,-9l193,171r12,-12l214,145r3,-20l215,110,208,98r-9,-7l182,85,165,82xm165,r22,2l212,6r22,9l255,27r15,14l283,55r9,18l300,94r1,25l300,143r-6,22l283,186r-11,18l254,223r-21,18l211,253r87,89l312,304r10,-39l329,228r3,l407,260r-12,54l380,360r-18,42l432,473r-62,61l310,474r-24,21l260,512r-30,12l199,531r-36,3l129,531,98,524,70,510,46,494,27,471,12,446,3,417,,382,3,348r9,-31l27,287,49,260,79,237,64,217,50,191,43,171,38,149,37,125r1,-25l44,76,55,55,70,36,87,21,110,9,135,3,165,xe" fillcolor="black" strokeweight="0">
                <v:path arrowok="t" o:connecttype="custom" o:connectlocs="37783,100271;30163,109760;27623,120514;32068,134116;43815,141075;60325,141707;73343,135381;43815,96159;46990,26886;40958,30998;38735,39539;42863,53773;54610,58518;65088,50293;68898,39539;66040,30998;57785,26886;52388,0;67310,1898;80963,8540;89853,17397;95250,29733;95250,45232;89853,58834;80645,70537;66993,80027;99060,96159;104458,72119;129223,82241;120650,113872;137160,149615;98425,149931;82550,161951;63183,167961;40958,167961;22225,161319;8573,148982;953,131902;953,110076;8573,90781;25083,74966;15875,60415;12065,47130;12065,31631;17463,17397;27623,6643;42863,949" o:connectangles="0,0,0,0,0,0,0,0,0,0,0,0,0,0,0,0,0,0,0,0,0,0,0,0,0,0,0,0,0,0,0,0,0,0,0,0,0,0,0,0,0,0,0,0,0,0,0"/>
                <o:lock v:ext="edit" verticies="t"/>
              </v:shape>
              <v:shape id="Freeform 22" o:spid="_x0000_s1044" style="position:absolute;left:50;top:5041;width:1099;height:1690;visibility:visible;mso-wrap-style:square;v-text-anchor:top" coordsize="34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" path="m195,r49,3l288,12r-1,83l259,91,228,88,193,86r-29,2l140,91r-19,6l106,106r-9,12l94,134r4,18l107,168r17,13l152,201r34,15l219,230r22,8l262,250r23,13l308,282r18,23l339,330r6,22l346,376r-3,30l333,433r-15,23l297,477r-23,16l241,511r-37,12l165,531r-38,1l86,531,46,523,11,510r,-86l12,424r25,7l67,439r33,5l134,446r33,-2l196,437r24,-10l236,413r12,-15l251,379r-3,-18l238,346,223,332,195,314,161,297,128,284r-22,-9l85,265,63,251,40,233,23,211,8,184,2,162,,137,3,110,11,85,24,64,42,46,63,31,92,16,125,8,159,2,195,xe" fillcolor="black" strokeweight="0">
                <v:path arrowok="t" o:connecttype="custom" o:connectlocs="77470,953;91123,30163;72390,27940;52070,27940;38418,30798;30798,37465;31115,48260;39370,57468;59055,68580;76518,75565;90488,83503;103505,96838;109538,111760;108903,128905;100965,144780;86995,156528;64770,166053;40323,168910;14605,166053;3493,134620;11748,136843;31750,140970;53023,140970;69850,135573;78740,126365;78740,114618;70803,105410;51118,94298;33655,87313;20003,79693;7303,66993;635,51435;953,34925;7620,20320;20003,9843;39688,2540;61913,0" o:connectangles="0,0,0,0,0,0,0,0,0,0,0,0,0,0,0,0,0,0,0,0,0,0,0,0,0,0,0,0,0,0,0,0,0,0,0,0,0"/>
              </v:shape>
              <v:shape id="Freeform 23" o:spid="_x0000_s1045" style="position:absolute;left:1270;top:5041;width:1562;height:1690;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" path="m244,88r-28,3l188,98r-26,15l139,132r-15,20l110,174r-10,27l94,229r-3,33l94,300r7,34l115,366r18,26l149,410r21,15l193,436r27,5l250,444r34,-3l315,431r27,-15l363,395r18,-25l392,340r8,-34l401,269r-1,-33l392,205,382,178,369,155,352,134,329,115,302,100,274,91,244,88xm250,r41,3l332,13r35,15l400,51r27,25l450,107r18,34l483,180r7,42l493,266r-3,43l482,351r-14,38l449,425r-24,30l397,482r-33,22l327,519r-39,10l245,532r-43,-3l162,519,127,504,95,482,67,455,43,425,26,389,11,351,3,309,,266,3,222r9,-42l26,141,45,107,69,76,98,51,131,28,167,13,207,3,250,xe" fillcolor="black" strokeweight="0">
                <v:path arrowok="t" o:connecttype="custom" o:connectlocs="68441,28893;51331,35878;39290,48260;31686,63818;28834,83185;32002,106045;42142,124460;53866,134938;69708,140018;89987,140018;108365,132080;120722,117475;126742,97155;126742,74930;121039,56515;111533,42545;95691,31750;77313,27940;92205,953;116286,8890;135298,24130;148289,44768;155259,70485;155259,98108;148289,123508;134664,144463;115336,160020;91255,167958;64005,167958;40241,160020;21229,144463;8238,123508;951,98108;951,70485;8238,44768;21863,24130;41508,8890;65589,953" o:connectangles="0,0,0,0,0,0,0,0,0,0,0,0,0,0,0,0,0,0,0,0,0,0,0,0,0,0,0,0,0,0,0,0,0,0,0,0,0,0"/>
                <o:lock v:ext="edit" verticies="t"/>
              </v:shape>
              <v:shape id="Freeform 24" o:spid="_x0000_s1046" style="position:absolute;left:2984;top:5041;width:1283;height:1690;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" path="m275,r44,2l362,8r42,8l404,103r-3,1l362,95,324,91,288,88r-39,3l215,98r-28,12l162,125r-21,19l120,171r-13,30l98,233r-3,33l98,300r9,32l120,363r21,26l162,407r24,15l215,434r34,7l288,444r36,-1l362,437r39,-9l404,430r,87l362,526r-44,5l275,532r-45,-1l191,523,154,513,123,498,93,479,70,456,44,424,25,388,12,348,3,305,,259,4,216r8,-41l27,138,44,106,70,74,93,54,123,34,154,19,190,9,230,2,275,xe" fillcolor="black" strokeweight="0">
                <v:path arrowok="t" o:connecttype="custom" o:connectlocs="87313,0;101283,635;114935,2540;128270,5080;128270,32703;127318,33020;114935,30163;102870,28893;91440,27940;79058,28893;68263,31115;59373,34925;51435,39688;44768,45720;38100,54293;33973,63818;31115,73978;30163,84455;31115,95250;33973,105410;38100,115253;44768,123508;51435,129223;59055,133985;68263,137795;79058,140018;91440,140970;102870,140653;114935,138748;127318,135890;128270,136525;128270,164148;114935,167005;100965,168593;87313,168910;73025,168593;60643,166053;48895,162878;39053,158115;29528,152083;22225,144780;13970,134620;7938,123190;3810,110490;953,96838;0,82233;1270,68580;3810,55563;8573,43815;13970,33655;22225,23495;29528,17145;39053,10795;48895,6033;60325,2858;73025,635;87313,0" o:connectangles="0,0,0,0,0,0,0,0,0,0,0,0,0,0,0,0,0,0,0,0,0,0,0,0,0,0,0,0,0,0,0,0,0,0,0,0,0,0,0,0,0,0,0,0,0,0,0,0,0,0,0,0,0,0,0,0,0"/>
              </v:shape>
              <v:rect id="Rectangle 25" o:spid="_x0000_s1047" style="position:absolute;left:4514;top:5060;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" fillcolor="black" strokeweight="0"/>
              <v:shape id="Freeform 26" o:spid="_x0000_s1048" style="position:absolute;left:4972;top:5041;width:1492;height:1664;visibility:visible;mso-wrap-style:square;v-text-anchor:top" coordsize="4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" path="m234,126l163,330r141,l234,126xm181,l288,,469,525r-98,l334,418r-201,l96,525,,525,181,xe" fillcolor="black" strokeweight="0">
                <v:path arrowok="t" o:connecttype="custom" o:connectlocs="74453,39929;51863,104575;96726,104575;74453,39929;57590,0;91635,0;149225,166370;118044,166370;106271,132462;42318,132462;30545,166370;0,166370;57590,0" o:connectangles="0,0,0,0,0,0,0,0,0,0,0,0,0"/>
                <o:lock v:ext="edit" verticies="t"/>
              </v:shape>
              <v:shape id="Freeform 27" o:spid="_x0000_s1049" style="position:absolute;left:6629;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" path="m,l92,r,429l307,429r,88l,517,,xe" fillcolor="black" strokeweight="0">
                <v:path arrowok="t" o:connecttype="custom" o:connectlocs="0,0;29305,0;29305,136471;97790,136471;97790,164465;0,164465;0,0" o:connectangles="0,0,0,0,0,0,0"/>
              </v:shape>
              <v:shape id="Freeform 28" o:spid="_x0000_s1050" style="position:absolute;left:7778;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" path="m,l307,r,87l92,87r,128l301,215r,89l92,304r,125l307,429r,88l,517,,xe" fillcolor="black" strokeweight="0">
                <v:path arrowok="t" o:connecttype="custom" o:connectlocs="0,0;97790,0;97790,27676;29305,27676;29305,68395;95879,68395;95879,96707;29305,96707;29305,136471;97790,136471;97790,164465;0,164465;0,0" o:connectangles="0,0,0,0,0,0,0,0,0,0,0,0,0"/>
              </v:shape>
              <v:shape id="Freeform 29" o:spid="_x0000_s1051" style="position:absolute;left:158;top:7359;width:978;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" path="m,l308,r,88l93,88r,128l302,216r,89l93,305r,125l308,430r,87l,517,,xe" fillcolor="black" strokeweight="0">
                <v:path arrowok="t" o:connecttype="custom" o:connectlocs="0,0;97790,0;97790,27994;29528,27994;29528,68713;95885,68713;95885,97025;29528,97025;29528,136789;97790,136789;97790,164465;0,164465;0,0" o:connectangles="0,0,0,0,0,0,0,0,0,0,0,0,0"/>
              </v:shape>
              <v:shape id="Freeform 30" o:spid="_x0000_s1052" style="position:absolute;left:1308;top:7334;width:1282;height:1689;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" path="m275,r43,1l363,6r41,9l404,102r-3,2l363,95,324,89,288,88r-38,2l216,98r-30,12l161,125r-20,19l121,171r-14,29l98,233r-3,33l98,300r8,31l121,361r20,27l161,407r25,15l216,434r34,7l287,444r36,-3l363,437r38,-9l404,429r,88l363,524r-45,6l275,532r-45,-2l190,523,155,513,122,498,94,478,69,456,45,423,26,388,11,348,3,304,,257,3,215r9,-40l26,138,45,105,70,74,94,53,122,34,155,19,190,9,230,1,275,xe" fillcolor="black" strokeweight="0">
                <v:path arrowok="t" o:connecttype="custom" o:connectlocs="87313,0;100965,318;115253,1905;128270,4763;128270,32385;127318,33020;115253,30163;102870,28258;91440,27940;79375,28575;68580,31115;59055,34925;51118,39688;44768,45720;38418,54293;33973,63500;31115,73978;30163,84455;31115,95250;33655,105093;38418,114618;44768,123190;51118,129223;59055,133985;68580,137795;79375,140018;91123,140970;102553,140018;115253,138748;127318,135890;128270,136208;128270,164148;115253,166370;100965,168275;87313,168910;73025,168275;60325,166053;49213,162878;38735,158115;29845,151765;21908,144780;14288,134303;8255,123190;3493,110490;953,96520;0,81598;953,68263;3810,55563;8255,43815;14288,33338;22225,23495;29845,16828;38735,10795;49213,6033;60325,2858;73025,318;87313,0" o:connectangles="0,0,0,0,0,0,0,0,0,0,0,0,0,0,0,0,0,0,0,0,0,0,0,0,0,0,0,0,0,0,0,0,0,0,0,0,0,0,0,0,0,0,0,0,0,0,0,0,0,0,0,0,0,0,0,0,0"/>
              </v:shape>
              <v:shape id="Freeform 31" o:spid="_x0000_s1053" style="position:absolute;left:2692;top:7334;width:1568;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" path="m243,88r-28,2l188,98r-26,15l139,132r-16,19l110,174r-9,25l93,229r-1,32l95,299r7,35l114,365r18,27l150,410r19,15l193,435r27,6l249,444r36,-3l316,431r25,-15l364,395r16,-27l392,339r7,-33l402,269r-3,-33l393,205,383,178,370,154,352,134,328,113,301,99,273,90,243,88xm249,r43,3l331,12r36,16l399,49r28,27l450,107r19,34l482,180r9,41l494,266r-3,43l482,351r-14,38l448,425r-23,30l396,481r-32,23l328,518r-40,11l245,532r-43,-3l163,518,128,504,95,481,67,455,44,425,25,389,12,351,3,309,,266,3,221r9,-41l27,141,46,107,70,76,98,49,131,28,166,12,206,3,249,xe" fillcolor="black" strokeweight="0">
                <v:path arrowok="t" o:connecttype="custom" o:connectlocs="68263,28575;51435,35878;39053,47943;32068,63183;29210,82868;32385,106045;41910,124460;53658,134938;69850,140018;90488,140018;108268,132080;120650,116840;126683,97155;126683,74930;121603,56515;111760,42545;95568,31433;77153,27940;92710,953;116523,8890;135573,24130;148908,44768;155893,70168;155893,98108;148590,123508;134938,144463;115570,160020;91440,167958;64135,167958;40640,160020;21273,144463;7938,123508;953,98108;953,70168;8573,44768;22225,24130;41593,8890;65405,953" o:connectangles="0,0,0,0,0,0,0,0,0,0,0,0,0,0,0,0,0,0,0,0,0,0,0,0,0,0,0,0,0,0,0,0,0,0,0,0,0,0"/>
                <o:lock v:ext="edit" verticies="t"/>
              </v:shape>
              <v:shape id="Freeform 32" o:spid="_x0000_s1054" style="position:absolute;left:4495;top:7359;width:1264;height:1645;visibility:visible;mso-wrap-style:square;v-text-anchor:top" coordsize="39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" path="m,l92,,307,345,307,r92,l399,517r-92,l92,174r,343l,517,,xe" fillcolor="black" strokeweight="0">
                <v:path arrowok="t" o:connecttype="custom" o:connectlocs="0,0;29137,0;97228,109749;97228,0;126365,0;126365,164465;97228,164465;29137,55352;29137,164465;0,164465;0,0" o:connectangles="0,0,0,0,0,0,0,0,0,0,0"/>
              </v:shape>
              <v:shape id="Freeform 33" o:spid="_x0000_s1055" style="position:absolute;left:5994;top:7334;width:1575;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" path="m245,88r-30,2l188,98r-25,15l139,132r-16,19l111,174r-10,25l95,229r-3,32l95,299r7,35l116,365r16,27l150,410r20,15l194,435r25,6l249,444r36,-3l316,431r25,-15l364,395r16,-27l392,339r7,-33l402,269r-1,-33l393,205,383,178,369,154,353,134,329,113,303,99,273,90,245,88xm249,r43,3l332,12r36,16l399,49r28,27l451,107r18,34l482,180r9,41l494,266r-3,43l482,351r-13,38l450,425r-26,30l396,481r-32,23l328,518r-40,11l245,532r-42,-3l163,518,127,504,95,481,68,455,44,425,25,389,12,351,3,309,,266,3,221r9,-41l26,141,46,107,70,76,98,49,130,28,168,12,206,3,249,xe" fillcolor="black" strokeweight="0">
                <v:path arrowok="t" o:connecttype="custom" o:connectlocs="68539,28575;51962,35878;39211,47943;32197,63183;29328,82868;32516,106045;42080,124460;54194,134938;69814,140018;90854,140018;108706,132080;121138,116840;127195,97155;127833,74930;122095,56515;112531,42545;96592,31433;78102,27940;93085,953;117313,8890;136121,24130;149510,44768;156524,70168;156524,98108;149510,123508;135165,144463;116038,160020;91810,167958;64713,167958;40486,160020;21677,144463;7970,123508;956,98108;956,70168;8288,44768;22315,24130;41442,8890;65670,953" o:connectangles="0,0,0,0,0,0,0,0,0,0,0,0,0,0,0,0,0,0,0,0,0,0,0,0,0,0,0,0,0,0,0,0,0,0,0,0,0,0"/>
                <o:lock v:ext="edit" verticies="t"/>
              </v:shape>
              <v:shape id="Freeform 34" o:spid="_x0000_s1056" style="position:absolute;left:7804;top:7359;width:1384;height:1645;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" path="m,l91,,219,240,346,r91,l437,517r-91,l346,196,262,354r-86,l91,196r,321l,517,,xe" fillcolor="black" strokeweight="0">
                <v:path arrowok="t" o:connecttype="custom" o:connectlocs="0,0;28826,0;69373,76347;109604,0;138430,0;138430,164465;109604,164465;109604,62350;82995,112612;55752,112612;28826,62350;28826,164465;0,164465;0,0" o:connectangles="0,0,0,0,0,0,0,0,0,0,0,0,0,0"/>
              </v:shape>
              <v:rect id="Rectangle 35" o:spid="_x0000_s1057" style="position:absolute;left:9512;top:7359;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" fillcolor="black" strokeweight="0"/>
              <v:shape id="Freeform 36" o:spid="_x0000_s1058" style="position:absolute;left:10128;top:7359;width:971;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" path="m,l308,r,88l93,88r,128l302,216r,89l93,305r,125l308,430r,87l,517,,xe" fillcolor="black" strokeweight="0">
                <v:path arrowok="t" o:connecttype="custom" o:connectlocs="0,0;97155,0;97155,27994;29336,27994;29336,68713;95262,68713;95262,97025;29336,97025;29336,136789;97155,136789;97155,164465;0,164465;0,0" o:connectangles="0,0,0,0,0,0,0,0,0,0,0,0,0"/>
              </v:shape>
              <w10:wrap anchorx="page" anchory="page"/>
            </v:group>
          </w:pict>
        </mc:Fallback>
      </mc:AlternateContent>
    </w:r>
  </w:p>
  <w:p w14:paraId="61EF1B04" w14:textId="77777777" w:rsidR="001B06E3" w:rsidRDefault="001B06E3" w:rsidP="001B06E3">
    <w:pPr>
      <w:spacing w:line="240" w:lineRule="auto"/>
      <w:rPr>
        <w:rFonts w:ascii="Flanders Art Sans" w:hAnsi="Flanders Art Sans"/>
      </w:rPr>
    </w:pPr>
  </w:p>
  <w:p w14:paraId="2CEC60B7" w14:textId="77777777" w:rsidR="001B06E3" w:rsidRPr="008B4DFE" w:rsidRDefault="001B06E3" w:rsidP="001B06E3">
    <w:pPr>
      <w:spacing w:line="240" w:lineRule="auto"/>
      <w:rPr>
        <w:rFonts w:ascii="Flanders Art Sans" w:hAnsi="Flanders Art Sans"/>
      </w:rPr>
    </w:pPr>
  </w:p>
  <w:p w14:paraId="0347146A" w14:textId="77777777" w:rsidR="001B06E3" w:rsidRDefault="001B06E3" w:rsidP="001B06E3">
    <w:pPr>
      <w:spacing w:after="20" w:line="240" w:lineRule="auto"/>
      <w:rPr>
        <w:rFonts w:ascii="Flanders Art Sans" w:hAnsi="Flanders Art Sans"/>
        <w:b/>
      </w:rPr>
    </w:pPr>
  </w:p>
  <w:p w14:paraId="58E6E85E" w14:textId="77777777" w:rsidR="001B06E3" w:rsidRPr="00912494" w:rsidRDefault="001B06E3" w:rsidP="001B06E3">
    <w:pPr>
      <w:spacing w:after="20" w:line="240" w:lineRule="auto"/>
      <w:rPr>
        <w:rFonts w:cstheme="minorHAnsi"/>
        <w:b/>
      </w:rPr>
    </w:pPr>
    <w:bookmarkStart w:id="1" w:name="_Hlk83820730"/>
    <w:r>
      <w:rPr>
        <w:rFonts w:cstheme="minorHAnsi"/>
        <w:b/>
      </w:rPr>
      <w:t>Afdeling Sociale Economie en Werkbaar Werk</w:t>
    </w:r>
  </w:p>
  <w:p w14:paraId="2D6D5164" w14:textId="77777777" w:rsidR="001B06E3" w:rsidRPr="00912494" w:rsidRDefault="001B06E3" w:rsidP="001B06E3">
    <w:pPr>
      <w:spacing w:after="20" w:line="240" w:lineRule="auto"/>
      <w:rPr>
        <w:rFonts w:cstheme="minorHAnsi"/>
      </w:rPr>
    </w:pPr>
    <w:r w:rsidRPr="00912494">
      <w:rPr>
        <w:rFonts w:cstheme="minorHAnsi"/>
      </w:rPr>
      <w:t>Koning Albert II-laan 35 bus 20</w:t>
    </w:r>
  </w:p>
  <w:p w14:paraId="55D841BE" w14:textId="77777777" w:rsidR="001B06E3" w:rsidRPr="00912494" w:rsidRDefault="001B06E3" w:rsidP="001B06E3">
    <w:pPr>
      <w:spacing w:after="20" w:line="240" w:lineRule="auto"/>
      <w:rPr>
        <w:rFonts w:cstheme="minorHAnsi"/>
      </w:rPr>
    </w:pPr>
    <w:r w:rsidRPr="00912494">
      <w:rPr>
        <w:rFonts w:cstheme="minorHAnsi"/>
      </w:rPr>
      <w:t>1030 BRUSSEL</w:t>
    </w:r>
  </w:p>
  <w:bookmarkEnd w:id="1"/>
  <w:p w14:paraId="3565B7CC" w14:textId="744B8A80" w:rsidR="007E642B" w:rsidRPr="003733FF" w:rsidRDefault="007E642B" w:rsidP="001B06E3">
    <w:pPr>
      <w:spacing w:after="20" w:line="240" w:lineRule="auto"/>
      <w:rPr>
        <w:rFonts w:cstheme="minorHAnsi"/>
        <w:sz w:val="22"/>
        <w:szCs w:val="22"/>
      </w:rPr>
    </w:pPr>
    <w:r w:rsidRPr="007E642B">
      <w:rPr>
        <w:rFonts w:cstheme="minorHAnsi"/>
        <w:b/>
        <w:bCs/>
      </w:rPr>
      <w:fldChar w:fldCharType="begin"/>
    </w:r>
    <w:r w:rsidRPr="007E642B">
      <w:rPr>
        <w:rFonts w:cstheme="minorHAnsi"/>
        <w:b/>
        <w:bCs/>
      </w:rPr>
      <w:instrText xml:space="preserve"> HYPERLINK "http://www.digibanken</w:instrText>
    </w:r>
    <w:r w:rsidRPr="007E642B">
      <w:rPr>
        <w:rFonts w:cstheme="minorHAnsi"/>
        <w:b/>
        <w:bCs/>
        <w:sz w:val="22"/>
        <w:szCs w:val="22"/>
      </w:rPr>
      <w:instrText>.vlaanderen.be</w:instrText>
    </w:r>
    <w:r w:rsidRPr="007E642B">
      <w:rPr>
        <w:rFonts w:cstheme="minorHAnsi"/>
        <w:b/>
        <w:bCs/>
      </w:rPr>
      <w:instrText xml:space="preserve">" </w:instrText>
    </w:r>
    <w:r w:rsidRPr="007E642B">
      <w:rPr>
        <w:rFonts w:cstheme="minorHAnsi"/>
        <w:b/>
        <w:bCs/>
      </w:rPr>
      <w:fldChar w:fldCharType="separate"/>
    </w:r>
    <w:r w:rsidRPr="007E642B">
      <w:rPr>
        <w:rStyle w:val="Hyperlink"/>
        <w:rFonts w:cstheme="minorHAnsi"/>
        <w:b/>
        <w:bCs/>
        <w:u w:val="none"/>
      </w:rPr>
      <w:t>www.digibanken</w:t>
    </w:r>
    <w:r w:rsidRPr="007E642B">
      <w:rPr>
        <w:rStyle w:val="Hyperlink"/>
        <w:rFonts w:cstheme="minorHAnsi"/>
        <w:b/>
        <w:bCs/>
        <w:sz w:val="22"/>
        <w:szCs w:val="22"/>
        <w:u w:val="none"/>
      </w:rPr>
      <w:t>.vlaanderen.be</w:t>
    </w:r>
    <w:r w:rsidRPr="007E642B">
      <w:rPr>
        <w:rFonts w:cstheme="minorHAnsi"/>
        <w:b/>
        <w:bCs/>
      </w:rPr>
      <w:fldChar w:fldCharType="end"/>
    </w:r>
  </w:p>
  <w:p w14:paraId="17B854A9" w14:textId="69C00AB1" w:rsidR="00802CAE" w:rsidRPr="003733FF" w:rsidRDefault="00802CAE" w:rsidP="003733FF">
    <w:pPr>
      <w:jc w:val="both"/>
      <w:rPr>
        <w:rFonts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63AE"/>
    <w:multiLevelType w:val="hybridMultilevel"/>
    <w:tmpl w:val="4FB89D4A"/>
    <w:lvl w:ilvl="0" w:tplc="B5BEB5FC">
      <w:start w:val="1"/>
      <w:numFmt w:val="lowerLetter"/>
      <w:lvlText w:val="%1)"/>
      <w:lvlJc w:val="left"/>
      <w:pPr>
        <w:ind w:left="1080" w:hanging="360"/>
      </w:pPr>
      <w:rPr>
        <w:rFonts w:asciiTheme="minorHAnsi" w:eastAsia="FlandersArtSans-Regular" w:hAnsiTheme="minorHAnsi" w:cs="Calibri"/>
        <w:sz w:val="22"/>
        <w:szCs w:val="22"/>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075F04FF"/>
    <w:multiLevelType w:val="hybridMultilevel"/>
    <w:tmpl w:val="6D34E8C4"/>
    <w:lvl w:ilvl="0" w:tplc="387C47A8">
      <w:start w:val="1"/>
      <w:numFmt w:val="bullet"/>
      <w:pStyle w:val="TurnhoutOpsomming1"/>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22440B"/>
    <w:multiLevelType w:val="hybridMultilevel"/>
    <w:tmpl w:val="12E6651A"/>
    <w:lvl w:ilvl="0" w:tplc="08130017">
      <w:start w:val="1"/>
      <w:numFmt w:val="lowerLetter"/>
      <w:lvlText w:val="%1)"/>
      <w:lvlJc w:val="left"/>
      <w:pPr>
        <w:ind w:left="1068" w:hanging="360"/>
      </w:pPr>
      <w:rPr>
        <w:rFonts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0FB54F62"/>
    <w:multiLevelType w:val="hybridMultilevel"/>
    <w:tmpl w:val="3894FE5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CB87A64"/>
    <w:multiLevelType w:val="hybridMultilevel"/>
    <w:tmpl w:val="203E38E4"/>
    <w:lvl w:ilvl="0" w:tplc="78ACE7D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7495D00"/>
    <w:multiLevelType w:val="hybridMultilevel"/>
    <w:tmpl w:val="93C2091C"/>
    <w:lvl w:ilvl="0" w:tplc="84624BB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25A5DBA"/>
    <w:multiLevelType w:val="hybridMultilevel"/>
    <w:tmpl w:val="AAB20AAE"/>
    <w:lvl w:ilvl="0" w:tplc="08130017">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337B2215"/>
    <w:multiLevelType w:val="hybridMultilevel"/>
    <w:tmpl w:val="BF98DDEA"/>
    <w:lvl w:ilvl="0" w:tplc="8CCCDFFE">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8BA0809"/>
    <w:multiLevelType w:val="hybridMultilevel"/>
    <w:tmpl w:val="4DF8B98C"/>
    <w:lvl w:ilvl="0" w:tplc="6310DAB0">
      <w:start w:val="2"/>
      <w:numFmt w:val="lowerLetter"/>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0" w15:restartNumberingAfterBreak="0">
    <w:nsid w:val="391F1028"/>
    <w:multiLevelType w:val="hybridMultilevel"/>
    <w:tmpl w:val="2E26BCCA"/>
    <w:lvl w:ilvl="0" w:tplc="74066820">
      <w:start w:val="1"/>
      <w:numFmt w:val="bullet"/>
      <w:pStyle w:val="Lijstopsomteken3"/>
      <w:lvlText w:val="&gt;"/>
      <w:lvlJc w:val="left"/>
      <w:pPr>
        <w:ind w:left="1080" w:hanging="360"/>
      </w:pPr>
      <w:rPr>
        <w:rFonts w:ascii="Flanders Art Serif Medium" w:hAnsi="Flanders Art Serif Medium" w:hint="default"/>
        <w:color w:val="9B9DA0"/>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1" w15:restartNumberingAfterBreak="0">
    <w:nsid w:val="3BF156FC"/>
    <w:multiLevelType w:val="hybridMultilevel"/>
    <w:tmpl w:val="EE68B9F6"/>
    <w:lvl w:ilvl="0" w:tplc="221E40D0">
      <w:start w:val="1"/>
      <w:numFmt w:val="decimal"/>
      <w:lvlText w:val="%1."/>
      <w:lvlJc w:val="left"/>
      <w:pPr>
        <w:ind w:left="720" w:hanging="360"/>
      </w:pPr>
      <w:rPr>
        <w:rFonts w:cs="Times New Roman" w:hint="default"/>
        <w:b/>
        <w:color w:val="235C71" w:themeColor="background2"/>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A8B781F"/>
    <w:multiLevelType w:val="hybridMultilevel"/>
    <w:tmpl w:val="E70C774C"/>
    <w:lvl w:ilvl="0" w:tplc="6150A44E">
      <w:start w:val="1"/>
      <w:numFmt w:val="bullet"/>
      <w:pStyle w:val="Digibankenopsomming2"/>
      <w:lvlText w:val="◦"/>
      <w:lvlJc w:val="left"/>
      <w:pPr>
        <w:ind w:left="1211" w:hanging="360"/>
      </w:pPr>
      <w:rPr>
        <w:rFonts w:ascii="Arial" w:hAnsi="Aria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3"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CD37536"/>
    <w:multiLevelType w:val="hybridMultilevel"/>
    <w:tmpl w:val="EE68B9F6"/>
    <w:lvl w:ilvl="0" w:tplc="221E40D0">
      <w:start w:val="1"/>
      <w:numFmt w:val="decimal"/>
      <w:lvlText w:val="%1."/>
      <w:lvlJc w:val="left"/>
      <w:pPr>
        <w:ind w:left="720" w:hanging="360"/>
      </w:pPr>
      <w:rPr>
        <w:rFonts w:cs="Times New Roman" w:hint="default"/>
        <w:b/>
        <w:color w:val="235C71" w:themeColor="background2"/>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E4B4D08"/>
    <w:multiLevelType w:val="hybridMultilevel"/>
    <w:tmpl w:val="5AD65D8E"/>
    <w:lvl w:ilvl="0" w:tplc="7550E8C4">
      <w:start w:val="1"/>
      <w:numFmt w:val="lowerLetter"/>
      <w:lvlText w:val="%1."/>
      <w:lvlJc w:val="left"/>
      <w:pPr>
        <w:ind w:left="1080" w:hanging="360"/>
      </w:pPr>
      <w:rPr>
        <w:rFonts w:ascii="Calibri" w:eastAsiaTheme="minorHAnsi" w:hAnsi="Calibri" w:cstheme="minorBidi"/>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4ED744E8"/>
    <w:multiLevelType w:val="hybridMultilevel"/>
    <w:tmpl w:val="12A81452"/>
    <w:lvl w:ilvl="0" w:tplc="DB3E78B8">
      <w:start w:val="1"/>
      <w:numFmt w:val="decimal"/>
      <w:pStyle w:val="Digibanken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F4F3F4C"/>
    <w:multiLevelType w:val="hybridMultilevel"/>
    <w:tmpl w:val="093EDCB0"/>
    <w:lvl w:ilvl="0" w:tplc="0413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4C84C38"/>
    <w:multiLevelType w:val="hybridMultilevel"/>
    <w:tmpl w:val="E56CE05A"/>
    <w:lvl w:ilvl="0" w:tplc="3DFA115A">
      <w:start w:val="3"/>
      <w:numFmt w:val="decimal"/>
      <w:lvlText w:val="%1."/>
      <w:lvlJc w:val="left"/>
      <w:pPr>
        <w:ind w:left="1080" w:hanging="360"/>
      </w:pPr>
      <w:rPr>
        <w:rFonts w:hint="default"/>
        <w:color w:val="03090B" w:themeColor="background2" w:themeShade="1A"/>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15:restartNumberingAfterBreak="0">
    <w:nsid w:val="58476779"/>
    <w:multiLevelType w:val="hybridMultilevel"/>
    <w:tmpl w:val="7AAC8004"/>
    <w:lvl w:ilvl="0" w:tplc="6270DEEA">
      <w:start w:val="1"/>
      <w:numFmt w:val="bullet"/>
      <w:pStyle w:val="Digibankenopsomming1"/>
      <w:lvlText w:val="•"/>
      <w:lvlJc w:val="left"/>
      <w:pPr>
        <w:ind w:left="785"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B337891"/>
    <w:multiLevelType w:val="hybridMultilevel"/>
    <w:tmpl w:val="039270EE"/>
    <w:lvl w:ilvl="0" w:tplc="B36600C0">
      <w:start w:val="1"/>
      <w:numFmt w:val="low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341045D"/>
    <w:multiLevelType w:val="hybridMultilevel"/>
    <w:tmpl w:val="D9C866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F7412E2"/>
    <w:multiLevelType w:val="hybridMultilevel"/>
    <w:tmpl w:val="21DA1D9E"/>
    <w:lvl w:ilvl="0" w:tplc="88E40FA0">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0B344DD"/>
    <w:multiLevelType w:val="hybridMultilevel"/>
    <w:tmpl w:val="3108708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6252B45"/>
    <w:multiLevelType w:val="hybridMultilevel"/>
    <w:tmpl w:val="8C7CD36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117B79"/>
    <w:multiLevelType w:val="hybridMultilevel"/>
    <w:tmpl w:val="58F672CE"/>
    <w:lvl w:ilvl="0" w:tplc="0413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D0F03BE"/>
    <w:multiLevelType w:val="hybridMultilevel"/>
    <w:tmpl w:val="5F38825A"/>
    <w:lvl w:ilvl="0" w:tplc="1D42B99A">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13"/>
  </w:num>
  <w:num w:numId="3">
    <w:abstractNumId w:val="19"/>
  </w:num>
  <w:num w:numId="4">
    <w:abstractNumId w:val="1"/>
  </w:num>
  <w:num w:numId="5">
    <w:abstractNumId w:val="12"/>
  </w:num>
  <w:num w:numId="6">
    <w:abstractNumId w:val="16"/>
  </w:num>
  <w:num w:numId="7">
    <w:abstractNumId w:val="16"/>
    <w:lvlOverride w:ilvl="0">
      <w:startOverride w:val="1"/>
    </w:lvlOverride>
  </w:num>
  <w:num w:numId="8">
    <w:abstractNumId w:val="25"/>
  </w:num>
  <w:num w:numId="9">
    <w:abstractNumId w:val="17"/>
  </w:num>
  <w:num w:numId="10">
    <w:abstractNumId w:val="24"/>
  </w:num>
  <w:num w:numId="11">
    <w:abstractNumId w:val="14"/>
  </w:num>
  <w:num w:numId="12">
    <w:abstractNumId w:val="11"/>
  </w:num>
  <w:num w:numId="13">
    <w:abstractNumId w:val="23"/>
  </w:num>
  <w:num w:numId="14">
    <w:abstractNumId w:val="20"/>
  </w:num>
  <w:num w:numId="15">
    <w:abstractNumId w:val="8"/>
  </w:num>
  <w:num w:numId="16">
    <w:abstractNumId w:val="3"/>
  </w:num>
  <w:num w:numId="17">
    <w:abstractNumId w:val="15"/>
  </w:num>
  <w:num w:numId="18">
    <w:abstractNumId w:val="21"/>
  </w:num>
  <w:num w:numId="19">
    <w:abstractNumId w:val="0"/>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9"/>
  </w:num>
  <w:num w:numId="22">
    <w:abstractNumId w:val="18"/>
  </w:num>
  <w:num w:numId="23">
    <w:abstractNumId w:val="4"/>
  </w:num>
  <w:num w:numId="24">
    <w:abstractNumId w:val="7"/>
  </w:num>
  <w:num w:numId="25">
    <w:abstractNumId w:val="6"/>
  </w:num>
  <w:num w:numId="26">
    <w:abstractNumId w:val="2"/>
  </w:num>
  <w:num w:numId="27">
    <w:abstractNumId w:val="22"/>
  </w:num>
  <w:num w:numId="28">
    <w:abstractNumId w:val="2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38"/>
    <w:rsid w:val="00000899"/>
    <w:rsid w:val="00023937"/>
    <w:rsid w:val="00025844"/>
    <w:rsid w:val="00027FCF"/>
    <w:rsid w:val="00037D5B"/>
    <w:rsid w:val="000407FE"/>
    <w:rsid w:val="00042A07"/>
    <w:rsid w:val="000467D3"/>
    <w:rsid w:val="00050F75"/>
    <w:rsid w:val="000512F2"/>
    <w:rsid w:val="000607F9"/>
    <w:rsid w:val="000610B3"/>
    <w:rsid w:val="00062FEB"/>
    <w:rsid w:val="000771C8"/>
    <w:rsid w:val="000934DA"/>
    <w:rsid w:val="000A351B"/>
    <w:rsid w:val="000C41DC"/>
    <w:rsid w:val="000D6DE3"/>
    <w:rsid w:val="000F3C51"/>
    <w:rsid w:val="00121348"/>
    <w:rsid w:val="001753FB"/>
    <w:rsid w:val="00187816"/>
    <w:rsid w:val="001A082B"/>
    <w:rsid w:val="001B06E3"/>
    <w:rsid w:val="001B2E41"/>
    <w:rsid w:val="001B5939"/>
    <w:rsid w:val="001C5668"/>
    <w:rsid w:val="001D3A3B"/>
    <w:rsid w:val="001D54FA"/>
    <w:rsid w:val="001D5F04"/>
    <w:rsid w:val="001E0F82"/>
    <w:rsid w:val="001F0D0F"/>
    <w:rsid w:val="001F45E7"/>
    <w:rsid w:val="002130D4"/>
    <w:rsid w:val="00233F5C"/>
    <w:rsid w:val="00251F9E"/>
    <w:rsid w:val="00252378"/>
    <w:rsid w:val="00257766"/>
    <w:rsid w:val="00266BEF"/>
    <w:rsid w:val="002A10DA"/>
    <w:rsid w:val="002D1E14"/>
    <w:rsid w:val="002D6727"/>
    <w:rsid w:val="002E6222"/>
    <w:rsid w:val="002F0A35"/>
    <w:rsid w:val="00305C4D"/>
    <w:rsid w:val="00307C0D"/>
    <w:rsid w:val="003124E5"/>
    <w:rsid w:val="00312E62"/>
    <w:rsid w:val="00323281"/>
    <w:rsid w:val="003279CF"/>
    <w:rsid w:val="003322D9"/>
    <w:rsid w:val="003522FE"/>
    <w:rsid w:val="00355D79"/>
    <w:rsid w:val="0036182E"/>
    <w:rsid w:val="00363AEC"/>
    <w:rsid w:val="00366E34"/>
    <w:rsid w:val="003733FF"/>
    <w:rsid w:val="00374F62"/>
    <w:rsid w:val="00382217"/>
    <w:rsid w:val="0038384D"/>
    <w:rsid w:val="00393337"/>
    <w:rsid w:val="00395BE1"/>
    <w:rsid w:val="003B33DD"/>
    <w:rsid w:val="003C6A63"/>
    <w:rsid w:val="003F2294"/>
    <w:rsid w:val="003F3A9E"/>
    <w:rsid w:val="003F4678"/>
    <w:rsid w:val="00425F3A"/>
    <w:rsid w:val="00434C36"/>
    <w:rsid w:val="004872BA"/>
    <w:rsid w:val="0049197A"/>
    <w:rsid w:val="004A68BE"/>
    <w:rsid w:val="004B0C3C"/>
    <w:rsid w:val="004D0FC4"/>
    <w:rsid w:val="004E592F"/>
    <w:rsid w:val="004E5AAB"/>
    <w:rsid w:val="004F3EB7"/>
    <w:rsid w:val="00504C4A"/>
    <w:rsid w:val="00523D18"/>
    <w:rsid w:val="005243C6"/>
    <w:rsid w:val="00533838"/>
    <w:rsid w:val="005448A4"/>
    <w:rsid w:val="00545F23"/>
    <w:rsid w:val="0058591F"/>
    <w:rsid w:val="005914B7"/>
    <w:rsid w:val="00594A7F"/>
    <w:rsid w:val="00594D18"/>
    <w:rsid w:val="005A7300"/>
    <w:rsid w:val="005B7063"/>
    <w:rsid w:val="005C4E6E"/>
    <w:rsid w:val="005C54B3"/>
    <w:rsid w:val="005D290F"/>
    <w:rsid w:val="005E65F9"/>
    <w:rsid w:val="005F536F"/>
    <w:rsid w:val="00600E33"/>
    <w:rsid w:val="0063092A"/>
    <w:rsid w:val="0063307E"/>
    <w:rsid w:val="0064058B"/>
    <w:rsid w:val="0064349C"/>
    <w:rsid w:val="00654D6C"/>
    <w:rsid w:val="00655F7E"/>
    <w:rsid w:val="006972BA"/>
    <w:rsid w:val="006A142D"/>
    <w:rsid w:val="006A242C"/>
    <w:rsid w:val="006A46F6"/>
    <w:rsid w:val="006B4D42"/>
    <w:rsid w:val="006B5D2F"/>
    <w:rsid w:val="006B62FF"/>
    <w:rsid w:val="006C04C1"/>
    <w:rsid w:val="006C4356"/>
    <w:rsid w:val="006D06CC"/>
    <w:rsid w:val="006D61C8"/>
    <w:rsid w:val="006E177E"/>
    <w:rsid w:val="006E5EF4"/>
    <w:rsid w:val="007014B6"/>
    <w:rsid w:val="00702A6D"/>
    <w:rsid w:val="007068EA"/>
    <w:rsid w:val="00723477"/>
    <w:rsid w:val="007241B4"/>
    <w:rsid w:val="00724B6F"/>
    <w:rsid w:val="00735518"/>
    <w:rsid w:val="00762416"/>
    <w:rsid w:val="00764C35"/>
    <w:rsid w:val="00774794"/>
    <w:rsid w:val="007979C6"/>
    <w:rsid w:val="00797C2B"/>
    <w:rsid w:val="007A27A4"/>
    <w:rsid w:val="007A2E08"/>
    <w:rsid w:val="007B452C"/>
    <w:rsid w:val="007C5844"/>
    <w:rsid w:val="007E1C09"/>
    <w:rsid w:val="007E31C4"/>
    <w:rsid w:val="007E642B"/>
    <w:rsid w:val="007F21DE"/>
    <w:rsid w:val="007F28E9"/>
    <w:rsid w:val="00800BC3"/>
    <w:rsid w:val="00802CAE"/>
    <w:rsid w:val="00803CB4"/>
    <w:rsid w:val="00840B78"/>
    <w:rsid w:val="0089489C"/>
    <w:rsid w:val="00897A1E"/>
    <w:rsid w:val="008A0C96"/>
    <w:rsid w:val="008C0D96"/>
    <w:rsid w:val="008C1C7E"/>
    <w:rsid w:val="008C3EFA"/>
    <w:rsid w:val="00913527"/>
    <w:rsid w:val="00916DFB"/>
    <w:rsid w:val="00917DFB"/>
    <w:rsid w:val="009240C3"/>
    <w:rsid w:val="0094644D"/>
    <w:rsid w:val="009501FB"/>
    <w:rsid w:val="00950720"/>
    <w:rsid w:val="00951AA5"/>
    <w:rsid w:val="009833A8"/>
    <w:rsid w:val="0099591E"/>
    <w:rsid w:val="009A0D43"/>
    <w:rsid w:val="009B0117"/>
    <w:rsid w:val="009C04B0"/>
    <w:rsid w:val="009D146B"/>
    <w:rsid w:val="009D6B8B"/>
    <w:rsid w:val="009E1BF7"/>
    <w:rsid w:val="00A02393"/>
    <w:rsid w:val="00A23204"/>
    <w:rsid w:val="00A30BEE"/>
    <w:rsid w:val="00A32987"/>
    <w:rsid w:val="00A35D1A"/>
    <w:rsid w:val="00A6004F"/>
    <w:rsid w:val="00A83600"/>
    <w:rsid w:val="00AC2D50"/>
    <w:rsid w:val="00AC6083"/>
    <w:rsid w:val="00AC67E4"/>
    <w:rsid w:val="00AD173B"/>
    <w:rsid w:val="00AD34AC"/>
    <w:rsid w:val="00AE15DA"/>
    <w:rsid w:val="00AE3AD3"/>
    <w:rsid w:val="00AF022F"/>
    <w:rsid w:val="00AF363F"/>
    <w:rsid w:val="00B06F67"/>
    <w:rsid w:val="00B15CBF"/>
    <w:rsid w:val="00B27E76"/>
    <w:rsid w:val="00B30A86"/>
    <w:rsid w:val="00B4491F"/>
    <w:rsid w:val="00B46E4B"/>
    <w:rsid w:val="00B84968"/>
    <w:rsid w:val="00B90895"/>
    <w:rsid w:val="00B947F2"/>
    <w:rsid w:val="00BA2A8F"/>
    <w:rsid w:val="00BB06A3"/>
    <w:rsid w:val="00BB5D5B"/>
    <w:rsid w:val="00BB77EF"/>
    <w:rsid w:val="00BC19D9"/>
    <w:rsid w:val="00BD17A8"/>
    <w:rsid w:val="00BD6C59"/>
    <w:rsid w:val="00C073F3"/>
    <w:rsid w:val="00C2322A"/>
    <w:rsid w:val="00C25E11"/>
    <w:rsid w:val="00C3363E"/>
    <w:rsid w:val="00C345BF"/>
    <w:rsid w:val="00C431DC"/>
    <w:rsid w:val="00C50947"/>
    <w:rsid w:val="00C51B20"/>
    <w:rsid w:val="00C56181"/>
    <w:rsid w:val="00C5637B"/>
    <w:rsid w:val="00C57C1B"/>
    <w:rsid w:val="00C6533E"/>
    <w:rsid w:val="00C7438F"/>
    <w:rsid w:val="00C80B5B"/>
    <w:rsid w:val="00C90886"/>
    <w:rsid w:val="00C9219E"/>
    <w:rsid w:val="00C94FE0"/>
    <w:rsid w:val="00CC39EF"/>
    <w:rsid w:val="00CD3BD3"/>
    <w:rsid w:val="00CE353F"/>
    <w:rsid w:val="00CF376E"/>
    <w:rsid w:val="00D015F8"/>
    <w:rsid w:val="00D112D1"/>
    <w:rsid w:val="00D11BBE"/>
    <w:rsid w:val="00D30333"/>
    <w:rsid w:val="00D4120B"/>
    <w:rsid w:val="00D519B1"/>
    <w:rsid w:val="00D631A3"/>
    <w:rsid w:val="00D67AE5"/>
    <w:rsid w:val="00D71864"/>
    <w:rsid w:val="00D76C8A"/>
    <w:rsid w:val="00D80D4C"/>
    <w:rsid w:val="00DB0BFB"/>
    <w:rsid w:val="00DB1100"/>
    <w:rsid w:val="00DF67B6"/>
    <w:rsid w:val="00E2701A"/>
    <w:rsid w:val="00E31616"/>
    <w:rsid w:val="00E8076B"/>
    <w:rsid w:val="00E84C11"/>
    <w:rsid w:val="00E929BE"/>
    <w:rsid w:val="00EC2A78"/>
    <w:rsid w:val="00EC6074"/>
    <w:rsid w:val="00ED20CE"/>
    <w:rsid w:val="00EF43F0"/>
    <w:rsid w:val="00F020E1"/>
    <w:rsid w:val="00F10CDC"/>
    <w:rsid w:val="00F118A8"/>
    <w:rsid w:val="00F15A65"/>
    <w:rsid w:val="00F267E2"/>
    <w:rsid w:val="00F274CA"/>
    <w:rsid w:val="00F30C0A"/>
    <w:rsid w:val="00F35061"/>
    <w:rsid w:val="00F42108"/>
    <w:rsid w:val="00F4587A"/>
    <w:rsid w:val="00F6772D"/>
    <w:rsid w:val="00F860F1"/>
    <w:rsid w:val="00FB053A"/>
    <w:rsid w:val="00FD1C30"/>
    <w:rsid w:val="00FE5922"/>
    <w:rsid w:val="00FF79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CECC6"/>
  <w15:chartTrackingRefBased/>
  <w15:docId w15:val="{BC2D7DBE-4E21-4929-A7B8-82057F8F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28E9"/>
    <w:pPr>
      <w:spacing w:after="0" w:line="269" w:lineRule="auto"/>
    </w:pPr>
    <w:rPr>
      <w:rFonts w:cs="Times New Roman"/>
      <w:sz w:val="20"/>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266BEF"/>
    <w:pPr>
      <w:keepNext/>
      <w:outlineLvl w:val="2"/>
    </w:pPr>
    <w:rPr>
      <w:b/>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p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link w:val="LijstalineaChar"/>
    <w:uiPriority w:val="34"/>
    <w:qFormat/>
    <w:rsid w:val="000F3C51"/>
    <w:pPr>
      <w:ind w:left="720"/>
      <w:contextualSpacing/>
    </w:pPr>
  </w:style>
  <w:style w:type="paragraph" w:styleId="Koptekst">
    <w:name w:val="header"/>
    <w:basedOn w:val="Standaard"/>
    <w:link w:val="KoptekstChar"/>
    <w:unhideWhenUsed/>
    <w:rsid w:val="00897A1E"/>
    <w:pPr>
      <w:tabs>
        <w:tab w:val="center" w:pos="4536"/>
        <w:tab w:val="right" w:pos="9072"/>
      </w:tabs>
    </w:pPr>
  </w:style>
  <w:style w:type="character" w:customStyle="1" w:styleId="KoptekstChar">
    <w:name w:val="Koptekst Char"/>
    <w:basedOn w:val="Standaardalinea-lettertype"/>
    <w:link w:val="Koptekst"/>
    <w:rsid w:val="00897A1E"/>
    <w:rPr>
      <w:rFonts w:ascii="Arial" w:hAnsi="Arial" w:cs="Times New Roman"/>
      <w:sz w:val="18"/>
      <w:szCs w:val="20"/>
      <w:lang w:val="nl-NL" w:eastAsia="nl-BE"/>
    </w:rPr>
  </w:style>
  <w:style w:type="table" w:styleId="Tabelraster">
    <w:name w:val="Table Grid"/>
    <w:basedOn w:val="Standaardtabel"/>
    <w:uiPriority w:val="39"/>
    <w:rsid w:val="00C57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gibankenvoorbladtitel1">
    <w:name w:val="Digibanken_voorblad_titel1"/>
    <w:basedOn w:val="Standaard"/>
    <w:qFormat/>
    <w:rsid w:val="001753FB"/>
    <w:pPr>
      <w:framePr w:hSpace="142" w:wrap="around" w:vAnchor="page" w:hAnchor="page" w:y="724"/>
      <w:spacing w:line="216" w:lineRule="auto"/>
      <w:suppressOverlap/>
    </w:pPr>
    <w:rPr>
      <w:rFonts w:asciiTheme="majorHAnsi" w:hAnsiTheme="majorHAnsi"/>
      <w:b/>
      <w:bCs/>
      <w:color w:val="FFFFFF" w:themeColor="background1"/>
      <w:sz w:val="80"/>
      <w:szCs w:val="80"/>
    </w:rPr>
  </w:style>
  <w:style w:type="paragraph" w:customStyle="1" w:styleId="Digibankenvoorbladtitel2">
    <w:name w:val="Digibanken_voorblad_titel2"/>
    <w:basedOn w:val="Standaard"/>
    <w:qFormat/>
    <w:rsid w:val="001753FB"/>
    <w:pPr>
      <w:framePr w:hSpace="142" w:wrap="around" w:vAnchor="page" w:hAnchor="page" w:y="724"/>
      <w:spacing w:line="216" w:lineRule="auto"/>
      <w:suppressOverlap/>
    </w:pPr>
    <w:rPr>
      <w:rFonts w:cstheme="minorHAnsi"/>
      <w:color w:val="FFFFFF" w:themeColor="background1"/>
      <w:sz w:val="80"/>
      <w:szCs w:val="80"/>
    </w:rPr>
  </w:style>
  <w:style w:type="paragraph" w:styleId="Normaalweb">
    <w:name w:val="Normal (Web)"/>
    <w:basedOn w:val="Standaard"/>
    <w:uiPriority w:val="99"/>
    <w:semiHidden/>
    <w:unhideWhenUsed/>
    <w:rsid w:val="007F28E9"/>
    <w:pPr>
      <w:spacing w:before="100" w:beforeAutospacing="1" w:after="100" w:afterAutospacing="1"/>
    </w:pPr>
    <w:rPr>
      <w:rFonts w:ascii="Times New Roman" w:hAnsi="Times New Roman"/>
      <w:sz w:val="24"/>
      <w:szCs w:val="24"/>
      <w:lang w:val="nl-BE"/>
    </w:rPr>
  </w:style>
  <w:style w:type="paragraph" w:customStyle="1" w:styleId="Digibankentekst">
    <w:name w:val="Digibanken_tekst"/>
    <w:basedOn w:val="Standaard"/>
    <w:qFormat/>
    <w:rsid w:val="00AF022F"/>
    <w:rPr>
      <w:sz w:val="22"/>
      <w:szCs w:val="24"/>
    </w:rPr>
  </w:style>
  <w:style w:type="paragraph" w:customStyle="1" w:styleId="Digibankentitel1">
    <w:name w:val="Digibanken_titel1"/>
    <w:basedOn w:val="Digibankentekst"/>
    <w:qFormat/>
    <w:rsid w:val="005243C6"/>
    <w:pPr>
      <w:spacing w:before="500" w:after="200" w:line="252" w:lineRule="auto"/>
    </w:pPr>
    <w:rPr>
      <w:rFonts w:asciiTheme="majorHAnsi" w:hAnsiTheme="majorHAnsi"/>
      <w:color w:val="E25547" w:themeColor="accent1"/>
      <w:sz w:val="40"/>
      <w:szCs w:val="72"/>
    </w:rPr>
  </w:style>
  <w:style w:type="paragraph" w:customStyle="1" w:styleId="Digibankentitel2">
    <w:name w:val="Digibanken_titel2"/>
    <w:basedOn w:val="Digibankentekst"/>
    <w:qFormat/>
    <w:rsid w:val="005243C6"/>
    <w:pPr>
      <w:spacing w:before="400" w:after="60" w:line="252" w:lineRule="auto"/>
    </w:pPr>
    <w:rPr>
      <w:b/>
      <w:bCs/>
      <w:color w:val="235C71" w:themeColor="background2"/>
      <w:sz w:val="32"/>
      <w:szCs w:val="32"/>
    </w:rPr>
  </w:style>
  <w:style w:type="paragraph" w:customStyle="1" w:styleId="Digibankentitel3">
    <w:name w:val="Digibanken_titel3"/>
    <w:basedOn w:val="Digibankentekst"/>
    <w:qFormat/>
    <w:rsid w:val="00CD3BD3"/>
    <w:pPr>
      <w:spacing w:before="240" w:after="60" w:line="252" w:lineRule="auto"/>
    </w:pPr>
    <w:rPr>
      <w:b/>
      <w:bCs/>
      <w:color w:val="000000" w:themeColor="text1"/>
      <w:sz w:val="24"/>
      <w:szCs w:val="28"/>
    </w:rPr>
  </w:style>
  <w:style w:type="paragraph" w:customStyle="1" w:styleId="Digibankeninleiding">
    <w:name w:val="Digibanken_inleiding"/>
    <w:basedOn w:val="Digibankentekst"/>
    <w:qFormat/>
    <w:rsid w:val="00CD3BD3"/>
    <w:rPr>
      <w:b/>
      <w:bCs/>
      <w:sz w:val="23"/>
      <w:szCs w:val="23"/>
    </w:rPr>
  </w:style>
  <w:style w:type="paragraph" w:customStyle="1" w:styleId="Digibankenopsomming1">
    <w:name w:val="Digibanken_opsomming1"/>
    <w:basedOn w:val="Digibankentekst"/>
    <w:qFormat/>
    <w:rsid w:val="00027FCF"/>
    <w:pPr>
      <w:numPr>
        <w:numId w:val="3"/>
      </w:numPr>
      <w:ind w:left="709" w:hanging="284"/>
    </w:pPr>
  </w:style>
  <w:style w:type="paragraph" w:customStyle="1" w:styleId="TurnhoutOpsomming1">
    <w:name w:val="Turnhout_Opsomming1"/>
    <w:basedOn w:val="Standaard"/>
    <w:rsid w:val="00027FCF"/>
    <w:pPr>
      <w:numPr>
        <w:numId w:val="4"/>
      </w:numPr>
    </w:pPr>
  </w:style>
  <w:style w:type="paragraph" w:customStyle="1" w:styleId="Digibankenopsomming2">
    <w:name w:val="Digibanken_opsomming2"/>
    <w:basedOn w:val="Digibankenopsomming1"/>
    <w:qFormat/>
    <w:rsid w:val="00027FCF"/>
    <w:pPr>
      <w:numPr>
        <w:numId w:val="5"/>
      </w:numPr>
      <w:ind w:left="1135" w:hanging="284"/>
    </w:pPr>
    <w:rPr>
      <w:rFonts w:cstheme="minorHAnsi"/>
      <w:szCs w:val="22"/>
    </w:rPr>
  </w:style>
  <w:style w:type="paragraph" w:customStyle="1" w:styleId="Digibankennummering">
    <w:name w:val="Digibanken_nummering"/>
    <w:basedOn w:val="Digibankentekst"/>
    <w:qFormat/>
    <w:rsid w:val="00917DFB"/>
    <w:pPr>
      <w:numPr>
        <w:numId w:val="6"/>
      </w:numPr>
      <w:ind w:left="850" w:hanging="425"/>
    </w:pPr>
  </w:style>
  <w:style w:type="paragraph" w:customStyle="1" w:styleId="Digibankentitel2naTitel1">
    <w:name w:val="Digibanken_titel2_naTitel1"/>
    <w:basedOn w:val="Digibankentitel2"/>
    <w:qFormat/>
    <w:rsid w:val="000512F2"/>
    <w:pPr>
      <w:spacing w:before="60"/>
    </w:pPr>
  </w:style>
  <w:style w:type="paragraph" w:customStyle="1" w:styleId="Digibankentitel3naTitel2">
    <w:name w:val="Digibanken_titel3_naTitel2"/>
    <w:basedOn w:val="Digibankentitel3"/>
    <w:qFormat/>
    <w:rsid w:val="000512F2"/>
    <w:pPr>
      <w:spacing w:before="60"/>
    </w:pPr>
  </w:style>
  <w:style w:type="character" w:styleId="Hyperlink">
    <w:name w:val="Hyperlink"/>
    <w:basedOn w:val="Standaardalinea-lettertype"/>
    <w:uiPriority w:val="99"/>
    <w:unhideWhenUsed/>
    <w:rsid w:val="005A7300"/>
    <w:rPr>
      <w:color w:val="000000" w:themeColor="hyperlink"/>
      <w:u w:val="single"/>
    </w:rPr>
  </w:style>
  <w:style w:type="paragraph" w:styleId="Inhopg1">
    <w:name w:val="toc 1"/>
    <w:basedOn w:val="Digibankentitel3"/>
    <w:next w:val="Standaard"/>
    <w:autoRedefine/>
    <w:uiPriority w:val="39"/>
    <w:unhideWhenUsed/>
    <w:rsid w:val="00C80B5B"/>
    <w:pPr>
      <w:tabs>
        <w:tab w:val="right" w:pos="7938"/>
      </w:tabs>
      <w:spacing w:after="100"/>
      <w:ind w:right="851"/>
    </w:pPr>
  </w:style>
  <w:style w:type="paragraph" w:styleId="Inhopg2">
    <w:name w:val="toc 2"/>
    <w:basedOn w:val="Digibankentekst"/>
    <w:next w:val="Standaard"/>
    <w:autoRedefine/>
    <w:uiPriority w:val="39"/>
    <w:unhideWhenUsed/>
    <w:rsid w:val="00C80B5B"/>
    <w:pPr>
      <w:tabs>
        <w:tab w:val="right" w:pos="7938"/>
      </w:tabs>
      <w:spacing w:after="100"/>
      <w:ind w:right="851"/>
    </w:pPr>
  </w:style>
  <w:style w:type="paragraph" w:styleId="Inhopg3">
    <w:name w:val="toc 3"/>
    <w:basedOn w:val="Digibankenopsomming1"/>
    <w:next w:val="Standaard"/>
    <w:autoRedefine/>
    <w:uiPriority w:val="39"/>
    <w:unhideWhenUsed/>
    <w:rsid w:val="00C80B5B"/>
    <w:pPr>
      <w:tabs>
        <w:tab w:val="right" w:pos="7938"/>
      </w:tabs>
      <w:spacing w:after="100"/>
      <w:ind w:right="851"/>
    </w:pPr>
  </w:style>
  <w:style w:type="paragraph" w:customStyle="1" w:styleId="Digibankeninhoudsopgavetitel">
    <w:name w:val="Digibanken_inhoudsopgave_titel"/>
    <w:basedOn w:val="Digibankentitel1"/>
    <w:qFormat/>
    <w:rsid w:val="00B4491F"/>
    <w:pPr>
      <w:spacing w:before="0" w:after="800"/>
      <w:ind w:left="-851"/>
    </w:pPr>
  </w:style>
  <w:style w:type="paragraph" w:styleId="Eindnoottekst">
    <w:name w:val="endnote text"/>
    <w:basedOn w:val="Standaard"/>
    <w:link w:val="EindnoottekstChar"/>
    <w:uiPriority w:val="99"/>
    <w:semiHidden/>
    <w:unhideWhenUsed/>
    <w:rsid w:val="00D30333"/>
    <w:pPr>
      <w:spacing w:line="240" w:lineRule="auto"/>
    </w:pPr>
  </w:style>
  <w:style w:type="character" w:customStyle="1" w:styleId="EindnoottekstChar">
    <w:name w:val="Eindnoottekst Char"/>
    <w:basedOn w:val="Standaardalinea-lettertype"/>
    <w:link w:val="Eindnoottekst"/>
    <w:uiPriority w:val="99"/>
    <w:semiHidden/>
    <w:rsid w:val="00D30333"/>
    <w:rPr>
      <w:rFonts w:cs="Times New Roman"/>
      <w:sz w:val="20"/>
      <w:szCs w:val="20"/>
      <w:lang w:val="nl-NL" w:eastAsia="nl-BE"/>
    </w:rPr>
  </w:style>
  <w:style w:type="character" w:styleId="Eindnootmarkering">
    <w:name w:val="endnote reference"/>
    <w:basedOn w:val="Standaardalinea-lettertype"/>
    <w:uiPriority w:val="99"/>
    <w:semiHidden/>
    <w:unhideWhenUsed/>
    <w:rsid w:val="00D30333"/>
    <w:rPr>
      <w:vertAlign w:val="superscript"/>
    </w:rPr>
  </w:style>
  <w:style w:type="paragraph" w:customStyle="1" w:styleId="Digibankencontact">
    <w:name w:val="Digibanken_contact"/>
    <w:basedOn w:val="Digibankentitel2"/>
    <w:qFormat/>
    <w:rsid w:val="00BD6C59"/>
    <w:pPr>
      <w:framePr w:hSpace="142" w:vSpace="567" w:wrap="around" w:vAnchor="page" w:hAnchor="page" w:y="10873"/>
      <w:spacing w:before="0" w:after="0" w:line="240" w:lineRule="auto"/>
      <w:suppressOverlap/>
    </w:pPr>
    <w:rPr>
      <w:sz w:val="50"/>
      <w:szCs w:val="50"/>
    </w:rPr>
  </w:style>
  <w:style w:type="character" w:styleId="Zwaar">
    <w:name w:val="Strong"/>
    <w:qFormat/>
    <w:rsid w:val="00533838"/>
    <w:rPr>
      <w:b/>
      <w:bCs/>
    </w:rPr>
  </w:style>
  <w:style w:type="character" w:styleId="Onopgelostemelding">
    <w:name w:val="Unresolved Mention"/>
    <w:basedOn w:val="Standaardalinea-lettertype"/>
    <w:uiPriority w:val="99"/>
    <w:semiHidden/>
    <w:unhideWhenUsed/>
    <w:rsid w:val="008C1C7E"/>
    <w:rPr>
      <w:color w:val="605E5C"/>
      <w:shd w:val="clear" w:color="auto" w:fill="E1DFDD"/>
    </w:rPr>
  </w:style>
  <w:style w:type="character" w:customStyle="1" w:styleId="LijstalineaChar">
    <w:name w:val="Lijstalinea Char"/>
    <w:link w:val="Lijstalinea"/>
    <w:uiPriority w:val="34"/>
    <w:locked/>
    <w:rsid w:val="001B2E41"/>
    <w:rPr>
      <w:rFonts w:cs="Times New Roman"/>
      <w:sz w:val="20"/>
      <w:szCs w:val="20"/>
      <w:lang w:val="nl-NL" w:eastAsia="nl-BE"/>
    </w:rPr>
  </w:style>
  <w:style w:type="paragraph" w:customStyle="1" w:styleId="HeaderenFooterpagina1">
    <w:name w:val="Header en Footer pagina 1"/>
    <w:basedOn w:val="Standaard"/>
    <w:qFormat/>
    <w:rsid w:val="001B06E3"/>
    <w:pPr>
      <w:tabs>
        <w:tab w:val="left" w:pos="3686"/>
      </w:tabs>
      <w:spacing w:line="280" w:lineRule="exact"/>
      <w:contextualSpacing/>
      <w:jc w:val="right"/>
    </w:pPr>
    <w:rPr>
      <w:rFonts w:ascii="Flanders Art Serif" w:eastAsiaTheme="minorHAnsi" w:hAnsi="Flanders Art Serif" w:cstheme="minorBidi"/>
      <w:color w:val="72B6B9" w:themeColor="text2"/>
      <w:sz w:val="24"/>
      <w:szCs w:val="22"/>
      <w:lang w:val="nl-BE" w:eastAsia="en-US"/>
    </w:rPr>
  </w:style>
  <w:style w:type="paragraph" w:styleId="Lijstopsomteken3">
    <w:name w:val="List Bullet 3"/>
    <w:basedOn w:val="Standaard"/>
    <w:uiPriority w:val="99"/>
    <w:unhideWhenUsed/>
    <w:rsid w:val="001B06E3"/>
    <w:pPr>
      <w:numPr>
        <w:numId w:val="29"/>
      </w:numPr>
      <w:tabs>
        <w:tab w:val="left" w:pos="3686"/>
      </w:tabs>
      <w:spacing w:line="260" w:lineRule="exact"/>
      <w:ind w:left="851" w:hanging="284"/>
      <w:contextualSpacing/>
    </w:pPr>
    <w:rPr>
      <w:rFonts w:ascii="Flanders Art Serif" w:eastAsiaTheme="minorHAnsi" w:hAnsi="Flanders Art Serif" w:cstheme="minorBidi"/>
      <w:color w:val="03090B" w:themeColor="background2" w:themeShade="1A"/>
      <w:sz w:val="19"/>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494311">
      <w:bodyDiv w:val="1"/>
      <w:marLeft w:val="0"/>
      <w:marRight w:val="0"/>
      <w:marTop w:val="0"/>
      <w:marBottom w:val="0"/>
      <w:divBdr>
        <w:top w:val="none" w:sz="0" w:space="0" w:color="auto"/>
        <w:left w:val="none" w:sz="0" w:space="0" w:color="auto"/>
        <w:bottom w:val="none" w:sz="0" w:space="0" w:color="auto"/>
        <w:right w:val="none" w:sz="0" w:space="0" w:color="auto"/>
      </w:divBdr>
    </w:div>
    <w:div w:id="19458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gibanken@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jibha\AppData\Local\Microsoft\Windows\INetCache\Content.Outlook\4WTFNU8M\Digibanken_sjabloon.dotx" TargetMode="External"/></Relationships>
</file>

<file path=word/theme/theme1.xml><?xml version="1.0" encoding="utf-8"?>
<a:theme xmlns:a="http://schemas.openxmlformats.org/drawingml/2006/main" name="Kantoorthema">
  <a:themeElements>
    <a:clrScheme name="Digibanken">
      <a:dk1>
        <a:sysClr val="windowText" lastClr="000000"/>
      </a:dk1>
      <a:lt1>
        <a:sysClr val="window" lastClr="FFFFFF"/>
      </a:lt1>
      <a:dk2>
        <a:srgbClr val="72B6B9"/>
      </a:dk2>
      <a:lt2>
        <a:srgbClr val="235C71"/>
      </a:lt2>
      <a:accent1>
        <a:srgbClr val="E25547"/>
      </a:accent1>
      <a:accent2>
        <a:srgbClr val="D5E591"/>
      </a:accent2>
      <a:accent3>
        <a:srgbClr val="F9BFAC"/>
      </a:accent3>
      <a:accent4>
        <a:srgbClr val="72B6B9"/>
      </a:accent4>
      <a:accent5>
        <a:srgbClr val="235C71"/>
      </a:accent5>
      <a:accent6>
        <a:srgbClr val="F9BFAC"/>
      </a:accent6>
      <a:hlink>
        <a:srgbClr val="000000"/>
      </a:hlink>
      <a:folHlink>
        <a:srgbClr val="000000"/>
      </a:folHlink>
    </a:clrScheme>
    <a:fontScheme name="Digibanken">
      <a:majorFont>
        <a:latin typeface="Calibri bold"/>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1128d67-cc25-4b1d-904a-d04f31ca859f">
      <UserInfo>
        <DisplayName>Najib Hayat</DisplayName>
        <AccountId>14</AccountId>
        <AccountType/>
      </UserInfo>
      <UserInfo>
        <DisplayName>Rymenams Hans</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F44FC04277AB489B7D0E5A4266BB16" ma:contentTypeVersion="12" ma:contentTypeDescription="Een nieuw document maken." ma:contentTypeScope="" ma:versionID="0d63887e86bd223b2a5e93fa955e9cf0">
  <xsd:schema xmlns:xsd="http://www.w3.org/2001/XMLSchema" xmlns:xs="http://www.w3.org/2001/XMLSchema" xmlns:p="http://schemas.microsoft.com/office/2006/metadata/properties" xmlns:ns2="111c4ee5-f043-4c88-b10c-47dca4ea6a43" xmlns:ns3="11128d67-cc25-4b1d-904a-d04f31ca859f" targetNamespace="http://schemas.microsoft.com/office/2006/metadata/properties" ma:root="true" ma:fieldsID="528363f5c9991015d8f58448c624306a" ns2:_="" ns3:_="">
    <xsd:import namespace="111c4ee5-f043-4c88-b10c-47dca4ea6a43"/>
    <xsd:import namespace="11128d67-cc25-4b1d-904a-d04f31ca85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c4ee5-f043-4c88-b10c-47dca4ea6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128d67-cc25-4b1d-904a-d04f31ca859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81087-2C56-4E2F-8C88-4249CCD5D6E1}">
  <ds:schemaRefs>
    <ds:schemaRef ds:uri="http://schemas.microsoft.com/sharepoint/v3/contenttype/forms"/>
  </ds:schemaRefs>
</ds:datastoreItem>
</file>

<file path=customXml/itemProps2.xml><?xml version="1.0" encoding="utf-8"?>
<ds:datastoreItem xmlns:ds="http://schemas.openxmlformats.org/officeDocument/2006/customXml" ds:itemID="{795B27BF-1EB1-4137-9738-DBA3E8C42102}">
  <ds:schemaRefs>
    <ds:schemaRef ds:uri="http://schemas.microsoft.com/office/2006/metadata/properties"/>
    <ds:schemaRef ds:uri="http://schemas.microsoft.com/office/infopath/2007/PartnerControls"/>
    <ds:schemaRef ds:uri="11128d67-cc25-4b1d-904a-d04f31ca859f"/>
  </ds:schemaRefs>
</ds:datastoreItem>
</file>

<file path=customXml/itemProps3.xml><?xml version="1.0" encoding="utf-8"?>
<ds:datastoreItem xmlns:ds="http://schemas.openxmlformats.org/officeDocument/2006/customXml" ds:itemID="{214CB8C0-B983-41DC-9134-890CCD21F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c4ee5-f043-4c88-b10c-47dca4ea6a43"/>
    <ds:schemaRef ds:uri="11128d67-cc25-4b1d-904a-d04f31ca8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5C8EB-D151-4502-8823-A33247AE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Digibanken_sjabloon</Template>
  <TotalTime>94</TotalTime>
  <Pages>5</Pages>
  <Words>1070</Words>
  <Characters>5886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6943</CharactersWithSpaces>
  <SharedDoc>false</SharedDoc>
  <HLinks>
    <vt:vector size="6" baseType="variant">
      <vt:variant>
        <vt:i4>6226041</vt:i4>
      </vt:variant>
      <vt:variant>
        <vt:i4>0</vt:i4>
      </vt:variant>
      <vt:variant>
        <vt:i4>0</vt:i4>
      </vt:variant>
      <vt:variant>
        <vt:i4>5</vt:i4>
      </vt:variant>
      <vt:variant>
        <vt:lpwstr>mailto:digibanken@vlaanderen.be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Najib, Hayat</dc:creator>
  <cp:keywords/>
  <dc:description/>
  <cp:lastModifiedBy>Rymenams Hans</cp:lastModifiedBy>
  <cp:revision>85</cp:revision>
  <cp:lastPrinted>2021-09-24T18:33:00Z</cp:lastPrinted>
  <dcterms:created xsi:type="dcterms:W3CDTF">2021-09-28T23:25:00Z</dcterms:created>
  <dcterms:modified xsi:type="dcterms:W3CDTF">2022-01-20T14:25:00Z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0x0101009BF44FC04277AB489B7D0E5A4266BB16</vt:lpwstr>
  </property>
</Properties>
</file>