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B382C" w14:textId="50912B14" w:rsidR="00523D18" w:rsidRPr="00AF022F" w:rsidRDefault="007A27A4" w:rsidP="00EE3C3B">
      <w:pPr>
        <w:pStyle w:val="Digibankentitel1"/>
        <w:tabs>
          <w:tab w:val="left" w:pos="18349"/>
        </w:tabs>
        <w:spacing w:before="0"/>
      </w:pPr>
      <w:r>
        <w:t xml:space="preserve">Oproep </w:t>
      </w:r>
      <w:r w:rsidR="003522FE">
        <w:t>‘</w:t>
      </w:r>
      <w:r>
        <w:t xml:space="preserve">Digibanken – </w:t>
      </w:r>
      <w:r w:rsidR="00B73AF0">
        <w:t>Implementatie</w:t>
      </w:r>
      <w:r>
        <w:t>traject</w:t>
      </w:r>
      <w:r w:rsidR="003522FE">
        <w:t>’</w:t>
      </w:r>
      <w:r w:rsidR="00581756">
        <w:t xml:space="preserve">: </w:t>
      </w:r>
      <w:r w:rsidR="005B3C42">
        <w:t>Tussentijdse rapportering implementatietraject</w:t>
      </w:r>
    </w:p>
    <w:p w14:paraId="196D58D0" w14:textId="4A751FA3" w:rsidR="00B73AF0" w:rsidRDefault="00700D2C" w:rsidP="001363C3">
      <w:pPr>
        <w:jc w:val="both"/>
        <w:rPr>
          <w:b/>
          <w:bCs/>
        </w:rPr>
      </w:pPr>
      <w:r w:rsidRPr="00700D2C">
        <w:rPr>
          <w:b/>
          <w:bCs/>
        </w:rPr>
        <w:t>In het kader van de uitvoering van uw digibankproject dient u op vastgelegde tijdstippen tussentijds te rapporteren over de uitvoering van uw project.</w:t>
      </w:r>
      <w:r w:rsidR="00B73AF0" w:rsidRPr="00B73AF0">
        <w:rPr>
          <w:b/>
          <w:bCs/>
        </w:rPr>
        <w:t>.</w:t>
      </w:r>
    </w:p>
    <w:p w14:paraId="23E87860" w14:textId="42C36E78" w:rsidR="001B2E41" w:rsidRDefault="001B2E41" w:rsidP="001B2E41"/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4404"/>
        <w:gridCol w:w="4658"/>
      </w:tblGrid>
      <w:tr w:rsidR="001B2E41" w:rsidRPr="00355D79" w14:paraId="34504D6E" w14:textId="77777777" w:rsidTr="00EF13F5">
        <w:tc>
          <w:tcPr>
            <w:tcW w:w="2430" w:type="pct"/>
            <w:tcMar>
              <w:top w:w="57" w:type="dxa"/>
              <w:bottom w:w="57" w:type="dxa"/>
            </w:tcMar>
          </w:tcPr>
          <w:p w14:paraId="4224EB32" w14:textId="273EA3AC" w:rsidR="001B2E41" w:rsidRPr="00355D79" w:rsidRDefault="007E31C4" w:rsidP="007E31C4">
            <w:pPr>
              <w:spacing w:line="276" w:lineRule="auto"/>
              <w:jc w:val="center"/>
              <w:rPr>
                <w:b/>
                <w:bCs/>
              </w:rPr>
            </w:pPr>
            <w:r w:rsidRPr="00355D79">
              <w:rPr>
                <w:b/>
                <w:bCs/>
              </w:rPr>
              <w:t>INHOUDELIJKE VRAGEN</w:t>
            </w:r>
          </w:p>
          <w:p w14:paraId="285EAE6D" w14:textId="3CCC19F9" w:rsidR="00764C35" w:rsidRPr="00355D79" w:rsidRDefault="007E31C4" w:rsidP="007E31C4">
            <w:pPr>
              <w:spacing w:line="276" w:lineRule="auto"/>
              <w:jc w:val="center"/>
              <w:rPr>
                <w:b/>
                <w:bCs/>
              </w:rPr>
            </w:pPr>
            <w:r w:rsidRPr="00355D79">
              <w:rPr>
                <w:b/>
                <w:bCs/>
              </w:rPr>
              <w:t>(PROMOTOR)</w:t>
            </w:r>
          </w:p>
        </w:tc>
        <w:tc>
          <w:tcPr>
            <w:tcW w:w="2570" w:type="pct"/>
            <w:tcMar>
              <w:top w:w="57" w:type="dxa"/>
              <w:bottom w:w="57" w:type="dxa"/>
            </w:tcMar>
          </w:tcPr>
          <w:p w14:paraId="236DDD86" w14:textId="7F310490" w:rsidR="001B2E41" w:rsidRPr="00355D79" w:rsidRDefault="007E31C4" w:rsidP="007E31C4">
            <w:pPr>
              <w:spacing w:line="276" w:lineRule="auto"/>
              <w:jc w:val="center"/>
              <w:rPr>
                <w:b/>
                <w:bCs/>
              </w:rPr>
            </w:pPr>
            <w:r w:rsidRPr="00355D79">
              <w:rPr>
                <w:b/>
                <w:bCs/>
              </w:rPr>
              <w:t>BEOORDELINGSVRAGEN</w:t>
            </w:r>
          </w:p>
          <w:p w14:paraId="5356643D" w14:textId="42634459" w:rsidR="00000899" w:rsidRPr="00355D79" w:rsidRDefault="007E31C4" w:rsidP="007E31C4">
            <w:pPr>
              <w:spacing w:line="276" w:lineRule="auto"/>
              <w:jc w:val="center"/>
              <w:rPr>
                <w:b/>
                <w:bCs/>
              </w:rPr>
            </w:pPr>
            <w:r w:rsidRPr="00355D79">
              <w:rPr>
                <w:b/>
                <w:bCs/>
              </w:rPr>
              <w:t>(EVALUATOR)</w:t>
            </w:r>
          </w:p>
        </w:tc>
      </w:tr>
      <w:tr w:rsidR="0099591E" w:rsidRPr="00355D79" w14:paraId="1CA7B38C" w14:textId="77777777" w:rsidTr="00EF13F5">
        <w:tc>
          <w:tcPr>
            <w:tcW w:w="5000" w:type="pct"/>
            <w:gridSpan w:val="2"/>
            <w:shd w:val="clear" w:color="auto" w:fill="235C71" w:themeFill="background2"/>
            <w:tcMar>
              <w:top w:w="57" w:type="dxa"/>
              <w:bottom w:w="57" w:type="dxa"/>
            </w:tcMar>
          </w:tcPr>
          <w:p w14:paraId="07B74391" w14:textId="5CF68709" w:rsidR="001B2E41" w:rsidRPr="00355D79" w:rsidRDefault="001B2E41" w:rsidP="00BB77EF">
            <w:pPr>
              <w:spacing w:line="276" w:lineRule="auto"/>
              <w:rPr>
                <w:b/>
                <w:bCs/>
                <w:color w:val="FFFFFF" w:themeColor="background1"/>
              </w:rPr>
            </w:pPr>
          </w:p>
        </w:tc>
      </w:tr>
      <w:tr w:rsidR="008A5DA8" w:rsidRPr="00355D79" w14:paraId="519C7863" w14:textId="77777777" w:rsidTr="00EF13F5">
        <w:tc>
          <w:tcPr>
            <w:tcW w:w="2430" w:type="pct"/>
            <w:tcMar>
              <w:top w:w="57" w:type="dxa"/>
              <w:bottom w:w="57" w:type="dxa"/>
            </w:tcMar>
          </w:tcPr>
          <w:p w14:paraId="682EB776" w14:textId="0750A515" w:rsidR="008A5DA8" w:rsidRPr="00355D79" w:rsidRDefault="008A5DA8" w:rsidP="00615A28">
            <w:pPr>
              <w:spacing w:line="276" w:lineRule="auto"/>
            </w:pPr>
            <w:r w:rsidRPr="00FA6D70">
              <w:t>1.</w:t>
            </w:r>
            <w:r w:rsidRPr="00FA6D70">
              <w:tab/>
              <w:t>Geef in grote lijnen een stand van zaken met betrekking tot de operationele uitvoering van het digibankproject. Maak hierbij een koppeling met de mijlpalen/output die bij de projectaanvraag ingediend werden. Welke mijlpalen/output werden bereikt, en hoe vertaalde zich dit in acties?</w:t>
            </w:r>
            <w:r>
              <w:t>*</w:t>
            </w:r>
          </w:p>
        </w:tc>
        <w:tc>
          <w:tcPr>
            <w:tcW w:w="2570" w:type="pct"/>
            <w:vMerge w:val="restart"/>
            <w:tcMar>
              <w:top w:w="57" w:type="dxa"/>
              <w:bottom w:w="57" w:type="dxa"/>
            </w:tcMar>
          </w:tcPr>
          <w:p w14:paraId="548C60D1" w14:textId="77777777" w:rsidR="00EA6A9A" w:rsidRPr="00EA7577" w:rsidRDefault="00EA6A9A" w:rsidP="00EA6A9A">
            <w:pPr>
              <w:rPr>
                <w:rFonts w:ascii="Calibri" w:hAnsi="Calibri" w:cs="Calibri"/>
                <w:i/>
                <w:iCs/>
              </w:rPr>
            </w:pPr>
            <w:r w:rsidRPr="00EA7577">
              <w:rPr>
                <w:rFonts w:ascii="Calibri" w:hAnsi="Calibri" w:cs="Calibri"/>
                <w:i/>
                <w:iCs/>
              </w:rPr>
              <w:t>Wordt de voortgang van de projectuitvoering voldoende aangetoond om bijkomende financiering te rechtvaardigen?</w:t>
            </w:r>
          </w:p>
          <w:p w14:paraId="63410CFF" w14:textId="115DBF9B" w:rsidR="008A5DA8" w:rsidRPr="00384D40" w:rsidRDefault="008A5DA8" w:rsidP="00BB77EF">
            <w:pPr>
              <w:spacing w:line="276" w:lineRule="auto"/>
            </w:pPr>
          </w:p>
        </w:tc>
      </w:tr>
      <w:tr w:rsidR="008A5DA8" w:rsidRPr="00355D79" w14:paraId="5B0EA701" w14:textId="77777777" w:rsidTr="00EF13F5">
        <w:tc>
          <w:tcPr>
            <w:tcW w:w="2430" w:type="pct"/>
            <w:tcMar>
              <w:top w:w="57" w:type="dxa"/>
              <w:bottom w:w="57" w:type="dxa"/>
            </w:tcMar>
          </w:tcPr>
          <w:p w14:paraId="0AD3B7F9" w14:textId="02A176A1" w:rsidR="008A5DA8" w:rsidRPr="00355D79" w:rsidRDefault="008A5DA8" w:rsidP="00615A28">
            <w:pPr>
              <w:spacing w:line="276" w:lineRule="auto"/>
            </w:pPr>
            <w:r w:rsidRPr="0005048A">
              <w:t>2.</w:t>
            </w:r>
            <w:r w:rsidRPr="0005048A">
              <w:tab/>
              <w:t>Zijn er wijzigingen opgetreden tijdens de uitvoering van het project?</w:t>
            </w:r>
            <w:r>
              <w:t>*</w:t>
            </w:r>
            <w:r w:rsidRPr="0005048A">
              <w:t xml:space="preserve"> Ja/neen. Motiveer dit kort.</w:t>
            </w:r>
          </w:p>
        </w:tc>
        <w:tc>
          <w:tcPr>
            <w:tcW w:w="2570" w:type="pct"/>
            <w:vMerge/>
            <w:tcMar>
              <w:top w:w="57" w:type="dxa"/>
              <w:bottom w:w="57" w:type="dxa"/>
            </w:tcMar>
          </w:tcPr>
          <w:p w14:paraId="36FB2030" w14:textId="746B20C7" w:rsidR="008A5DA8" w:rsidRPr="00B73AF0" w:rsidRDefault="008A5DA8" w:rsidP="00BB77EF">
            <w:pPr>
              <w:spacing w:line="276" w:lineRule="auto"/>
            </w:pPr>
          </w:p>
        </w:tc>
      </w:tr>
      <w:tr w:rsidR="008A5DA8" w:rsidRPr="00384D40" w14:paraId="7F54D48D" w14:textId="77777777" w:rsidTr="00EF13F5">
        <w:tc>
          <w:tcPr>
            <w:tcW w:w="2430" w:type="pct"/>
            <w:tcMar>
              <w:top w:w="57" w:type="dxa"/>
              <w:bottom w:w="57" w:type="dxa"/>
            </w:tcMar>
          </w:tcPr>
          <w:p w14:paraId="0146069C" w14:textId="769664AF" w:rsidR="008A5DA8" w:rsidRPr="00B73AF0" w:rsidRDefault="008A5DA8" w:rsidP="00BB77EF">
            <w:pPr>
              <w:spacing w:line="276" w:lineRule="auto"/>
            </w:pPr>
            <w:r w:rsidRPr="0050709C">
              <w:t>3.</w:t>
            </w:r>
            <w:r w:rsidRPr="0050709C">
              <w:tab/>
              <w:t>Heeft het partnerschap knelpunten ervaren tijdens de uitvoering van het project?</w:t>
            </w:r>
            <w:r>
              <w:t>*</w:t>
            </w:r>
            <w:r w:rsidRPr="0050709C">
              <w:t xml:space="preserve"> Ja/neen. Motiveer dit kort.</w:t>
            </w:r>
          </w:p>
        </w:tc>
        <w:tc>
          <w:tcPr>
            <w:tcW w:w="2570" w:type="pct"/>
            <w:vMerge/>
            <w:tcMar>
              <w:top w:w="57" w:type="dxa"/>
              <w:bottom w:w="57" w:type="dxa"/>
            </w:tcMar>
          </w:tcPr>
          <w:p w14:paraId="76784751" w14:textId="23244676" w:rsidR="008A5DA8" w:rsidRPr="00384D40" w:rsidRDefault="008A5DA8" w:rsidP="00B73AF0">
            <w:pPr>
              <w:spacing w:line="276" w:lineRule="auto"/>
            </w:pPr>
          </w:p>
        </w:tc>
      </w:tr>
      <w:tr w:rsidR="008A5DA8" w:rsidRPr="00384D40" w14:paraId="1E3DAE03" w14:textId="77777777" w:rsidTr="00EF13F5">
        <w:tc>
          <w:tcPr>
            <w:tcW w:w="2430" w:type="pct"/>
            <w:tcMar>
              <w:top w:w="57" w:type="dxa"/>
              <w:bottom w:w="57" w:type="dxa"/>
            </w:tcMar>
          </w:tcPr>
          <w:p w14:paraId="1883BE17" w14:textId="304FA625" w:rsidR="008A5DA8" w:rsidRPr="0050709C" w:rsidRDefault="008A5DA8" w:rsidP="00BB77EF">
            <w:pPr>
              <w:spacing w:line="276" w:lineRule="auto"/>
            </w:pPr>
            <w:r w:rsidRPr="00663F19">
              <w:t>4.</w:t>
            </w:r>
            <w:r w:rsidRPr="00663F19">
              <w:tab/>
              <w:t>Heeft u reeds zicht op de verderzetting van uw project na de projectperiode?</w:t>
            </w:r>
            <w:r>
              <w:t>*</w:t>
            </w:r>
          </w:p>
        </w:tc>
        <w:tc>
          <w:tcPr>
            <w:tcW w:w="2570" w:type="pct"/>
            <w:vMerge/>
            <w:tcMar>
              <w:top w:w="57" w:type="dxa"/>
              <w:bottom w:w="57" w:type="dxa"/>
            </w:tcMar>
          </w:tcPr>
          <w:p w14:paraId="11204682" w14:textId="77777777" w:rsidR="008A5DA8" w:rsidRPr="00384D40" w:rsidRDefault="008A5DA8" w:rsidP="00B73AF0">
            <w:pPr>
              <w:spacing w:line="276" w:lineRule="auto"/>
            </w:pPr>
          </w:p>
        </w:tc>
      </w:tr>
      <w:tr w:rsidR="008A5DA8" w:rsidRPr="00384D40" w14:paraId="2618A289" w14:textId="77777777" w:rsidTr="00EF13F5">
        <w:tc>
          <w:tcPr>
            <w:tcW w:w="2430" w:type="pct"/>
            <w:tcMar>
              <w:top w:w="57" w:type="dxa"/>
              <w:bottom w:w="57" w:type="dxa"/>
            </w:tcMar>
          </w:tcPr>
          <w:p w14:paraId="220649F5" w14:textId="3345B5FE" w:rsidR="008A5DA8" w:rsidRPr="0050709C" w:rsidRDefault="008A5DA8" w:rsidP="00BB77EF">
            <w:pPr>
              <w:spacing w:line="276" w:lineRule="auto"/>
            </w:pPr>
            <w:r w:rsidRPr="00332526">
              <w:t>5.</w:t>
            </w:r>
            <w:r w:rsidRPr="00332526">
              <w:tab/>
              <w:t>Geef een tussentijds overzicht van de gemaakte kosten, in een bijlage. Gebruik het sjabloon '</w:t>
            </w:r>
            <w:proofErr w:type="spellStart"/>
            <w:r w:rsidRPr="00332526">
              <w:t>Kosten_Tussentijds</w:t>
            </w:r>
            <w:proofErr w:type="spellEnd"/>
            <w:r w:rsidRPr="00332526">
              <w:t xml:space="preserve"> </w:t>
            </w:r>
            <w:proofErr w:type="spellStart"/>
            <w:r w:rsidRPr="00332526">
              <w:t>Rapport_Implementatietraject</w:t>
            </w:r>
            <w:proofErr w:type="spellEnd"/>
            <w:r w:rsidRPr="00332526">
              <w:t>’. U dient in deze fase enkel een overzicht te geven, en geen bewijsstukken te geven. *</w:t>
            </w:r>
          </w:p>
        </w:tc>
        <w:tc>
          <w:tcPr>
            <w:tcW w:w="2570" w:type="pct"/>
            <w:vMerge/>
            <w:tcMar>
              <w:top w:w="57" w:type="dxa"/>
              <w:bottom w:w="57" w:type="dxa"/>
            </w:tcMar>
          </w:tcPr>
          <w:p w14:paraId="664FFFE3" w14:textId="77777777" w:rsidR="008A5DA8" w:rsidRPr="00384D40" w:rsidRDefault="008A5DA8" w:rsidP="00B73AF0">
            <w:pPr>
              <w:spacing w:line="276" w:lineRule="auto"/>
            </w:pPr>
          </w:p>
        </w:tc>
      </w:tr>
    </w:tbl>
    <w:p w14:paraId="6A54664E" w14:textId="42E5C0A3" w:rsidR="003124E5" w:rsidRDefault="003124E5" w:rsidP="00BB77EF">
      <w:pPr>
        <w:spacing w:line="276" w:lineRule="auto"/>
      </w:pPr>
    </w:p>
    <w:p w14:paraId="28891C11" w14:textId="77777777" w:rsidR="00042A07" w:rsidRPr="003B33DD" w:rsidRDefault="00042A07" w:rsidP="00042A07">
      <w:pPr>
        <w:jc w:val="both"/>
        <w:rPr>
          <w:rFonts w:cstheme="minorHAnsi"/>
          <w:sz w:val="22"/>
          <w:szCs w:val="22"/>
        </w:rPr>
      </w:pPr>
      <w:r w:rsidRPr="003B33DD">
        <w:rPr>
          <w:rFonts w:cstheme="minorHAnsi"/>
          <w:sz w:val="22"/>
          <w:szCs w:val="22"/>
        </w:rPr>
        <w:t>Als je vragen hebt bij dit formulier, kan je bellen of mailen:</w:t>
      </w:r>
    </w:p>
    <w:p w14:paraId="2F066FB3" w14:textId="77777777" w:rsidR="00042A07" w:rsidRPr="003B33DD" w:rsidRDefault="00042A07" w:rsidP="00042A07">
      <w:pPr>
        <w:jc w:val="both"/>
        <w:rPr>
          <w:rFonts w:cstheme="minorHAnsi"/>
          <w:sz w:val="22"/>
          <w:szCs w:val="22"/>
        </w:rPr>
      </w:pPr>
    </w:p>
    <w:p w14:paraId="24F7F05C" w14:textId="77777777" w:rsidR="00042A07" w:rsidRDefault="00042A07" w:rsidP="00042A07">
      <w:pPr>
        <w:jc w:val="both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Departement Werk en Sociale Economie</w:t>
      </w:r>
    </w:p>
    <w:p w14:paraId="56CCB417" w14:textId="77777777" w:rsidR="00042A07" w:rsidRPr="002130D4" w:rsidRDefault="00042A07" w:rsidP="00042A07">
      <w:pPr>
        <w:jc w:val="both"/>
        <w:rPr>
          <w:rFonts w:cstheme="minorHAnsi"/>
          <w:b/>
          <w:bCs/>
          <w:sz w:val="22"/>
          <w:szCs w:val="22"/>
        </w:rPr>
      </w:pPr>
      <w:r w:rsidRPr="002130D4">
        <w:rPr>
          <w:rFonts w:cstheme="minorHAnsi"/>
          <w:b/>
          <w:bCs/>
          <w:sz w:val="22"/>
          <w:szCs w:val="22"/>
        </w:rPr>
        <w:t>Dienst Ondersteuning</w:t>
      </w:r>
    </w:p>
    <w:p w14:paraId="0625B8D1" w14:textId="77777777" w:rsidR="00042A07" w:rsidRPr="003B33DD" w:rsidRDefault="00042A07" w:rsidP="00042A07">
      <w:pPr>
        <w:jc w:val="both"/>
        <w:rPr>
          <w:rFonts w:cstheme="minorHAnsi"/>
          <w:sz w:val="22"/>
          <w:szCs w:val="22"/>
        </w:rPr>
      </w:pPr>
      <w:r w:rsidRPr="003B33DD">
        <w:rPr>
          <w:rFonts w:cstheme="minorHAnsi"/>
          <w:sz w:val="22"/>
          <w:szCs w:val="22"/>
        </w:rPr>
        <w:t>T: 02/553 06 22</w:t>
      </w:r>
    </w:p>
    <w:p w14:paraId="031C0230" w14:textId="710EE32C" w:rsidR="003124E5" w:rsidRDefault="00042A07" w:rsidP="00042A07">
      <w:pPr>
        <w:spacing w:line="276" w:lineRule="auto"/>
      </w:pPr>
      <w:r w:rsidRPr="003B33DD">
        <w:rPr>
          <w:rFonts w:cstheme="minorHAnsi"/>
          <w:sz w:val="22"/>
          <w:szCs w:val="22"/>
        </w:rPr>
        <w:t xml:space="preserve">M: </w:t>
      </w:r>
      <w:hyperlink r:id="rId11" w:history="1">
        <w:r w:rsidRPr="00C431DC">
          <w:rPr>
            <w:rStyle w:val="Hyperlink"/>
            <w:rFonts w:cstheme="minorHAnsi"/>
            <w:color w:val="0070C0"/>
            <w:sz w:val="22"/>
            <w:szCs w:val="22"/>
          </w:rPr>
          <w:t>digibanken@vlaanderen.be</w:t>
        </w:r>
      </w:hyperlink>
      <w:r>
        <w:rPr>
          <w:rFonts w:cstheme="minorHAnsi"/>
          <w:sz w:val="22"/>
          <w:szCs w:val="22"/>
        </w:rPr>
        <w:t xml:space="preserve"> </w:t>
      </w:r>
      <w:r w:rsidRPr="003B33DD">
        <w:rPr>
          <w:rFonts w:cstheme="minorHAnsi"/>
          <w:sz w:val="22"/>
          <w:szCs w:val="22"/>
        </w:rPr>
        <w:t>met vermelding ‘Oproep Digibanken-</w:t>
      </w:r>
      <w:r w:rsidR="00964256">
        <w:rPr>
          <w:rFonts w:cstheme="minorHAnsi"/>
          <w:sz w:val="22"/>
          <w:szCs w:val="22"/>
        </w:rPr>
        <w:t>Implementatietraject’</w:t>
      </w:r>
    </w:p>
    <w:sectPr w:rsidR="003124E5" w:rsidSect="0058591F"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2BBEB" w14:textId="77777777" w:rsidR="00F32C7C" w:rsidRDefault="00F32C7C" w:rsidP="00897A1E">
      <w:r>
        <w:separator/>
      </w:r>
    </w:p>
  </w:endnote>
  <w:endnote w:type="continuationSeparator" w:id="0">
    <w:p w14:paraId="627AE97E" w14:textId="77777777" w:rsidR="00F32C7C" w:rsidRDefault="00F32C7C" w:rsidP="00897A1E">
      <w:r>
        <w:continuationSeparator/>
      </w:r>
    </w:p>
  </w:endnote>
  <w:endnote w:type="continuationNotice" w:id="1">
    <w:p w14:paraId="17A7A286" w14:textId="77777777" w:rsidR="00F32C7C" w:rsidRDefault="00F32C7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landersArtSans-Regular">
    <w:altName w:val="Calibri"/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o Hew">
    <w:altName w:val="Calibri"/>
    <w:charset w:val="00"/>
    <w:family w:val="auto"/>
    <w:pitch w:val="variable"/>
    <w:sig w:usb0="A000002F" w:usb1="500160FB" w:usb2="00000010" w:usb3="00000000" w:csb0="00000093" w:csb1="00000000"/>
  </w:font>
  <w:font w:name="Calibri bold">
    <w:panose1 w:val="00000000000000000000"/>
    <w:charset w:val="00"/>
    <w:family w:val="roman"/>
    <w:notTrueType/>
    <w:pitch w:val="default"/>
  </w:font>
  <w:font w:name="Flanders Art Serif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Flanders Art Sans">
    <w:altName w:val="Cambria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181C4" w14:textId="77777777" w:rsidR="00735518" w:rsidRPr="005E65F9" w:rsidRDefault="00735518" w:rsidP="005E65F9">
    <w:pPr>
      <w:pStyle w:val="Voettekst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375877C" wp14:editId="7EDBA784">
              <wp:simplePos x="0" y="0"/>
              <wp:positionH relativeFrom="page">
                <wp:posOffset>6810375</wp:posOffset>
              </wp:positionH>
              <wp:positionV relativeFrom="page">
                <wp:posOffset>9944100</wp:posOffset>
              </wp:positionV>
              <wp:extent cx="288000" cy="288000"/>
              <wp:effectExtent l="0" t="0" r="0" b="0"/>
              <wp:wrapNone/>
              <wp:docPr id="34" name="Tekstvak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8000" cy="28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44F423E" w14:textId="77777777" w:rsidR="00735518" w:rsidRPr="009240C3" w:rsidRDefault="00735518" w:rsidP="005E65F9">
                          <w:pPr>
                            <w:jc w:val="center"/>
                            <w:rPr>
                              <w:szCs w:val="22"/>
                            </w:rPr>
                          </w:pPr>
                          <w:r w:rsidRPr="009240C3">
                            <w:rPr>
                              <w:szCs w:val="22"/>
                            </w:rPr>
                            <w:fldChar w:fldCharType="begin"/>
                          </w:r>
                          <w:r w:rsidRPr="009240C3">
                            <w:rPr>
                              <w:szCs w:val="22"/>
                            </w:rPr>
                            <w:instrText xml:space="preserve"> PAGE  \* Arabic  \* MERGEFORMAT </w:instrText>
                          </w:r>
                          <w:r w:rsidRPr="009240C3">
                            <w:rPr>
                              <w:szCs w:val="22"/>
                            </w:rPr>
                            <w:fldChar w:fldCharType="separate"/>
                          </w:r>
                          <w:r w:rsidRPr="009240C3">
                            <w:rPr>
                              <w:noProof/>
                              <w:szCs w:val="22"/>
                            </w:rPr>
                            <w:t>2</w:t>
                          </w:r>
                          <w:r w:rsidRPr="009240C3">
                            <w:rPr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75877C" id="_x0000_t202" coordsize="21600,21600" o:spt="202" path="m,l,21600r21600,l21600,xe">
              <v:stroke joinstyle="miter"/>
              <v:path gradientshapeok="t" o:connecttype="rect"/>
            </v:shapetype>
            <v:shape id="Tekstvak 34" o:spid="_x0000_s1026" type="#_x0000_t202" style="position:absolute;margin-left:536.25pt;margin-top:783pt;width:22.7pt;height:22.7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" filled="f" stroked="f" strokeweight=".5pt">
              <v:textbox inset="0,0,0,0">
                <w:txbxContent>
                  <w:p w14:paraId="144F423E" w14:textId="77777777" w:rsidR="00735518" w:rsidRPr="009240C3" w:rsidRDefault="00735518" w:rsidP="005E65F9">
                    <w:pPr>
                      <w:jc w:val="center"/>
                      <w:rPr>
                        <w:szCs w:val="22"/>
                      </w:rPr>
                    </w:pPr>
                    <w:r w:rsidRPr="009240C3">
                      <w:rPr>
                        <w:szCs w:val="22"/>
                      </w:rPr>
                      <w:fldChar w:fldCharType="begin"/>
                    </w:r>
                    <w:r w:rsidRPr="009240C3">
                      <w:rPr>
                        <w:szCs w:val="22"/>
                      </w:rPr>
                      <w:instrText xml:space="preserve"> PAGE  \* Arabic  \* MERGEFORMAT </w:instrText>
                    </w:r>
                    <w:r w:rsidRPr="009240C3">
                      <w:rPr>
                        <w:szCs w:val="22"/>
                      </w:rPr>
                      <w:fldChar w:fldCharType="separate"/>
                    </w:r>
                    <w:r w:rsidRPr="009240C3">
                      <w:rPr>
                        <w:noProof/>
                        <w:szCs w:val="22"/>
                      </w:rPr>
                      <w:t>2</w:t>
                    </w:r>
                    <w:r w:rsidRPr="009240C3">
                      <w:rPr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09049" w14:textId="377620D3" w:rsidR="00735518" w:rsidRDefault="0058591F">
    <w:pPr>
      <w:pStyle w:val="Voettekst"/>
    </w:pPr>
    <w:r>
      <w:rPr>
        <w:noProof/>
      </w:rPr>
      <w:drawing>
        <wp:inline distT="0" distB="0" distL="0" distR="0" wp14:anchorId="18EE99E2" wp14:editId="14923484">
          <wp:extent cx="1490823" cy="360000"/>
          <wp:effectExtent l="0" t="0" r="0" b="2540"/>
          <wp:docPr id="3" name="Graphic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Graphic 3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0823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35518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B65C60" wp14:editId="2E02BE98">
              <wp:simplePos x="0" y="0"/>
              <wp:positionH relativeFrom="page">
                <wp:posOffset>6810375</wp:posOffset>
              </wp:positionH>
              <wp:positionV relativeFrom="page">
                <wp:posOffset>9944100</wp:posOffset>
              </wp:positionV>
              <wp:extent cx="288000" cy="288000"/>
              <wp:effectExtent l="0" t="0" r="0" b="0"/>
              <wp:wrapNone/>
              <wp:docPr id="28" name="Tekstvak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8000" cy="28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B4DF72D" w14:textId="77777777" w:rsidR="00735518" w:rsidRPr="009240C3" w:rsidRDefault="00735518" w:rsidP="005E65F9">
                          <w:pPr>
                            <w:jc w:val="center"/>
                            <w:rPr>
                              <w:szCs w:val="22"/>
                            </w:rPr>
                          </w:pPr>
                          <w:r w:rsidRPr="009240C3">
                            <w:rPr>
                              <w:szCs w:val="22"/>
                            </w:rPr>
                            <w:fldChar w:fldCharType="begin"/>
                          </w:r>
                          <w:r w:rsidRPr="009240C3">
                            <w:rPr>
                              <w:szCs w:val="22"/>
                            </w:rPr>
                            <w:instrText xml:space="preserve"> PAGE  \* Arabic  \* MERGEFORMAT </w:instrText>
                          </w:r>
                          <w:r w:rsidRPr="009240C3">
                            <w:rPr>
                              <w:szCs w:val="22"/>
                            </w:rPr>
                            <w:fldChar w:fldCharType="separate"/>
                          </w:r>
                          <w:r w:rsidRPr="009240C3">
                            <w:rPr>
                              <w:noProof/>
                              <w:szCs w:val="22"/>
                            </w:rPr>
                            <w:t>2</w:t>
                          </w:r>
                          <w:r w:rsidRPr="009240C3">
                            <w:rPr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B65C60" id="_x0000_t202" coordsize="21600,21600" o:spt="202" path="m,l,21600r21600,l21600,xe">
              <v:stroke joinstyle="miter"/>
              <v:path gradientshapeok="t" o:connecttype="rect"/>
            </v:shapetype>
            <v:shape id="Tekstvak 28" o:spid="_x0000_s1027" type="#_x0000_t202" style="position:absolute;margin-left:536.25pt;margin-top:783pt;width:22.7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" filled="f" stroked="f" strokeweight=".5pt">
              <v:textbox inset="0,0,0,0">
                <w:txbxContent>
                  <w:p w14:paraId="6B4DF72D" w14:textId="77777777" w:rsidR="00735518" w:rsidRPr="009240C3" w:rsidRDefault="00735518" w:rsidP="005E65F9">
                    <w:pPr>
                      <w:jc w:val="center"/>
                      <w:rPr>
                        <w:szCs w:val="22"/>
                      </w:rPr>
                    </w:pPr>
                    <w:r w:rsidRPr="009240C3">
                      <w:rPr>
                        <w:szCs w:val="22"/>
                      </w:rPr>
                      <w:fldChar w:fldCharType="begin"/>
                    </w:r>
                    <w:r w:rsidRPr="009240C3">
                      <w:rPr>
                        <w:szCs w:val="22"/>
                      </w:rPr>
                      <w:instrText xml:space="preserve"> PAGE  \* Arabic  \* MERGEFORMAT </w:instrText>
                    </w:r>
                    <w:r w:rsidRPr="009240C3">
                      <w:rPr>
                        <w:szCs w:val="22"/>
                      </w:rPr>
                      <w:fldChar w:fldCharType="separate"/>
                    </w:r>
                    <w:r w:rsidRPr="009240C3">
                      <w:rPr>
                        <w:noProof/>
                        <w:szCs w:val="22"/>
                      </w:rPr>
                      <w:t>2</w:t>
                    </w:r>
                    <w:r w:rsidRPr="009240C3">
                      <w:rPr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65C4B">
      <w:t xml:space="preserve">      </w:t>
    </w:r>
    <w:r w:rsidR="00353C93">
      <w:tab/>
    </w:r>
    <w:r w:rsidR="00353C93">
      <w:tab/>
    </w:r>
    <w:r w:rsidR="00B65C4B" w:rsidRPr="007E1C09">
      <w:rPr>
        <w:rFonts w:ascii="Calibri" w:eastAsia="Calibri" w:hAnsi="Calibri"/>
        <w:noProof/>
        <w:color w:val="373736"/>
        <w:sz w:val="22"/>
        <w:szCs w:val="22"/>
        <w:lang w:val="nl-BE" w:eastAsia="en-US"/>
      </w:rPr>
      <w:drawing>
        <wp:inline distT="0" distB="0" distL="0" distR="0" wp14:anchorId="5615B357" wp14:editId="198DEF8B">
          <wp:extent cx="901700" cy="416111"/>
          <wp:effectExtent l="0" t="0" r="0" b="3175"/>
          <wp:docPr id="157" name="Afbeelding 157" descr="H:\2014\HUISSTIJL\Logo's\Logo Vlaamse overhei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7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0497" cy="429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728B7" w14:textId="77777777" w:rsidR="00F32C7C" w:rsidRDefault="00F32C7C" w:rsidP="00897A1E">
      <w:r>
        <w:separator/>
      </w:r>
    </w:p>
  </w:footnote>
  <w:footnote w:type="continuationSeparator" w:id="0">
    <w:p w14:paraId="6E3A7B4A" w14:textId="77777777" w:rsidR="00F32C7C" w:rsidRDefault="00F32C7C" w:rsidP="00897A1E">
      <w:r>
        <w:continuationSeparator/>
      </w:r>
    </w:p>
  </w:footnote>
  <w:footnote w:type="continuationNotice" w:id="1">
    <w:p w14:paraId="7F1483DD" w14:textId="77777777" w:rsidR="00F32C7C" w:rsidRDefault="00F32C7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CA7D1" w14:textId="77777777" w:rsidR="00964256" w:rsidRPr="00912494" w:rsidRDefault="00964256" w:rsidP="00964256">
    <w:pPr>
      <w:pStyle w:val="HeaderenFooterpagina1"/>
      <w:tabs>
        <w:tab w:val="clear" w:pos="3686"/>
      </w:tabs>
      <w:spacing w:after="600"/>
      <w:rPr>
        <w:rFonts w:asciiTheme="minorHAnsi" w:hAnsiTheme="minorHAnsi" w:cstheme="minorHAnsi"/>
      </w:rPr>
    </w:pPr>
    <w:r w:rsidRPr="00276AA8">
      <w:rPr>
        <w:rFonts w:ascii="Calibri" w:eastAsia="Times New Roman" w:hAnsi="Calibri" w:cs="Times New Roman"/>
        <w:b/>
        <w:bCs/>
        <w:noProof/>
        <w:color w:val="auto"/>
        <w:sz w:val="20"/>
        <w:szCs w:val="20"/>
        <w:lang w:val="nl-NL" w:eastAsia="nl-BE"/>
      </w:rPr>
      <w:drawing>
        <wp:anchor distT="0" distB="0" distL="114300" distR="114300" simplePos="0" relativeHeight="251658243" behindDoc="0" locked="0" layoutInCell="1" allowOverlap="1" wp14:anchorId="5FDF1BA9" wp14:editId="0D350647">
          <wp:simplePos x="0" y="0"/>
          <wp:positionH relativeFrom="page">
            <wp:posOffset>2546350</wp:posOffset>
          </wp:positionH>
          <wp:positionV relativeFrom="paragraph">
            <wp:posOffset>-449307</wp:posOffset>
          </wp:positionV>
          <wp:extent cx="5014251" cy="1162373"/>
          <wp:effectExtent l="0" t="0" r="0" b="0"/>
          <wp:wrapNone/>
          <wp:docPr id="155" name="Afbeelding 4">
            <a:extLst xmlns:a="http://schemas.openxmlformats.org/drawingml/2006/main">
              <a:ext uri="{FF2B5EF4-FFF2-40B4-BE49-F238E27FC236}">
                <a16:creationId xmlns:a16="http://schemas.microsoft.com/office/drawing/2014/main" id="{99A1631D-FD25-47AA-AE65-69C931887169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Afbeelding 4">
                    <a:extLst>
                      <a:ext uri="{FF2B5EF4-FFF2-40B4-BE49-F238E27FC236}">
                        <a16:creationId xmlns:a16="http://schemas.microsoft.com/office/drawing/2014/main" id="{99A1631D-FD25-47AA-AE65-69C931887169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4251" cy="11623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12494">
      <w:rPr>
        <w:rFonts w:asciiTheme="minorHAnsi" w:hAnsiTheme="minorHAnsi" w:cstheme="minorHAnsi"/>
        <w:noProof/>
        <w:lang w:eastAsia="nl-BE"/>
      </w:rPr>
      <mc:AlternateContent>
        <mc:Choice Requires="wpc">
          <w:drawing>
            <wp:anchor distT="0" distB="0" distL="114300" distR="114300" simplePos="0" relativeHeight="251658242" behindDoc="1" locked="0" layoutInCell="1" allowOverlap="1" wp14:anchorId="463E8A24" wp14:editId="68465154">
              <wp:simplePos x="0" y="0"/>
              <wp:positionH relativeFrom="page">
                <wp:posOffset>900430</wp:posOffset>
              </wp:positionH>
              <wp:positionV relativeFrom="page">
                <wp:posOffset>450215</wp:posOffset>
              </wp:positionV>
              <wp:extent cx="1555200" cy="982800"/>
              <wp:effectExtent l="0" t="0" r="6985" b="0"/>
              <wp:wrapNone/>
              <wp:docPr id="36" name="Papier 3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Freeform 6"/>
                      <wps:cNvSpPr>
                        <a:spLocks noEditPoints="1"/>
                      </wps:cNvSpPr>
                      <wps:spPr bwMode="auto">
                        <a:xfrm>
                          <a:off x="19685" y="46990"/>
                          <a:ext cx="132080" cy="163830"/>
                        </a:xfrm>
                        <a:custGeom>
                          <a:avLst/>
                          <a:gdLst>
                            <a:gd name="T0" fmla="*/ 61 w 416"/>
                            <a:gd name="T1" fmla="*/ 57 h 517"/>
                            <a:gd name="T2" fmla="*/ 61 w 416"/>
                            <a:gd name="T3" fmla="*/ 461 h 517"/>
                            <a:gd name="T4" fmla="*/ 153 w 416"/>
                            <a:gd name="T5" fmla="*/ 461 h 517"/>
                            <a:gd name="T6" fmla="*/ 189 w 416"/>
                            <a:gd name="T7" fmla="*/ 459 h 517"/>
                            <a:gd name="T8" fmla="*/ 223 w 416"/>
                            <a:gd name="T9" fmla="*/ 452 h 517"/>
                            <a:gd name="T10" fmla="*/ 253 w 416"/>
                            <a:gd name="T11" fmla="*/ 440 h 517"/>
                            <a:gd name="T12" fmla="*/ 278 w 416"/>
                            <a:gd name="T13" fmla="*/ 425 h 517"/>
                            <a:gd name="T14" fmla="*/ 302 w 416"/>
                            <a:gd name="T15" fmla="*/ 406 h 517"/>
                            <a:gd name="T16" fmla="*/ 324 w 416"/>
                            <a:gd name="T17" fmla="*/ 378 h 517"/>
                            <a:gd name="T18" fmla="*/ 340 w 416"/>
                            <a:gd name="T19" fmla="*/ 345 h 517"/>
                            <a:gd name="T20" fmla="*/ 351 w 416"/>
                            <a:gd name="T21" fmla="*/ 306 h 517"/>
                            <a:gd name="T22" fmla="*/ 355 w 416"/>
                            <a:gd name="T23" fmla="*/ 265 h 517"/>
                            <a:gd name="T24" fmla="*/ 352 w 416"/>
                            <a:gd name="T25" fmla="*/ 229 h 517"/>
                            <a:gd name="T26" fmla="*/ 345 w 416"/>
                            <a:gd name="T27" fmla="*/ 196 h 517"/>
                            <a:gd name="T28" fmla="*/ 331 w 416"/>
                            <a:gd name="T29" fmla="*/ 165 h 517"/>
                            <a:gd name="T30" fmla="*/ 315 w 416"/>
                            <a:gd name="T31" fmla="*/ 138 h 517"/>
                            <a:gd name="T32" fmla="*/ 294 w 416"/>
                            <a:gd name="T33" fmla="*/ 115 h 517"/>
                            <a:gd name="T34" fmla="*/ 263 w 416"/>
                            <a:gd name="T35" fmla="*/ 91 h 517"/>
                            <a:gd name="T36" fmla="*/ 228 w 416"/>
                            <a:gd name="T37" fmla="*/ 71 h 517"/>
                            <a:gd name="T38" fmla="*/ 189 w 416"/>
                            <a:gd name="T39" fmla="*/ 61 h 517"/>
                            <a:gd name="T40" fmla="*/ 147 w 416"/>
                            <a:gd name="T41" fmla="*/ 57 h 517"/>
                            <a:gd name="T42" fmla="*/ 61 w 416"/>
                            <a:gd name="T43" fmla="*/ 57 h 517"/>
                            <a:gd name="T44" fmla="*/ 0 w 416"/>
                            <a:gd name="T45" fmla="*/ 0 h 517"/>
                            <a:gd name="T46" fmla="*/ 147 w 416"/>
                            <a:gd name="T47" fmla="*/ 0 h 517"/>
                            <a:gd name="T48" fmla="*/ 192 w 416"/>
                            <a:gd name="T49" fmla="*/ 3 h 517"/>
                            <a:gd name="T50" fmla="*/ 233 w 416"/>
                            <a:gd name="T51" fmla="*/ 13 h 517"/>
                            <a:gd name="T52" fmla="*/ 272 w 416"/>
                            <a:gd name="T53" fmla="*/ 28 h 517"/>
                            <a:gd name="T54" fmla="*/ 306 w 416"/>
                            <a:gd name="T55" fmla="*/ 48 h 517"/>
                            <a:gd name="T56" fmla="*/ 337 w 416"/>
                            <a:gd name="T57" fmla="*/ 73 h 517"/>
                            <a:gd name="T58" fmla="*/ 364 w 416"/>
                            <a:gd name="T59" fmla="*/ 103 h 517"/>
                            <a:gd name="T60" fmla="*/ 386 w 416"/>
                            <a:gd name="T61" fmla="*/ 137 h 517"/>
                            <a:gd name="T62" fmla="*/ 403 w 416"/>
                            <a:gd name="T63" fmla="*/ 174 h 517"/>
                            <a:gd name="T64" fmla="*/ 412 w 416"/>
                            <a:gd name="T65" fmla="*/ 216 h 517"/>
                            <a:gd name="T66" fmla="*/ 416 w 416"/>
                            <a:gd name="T67" fmla="*/ 259 h 517"/>
                            <a:gd name="T68" fmla="*/ 413 w 416"/>
                            <a:gd name="T69" fmla="*/ 303 h 517"/>
                            <a:gd name="T70" fmla="*/ 403 w 416"/>
                            <a:gd name="T71" fmla="*/ 343 h 517"/>
                            <a:gd name="T72" fmla="*/ 388 w 416"/>
                            <a:gd name="T73" fmla="*/ 381 h 517"/>
                            <a:gd name="T74" fmla="*/ 367 w 416"/>
                            <a:gd name="T75" fmla="*/ 415 h 517"/>
                            <a:gd name="T76" fmla="*/ 342 w 416"/>
                            <a:gd name="T77" fmla="*/ 444 h 517"/>
                            <a:gd name="T78" fmla="*/ 311 w 416"/>
                            <a:gd name="T79" fmla="*/ 470 h 517"/>
                            <a:gd name="T80" fmla="*/ 277 w 416"/>
                            <a:gd name="T81" fmla="*/ 491 h 517"/>
                            <a:gd name="T82" fmla="*/ 238 w 416"/>
                            <a:gd name="T83" fmla="*/ 505 h 517"/>
                            <a:gd name="T84" fmla="*/ 198 w 416"/>
                            <a:gd name="T85" fmla="*/ 514 h 517"/>
                            <a:gd name="T86" fmla="*/ 153 w 416"/>
                            <a:gd name="T87" fmla="*/ 517 h 517"/>
                            <a:gd name="T88" fmla="*/ 0 w 416"/>
                            <a:gd name="T89" fmla="*/ 517 h 517"/>
                            <a:gd name="T90" fmla="*/ 0 w 416"/>
                            <a:gd name="T91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416" h="517">
                              <a:moveTo>
                                <a:pt x="61" y="57"/>
                              </a:moveTo>
                              <a:lnTo>
                                <a:pt x="61" y="461"/>
                              </a:lnTo>
                              <a:lnTo>
                                <a:pt x="153" y="461"/>
                              </a:lnTo>
                              <a:lnTo>
                                <a:pt x="189" y="459"/>
                              </a:lnTo>
                              <a:lnTo>
                                <a:pt x="223" y="452"/>
                              </a:lnTo>
                              <a:lnTo>
                                <a:pt x="253" y="440"/>
                              </a:lnTo>
                              <a:lnTo>
                                <a:pt x="278" y="425"/>
                              </a:lnTo>
                              <a:lnTo>
                                <a:pt x="302" y="406"/>
                              </a:lnTo>
                              <a:lnTo>
                                <a:pt x="324" y="378"/>
                              </a:lnTo>
                              <a:lnTo>
                                <a:pt x="340" y="345"/>
                              </a:lnTo>
                              <a:lnTo>
                                <a:pt x="351" y="306"/>
                              </a:lnTo>
                              <a:lnTo>
                                <a:pt x="355" y="265"/>
                              </a:lnTo>
                              <a:lnTo>
                                <a:pt x="352" y="229"/>
                              </a:lnTo>
                              <a:lnTo>
                                <a:pt x="345" y="196"/>
                              </a:lnTo>
                              <a:lnTo>
                                <a:pt x="331" y="165"/>
                              </a:lnTo>
                              <a:lnTo>
                                <a:pt x="315" y="138"/>
                              </a:lnTo>
                              <a:lnTo>
                                <a:pt x="294" y="115"/>
                              </a:lnTo>
                              <a:lnTo>
                                <a:pt x="263" y="91"/>
                              </a:lnTo>
                              <a:lnTo>
                                <a:pt x="228" y="71"/>
                              </a:lnTo>
                              <a:lnTo>
                                <a:pt x="189" y="61"/>
                              </a:lnTo>
                              <a:lnTo>
                                <a:pt x="147" y="57"/>
                              </a:lnTo>
                              <a:lnTo>
                                <a:pt x="61" y="57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47" y="0"/>
                              </a:lnTo>
                              <a:lnTo>
                                <a:pt x="192" y="3"/>
                              </a:lnTo>
                              <a:lnTo>
                                <a:pt x="233" y="13"/>
                              </a:lnTo>
                              <a:lnTo>
                                <a:pt x="272" y="28"/>
                              </a:lnTo>
                              <a:lnTo>
                                <a:pt x="306" y="48"/>
                              </a:lnTo>
                              <a:lnTo>
                                <a:pt x="337" y="73"/>
                              </a:lnTo>
                              <a:lnTo>
                                <a:pt x="364" y="103"/>
                              </a:lnTo>
                              <a:lnTo>
                                <a:pt x="386" y="137"/>
                              </a:lnTo>
                              <a:lnTo>
                                <a:pt x="403" y="174"/>
                              </a:lnTo>
                              <a:lnTo>
                                <a:pt x="412" y="216"/>
                              </a:lnTo>
                              <a:lnTo>
                                <a:pt x="416" y="259"/>
                              </a:lnTo>
                              <a:lnTo>
                                <a:pt x="413" y="303"/>
                              </a:lnTo>
                              <a:lnTo>
                                <a:pt x="403" y="343"/>
                              </a:lnTo>
                              <a:lnTo>
                                <a:pt x="388" y="381"/>
                              </a:lnTo>
                              <a:lnTo>
                                <a:pt x="367" y="415"/>
                              </a:lnTo>
                              <a:lnTo>
                                <a:pt x="342" y="444"/>
                              </a:lnTo>
                              <a:lnTo>
                                <a:pt x="311" y="470"/>
                              </a:lnTo>
                              <a:lnTo>
                                <a:pt x="277" y="491"/>
                              </a:lnTo>
                              <a:lnTo>
                                <a:pt x="238" y="505"/>
                              </a:lnTo>
                              <a:lnTo>
                                <a:pt x="198" y="514"/>
                              </a:lnTo>
                              <a:lnTo>
                                <a:pt x="153" y="517"/>
                              </a:lnTo>
                              <a:lnTo>
                                <a:pt x="0" y="5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Freeform 7"/>
                      <wps:cNvSpPr>
                        <a:spLocks/>
                      </wps:cNvSpPr>
                      <wps:spPr bwMode="auto">
                        <a:xfrm>
                          <a:off x="179705" y="46990"/>
                          <a:ext cx="98425" cy="163830"/>
                        </a:xfrm>
                        <a:custGeom>
                          <a:avLst/>
                          <a:gdLst>
                            <a:gd name="T0" fmla="*/ 0 w 310"/>
                            <a:gd name="T1" fmla="*/ 0 h 517"/>
                            <a:gd name="T2" fmla="*/ 310 w 310"/>
                            <a:gd name="T3" fmla="*/ 0 h 517"/>
                            <a:gd name="T4" fmla="*/ 310 w 310"/>
                            <a:gd name="T5" fmla="*/ 57 h 517"/>
                            <a:gd name="T6" fmla="*/ 59 w 310"/>
                            <a:gd name="T7" fmla="*/ 57 h 517"/>
                            <a:gd name="T8" fmla="*/ 59 w 310"/>
                            <a:gd name="T9" fmla="*/ 230 h 517"/>
                            <a:gd name="T10" fmla="*/ 310 w 310"/>
                            <a:gd name="T11" fmla="*/ 230 h 517"/>
                            <a:gd name="T12" fmla="*/ 310 w 310"/>
                            <a:gd name="T13" fmla="*/ 287 h 517"/>
                            <a:gd name="T14" fmla="*/ 59 w 310"/>
                            <a:gd name="T15" fmla="*/ 287 h 517"/>
                            <a:gd name="T16" fmla="*/ 59 w 310"/>
                            <a:gd name="T17" fmla="*/ 461 h 517"/>
                            <a:gd name="T18" fmla="*/ 310 w 310"/>
                            <a:gd name="T19" fmla="*/ 461 h 517"/>
                            <a:gd name="T20" fmla="*/ 310 w 310"/>
                            <a:gd name="T21" fmla="*/ 517 h 517"/>
                            <a:gd name="T22" fmla="*/ 0 w 310"/>
                            <a:gd name="T23" fmla="*/ 517 h 517"/>
                            <a:gd name="T24" fmla="*/ 0 w 310"/>
                            <a:gd name="T25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10" h="517">
                              <a:moveTo>
                                <a:pt x="0" y="0"/>
                              </a:moveTo>
                              <a:lnTo>
                                <a:pt x="310" y="0"/>
                              </a:lnTo>
                              <a:lnTo>
                                <a:pt x="310" y="57"/>
                              </a:lnTo>
                              <a:lnTo>
                                <a:pt x="59" y="57"/>
                              </a:lnTo>
                              <a:lnTo>
                                <a:pt x="59" y="230"/>
                              </a:lnTo>
                              <a:lnTo>
                                <a:pt x="310" y="230"/>
                              </a:lnTo>
                              <a:lnTo>
                                <a:pt x="310" y="287"/>
                              </a:lnTo>
                              <a:lnTo>
                                <a:pt x="59" y="287"/>
                              </a:lnTo>
                              <a:lnTo>
                                <a:pt x="59" y="461"/>
                              </a:lnTo>
                              <a:lnTo>
                                <a:pt x="310" y="461"/>
                              </a:lnTo>
                              <a:lnTo>
                                <a:pt x="310" y="517"/>
                              </a:lnTo>
                              <a:lnTo>
                                <a:pt x="0" y="5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8"/>
                      <wps:cNvSpPr>
                        <a:spLocks noEditPoints="1"/>
                      </wps:cNvSpPr>
                      <wps:spPr bwMode="auto">
                        <a:xfrm>
                          <a:off x="305435" y="46990"/>
                          <a:ext cx="113665" cy="163830"/>
                        </a:xfrm>
                        <a:custGeom>
                          <a:avLst/>
                          <a:gdLst>
                            <a:gd name="T0" fmla="*/ 61 w 358"/>
                            <a:gd name="T1" fmla="*/ 58 h 517"/>
                            <a:gd name="T2" fmla="*/ 61 w 358"/>
                            <a:gd name="T3" fmla="*/ 294 h 517"/>
                            <a:gd name="T4" fmla="*/ 110 w 358"/>
                            <a:gd name="T5" fmla="*/ 294 h 517"/>
                            <a:gd name="T6" fmla="*/ 150 w 358"/>
                            <a:gd name="T7" fmla="*/ 293 h 517"/>
                            <a:gd name="T8" fmla="*/ 187 w 358"/>
                            <a:gd name="T9" fmla="*/ 288 h 517"/>
                            <a:gd name="T10" fmla="*/ 218 w 358"/>
                            <a:gd name="T11" fmla="*/ 281 h 517"/>
                            <a:gd name="T12" fmla="*/ 247 w 358"/>
                            <a:gd name="T13" fmla="*/ 269 h 517"/>
                            <a:gd name="T14" fmla="*/ 263 w 358"/>
                            <a:gd name="T15" fmla="*/ 257 h 517"/>
                            <a:gd name="T16" fmla="*/ 278 w 358"/>
                            <a:gd name="T17" fmla="*/ 242 h 517"/>
                            <a:gd name="T18" fmla="*/ 288 w 358"/>
                            <a:gd name="T19" fmla="*/ 225 h 517"/>
                            <a:gd name="T20" fmla="*/ 294 w 358"/>
                            <a:gd name="T21" fmla="*/ 204 h 517"/>
                            <a:gd name="T22" fmla="*/ 297 w 358"/>
                            <a:gd name="T23" fmla="*/ 178 h 517"/>
                            <a:gd name="T24" fmla="*/ 294 w 358"/>
                            <a:gd name="T25" fmla="*/ 152 h 517"/>
                            <a:gd name="T26" fmla="*/ 287 w 358"/>
                            <a:gd name="T27" fmla="*/ 129 h 517"/>
                            <a:gd name="T28" fmla="*/ 276 w 358"/>
                            <a:gd name="T29" fmla="*/ 110 h 517"/>
                            <a:gd name="T30" fmla="*/ 262 w 358"/>
                            <a:gd name="T31" fmla="*/ 95 h 517"/>
                            <a:gd name="T32" fmla="*/ 242 w 358"/>
                            <a:gd name="T33" fmla="*/ 82 h 517"/>
                            <a:gd name="T34" fmla="*/ 215 w 358"/>
                            <a:gd name="T35" fmla="*/ 71 h 517"/>
                            <a:gd name="T36" fmla="*/ 183 w 358"/>
                            <a:gd name="T37" fmla="*/ 63 h 517"/>
                            <a:gd name="T38" fmla="*/ 147 w 358"/>
                            <a:gd name="T39" fmla="*/ 60 h 517"/>
                            <a:gd name="T40" fmla="*/ 110 w 358"/>
                            <a:gd name="T41" fmla="*/ 58 h 517"/>
                            <a:gd name="T42" fmla="*/ 61 w 358"/>
                            <a:gd name="T43" fmla="*/ 58 h 517"/>
                            <a:gd name="T44" fmla="*/ 0 w 358"/>
                            <a:gd name="T45" fmla="*/ 0 h 517"/>
                            <a:gd name="T46" fmla="*/ 103 w 358"/>
                            <a:gd name="T47" fmla="*/ 0 h 517"/>
                            <a:gd name="T48" fmla="*/ 150 w 358"/>
                            <a:gd name="T49" fmla="*/ 2 h 517"/>
                            <a:gd name="T50" fmla="*/ 193 w 358"/>
                            <a:gd name="T51" fmla="*/ 6 h 517"/>
                            <a:gd name="T52" fmla="*/ 232 w 358"/>
                            <a:gd name="T53" fmla="*/ 15 h 517"/>
                            <a:gd name="T54" fmla="*/ 264 w 358"/>
                            <a:gd name="T55" fmla="*/ 25 h 517"/>
                            <a:gd name="T56" fmla="*/ 293 w 358"/>
                            <a:gd name="T57" fmla="*/ 40 h 517"/>
                            <a:gd name="T58" fmla="*/ 316 w 358"/>
                            <a:gd name="T59" fmla="*/ 58 h 517"/>
                            <a:gd name="T60" fmla="*/ 334 w 358"/>
                            <a:gd name="T61" fmla="*/ 79 h 517"/>
                            <a:gd name="T62" fmla="*/ 348 w 358"/>
                            <a:gd name="T63" fmla="*/ 106 h 517"/>
                            <a:gd name="T64" fmla="*/ 355 w 358"/>
                            <a:gd name="T65" fmla="*/ 135 h 517"/>
                            <a:gd name="T66" fmla="*/ 358 w 358"/>
                            <a:gd name="T67" fmla="*/ 168 h 517"/>
                            <a:gd name="T68" fmla="*/ 355 w 358"/>
                            <a:gd name="T69" fmla="*/ 202 h 517"/>
                            <a:gd name="T70" fmla="*/ 348 w 358"/>
                            <a:gd name="T71" fmla="*/ 230 h 517"/>
                            <a:gd name="T72" fmla="*/ 337 w 358"/>
                            <a:gd name="T73" fmla="*/ 256 h 517"/>
                            <a:gd name="T74" fmla="*/ 321 w 358"/>
                            <a:gd name="T75" fmla="*/ 278 h 517"/>
                            <a:gd name="T76" fmla="*/ 296 w 358"/>
                            <a:gd name="T77" fmla="*/ 302 h 517"/>
                            <a:gd name="T78" fmla="*/ 264 w 358"/>
                            <a:gd name="T79" fmla="*/ 321 h 517"/>
                            <a:gd name="T80" fmla="*/ 227 w 358"/>
                            <a:gd name="T81" fmla="*/ 334 h 517"/>
                            <a:gd name="T82" fmla="*/ 187 w 358"/>
                            <a:gd name="T83" fmla="*/ 345 h 517"/>
                            <a:gd name="T84" fmla="*/ 144 w 358"/>
                            <a:gd name="T85" fmla="*/ 349 h 517"/>
                            <a:gd name="T86" fmla="*/ 98 w 358"/>
                            <a:gd name="T87" fmla="*/ 351 h 517"/>
                            <a:gd name="T88" fmla="*/ 61 w 358"/>
                            <a:gd name="T89" fmla="*/ 351 h 517"/>
                            <a:gd name="T90" fmla="*/ 61 w 358"/>
                            <a:gd name="T91" fmla="*/ 517 h 517"/>
                            <a:gd name="T92" fmla="*/ 0 w 358"/>
                            <a:gd name="T93" fmla="*/ 517 h 517"/>
                            <a:gd name="T94" fmla="*/ 0 w 358"/>
                            <a:gd name="T95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358" h="517">
                              <a:moveTo>
                                <a:pt x="61" y="58"/>
                              </a:moveTo>
                              <a:lnTo>
                                <a:pt x="61" y="294"/>
                              </a:lnTo>
                              <a:lnTo>
                                <a:pt x="110" y="294"/>
                              </a:lnTo>
                              <a:lnTo>
                                <a:pt x="150" y="293"/>
                              </a:lnTo>
                              <a:lnTo>
                                <a:pt x="187" y="288"/>
                              </a:lnTo>
                              <a:lnTo>
                                <a:pt x="218" y="281"/>
                              </a:lnTo>
                              <a:lnTo>
                                <a:pt x="247" y="269"/>
                              </a:lnTo>
                              <a:lnTo>
                                <a:pt x="263" y="257"/>
                              </a:lnTo>
                              <a:lnTo>
                                <a:pt x="278" y="242"/>
                              </a:lnTo>
                              <a:lnTo>
                                <a:pt x="288" y="225"/>
                              </a:lnTo>
                              <a:lnTo>
                                <a:pt x="294" y="204"/>
                              </a:lnTo>
                              <a:lnTo>
                                <a:pt x="297" y="178"/>
                              </a:lnTo>
                              <a:lnTo>
                                <a:pt x="294" y="152"/>
                              </a:lnTo>
                              <a:lnTo>
                                <a:pt x="287" y="129"/>
                              </a:lnTo>
                              <a:lnTo>
                                <a:pt x="276" y="110"/>
                              </a:lnTo>
                              <a:lnTo>
                                <a:pt x="262" y="95"/>
                              </a:lnTo>
                              <a:lnTo>
                                <a:pt x="242" y="82"/>
                              </a:lnTo>
                              <a:lnTo>
                                <a:pt x="215" y="71"/>
                              </a:lnTo>
                              <a:lnTo>
                                <a:pt x="183" y="63"/>
                              </a:lnTo>
                              <a:lnTo>
                                <a:pt x="147" y="60"/>
                              </a:lnTo>
                              <a:lnTo>
                                <a:pt x="110" y="58"/>
                              </a:lnTo>
                              <a:lnTo>
                                <a:pt x="61" y="58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03" y="0"/>
                              </a:lnTo>
                              <a:lnTo>
                                <a:pt x="150" y="2"/>
                              </a:lnTo>
                              <a:lnTo>
                                <a:pt x="193" y="6"/>
                              </a:lnTo>
                              <a:lnTo>
                                <a:pt x="232" y="15"/>
                              </a:lnTo>
                              <a:lnTo>
                                <a:pt x="264" y="25"/>
                              </a:lnTo>
                              <a:lnTo>
                                <a:pt x="293" y="40"/>
                              </a:lnTo>
                              <a:lnTo>
                                <a:pt x="316" y="58"/>
                              </a:lnTo>
                              <a:lnTo>
                                <a:pt x="334" y="79"/>
                              </a:lnTo>
                              <a:lnTo>
                                <a:pt x="348" y="106"/>
                              </a:lnTo>
                              <a:lnTo>
                                <a:pt x="355" y="135"/>
                              </a:lnTo>
                              <a:lnTo>
                                <a:pt x="358" y="168"/>
                              </a:lnTo>
                              <a:lnTo>
                                <a:pt x="355" y="202"/>
                              </a:lnTo>
                              <a:lnTo>
                                <a:pt x="348" y="230"/>
                              </a:lnTo>
                              <a:lnTo>
                                <a:pt x="337" y="256"/>
                              </a:lnTo>
                              <a:lnTo>
                                <a:pt x="321" y="278"/>
                              </a:lnTo>
                              <a:lnTo>
                                <a:pt x="296" y="302"/>
                              </a:lnTo>
                              <a:lnTo>
                                <a:pt x="264" y="321"/>
                              </a:lnTo>
                              <a:lnTo>
                                <a:pt x="227" y="334"/>
                              </a:lnTo>
                              <a:lnTo>
                                <a:pt x="187" y="345"/>
                              </a:lnTo>
                              <a:lnTo>
                                <a:pt x="144" y="349"/>
                              </a:lnTo>
                              <a:lnTo>
                                <a:pt x="98" y="351"/>
                              </a:lnTo>
                              <a:lnTo>
                                <a:pt x="61" y="351"/>
                              </a:lnTo>
                              <a:lnTo>
                                <a:pt x="61" y="517"/>
                              </a:lnTo>
                              <a:lnTo>
                                <a:pt x="0" y="5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9"/>
                      <wps:cNvSpPr>
                        <a:spLocks noEditPoints="1"/>
                      </wps:cNvSpPr>
                      <wps:spPr bwMode="auto">
                        <a:xfrm>
                          <a:off x="417195" y="46990"/>
                          <a:ext cx="138430" cy="163830"/>
                        </a:xfrm>
                        <a:custGeom>
                          <a:avLst/>
                          <a:gdLst>
                            <a:gd name="T0" fmla="*/ 218 w 437"/>
                            <a:gd name="T1" fmla="*/ 66 h 517"/>
                            <a:gd name="T2" fmla="*/ 123 w 437"/>
                            <a:gd name="T3" fmla="*/ 340 h 517"/>
                            <a:gd name="T4" fmla="*/ 313 w 437"/>
                            <a:gd name="T5" fmla="*/ 340 h 517"/>
                            <a:gd name="T6" fmla="*/ 218 w 437"/>
                            <a:gd name="T7" fmla="*/ 66 h 517"/>
                            <a:gd name="T8" fmla="*/ 178 w 437"/>
                            <a:gd name="T9" fmla="*/ 0 h 517"/>
                            <a:gd name="T10" fmla="*/ 258 w 437"/>
                            <a:gd name="T11" fmla="*/ 0 h 517"/>
                            <a:gd name="T12" fmla="*/ 437 w 437"/>
                            <a:gd name="T13" fmla="*/ 517 h 517"/>
                            <a:gd name="T14" fmla="*/ 374 w 437"/>
                            <a:gd name="T15" fmla="*/ 517 h 517"/>
                            <a:gd name="T16" fmla="*/ 333 w 437"/>
                            <a:gd name="T17" fmla="*/ 397 h 517"/>
                            <a:gd name="T18" fmla="*/ 104 w 437"/>
                            <a:gd name="T19" fmla="*/ 397 h 517"/>
                            <a:gd name="T20" fmla="*/ 62 w 437"/>
                            <a:gd name="T21" fmla="*/ 517 h 517"/>
                            <a:gd name="T22" fmla="*/ 0 w 437"/>
                            <a:gd name="T23" fmla="*/ 517 h 517"/>
                            <a:gd name="T24" fmla="*/ 178 w 437"/>
                            <a:gd name="T25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37" h="517">
                              <a:moveTo>
                                <a:pt x="218" y="66"/>
                              </a:moveTo>
                              <a:lnTo>
                                <a:pt x="123" y="340"/>
                              </a:lnTo>
                              <a:lnTo>
                                <a:pt x="313" y="340"/>
                              </a:lnTo>
                              <a:lnTo>
                                <a:pt x="218" y="66"/>
                              </a:lnTo>
                              <a:close/>
                              <a:moveTo>
                                <a:pt x="178" y="0"/>
                              </a:moveTo>
                              <a:lnTo>
                                <a:pt x="258" y="0"/>
                              </a:lnTo>
                              <a:lnTo>
                                <a:pt x="437" y="517"/>
                              </a:lnTo>
                              <a:lnTo>
                                <a:pt x="374" y="517"/>
                              </a:lnTo>
                              <a:lnTo>
                                <a:pt x="333" y="397"/>
                              </a:lnTo>
                              <a:lnTo>
                                <a:pt x="104" y="397"/>
                              </a:lnTo>
                              <a:lnTo>
                                <a:pt x="62" y="517"/>
                              </a:lnTo>
                              <a:lnTo>
                                <a:pt x="0" y="517"/>
                              </a:lnTo>
                              <a:lnTo>
                                <a:pt x="1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10"/>
                      <wps:cNvSpPr>
                        <a:spLocks noEditPoints="1"/>
                      </wps:cNvSpPr>
                      <wps:spPr bwMode="auto">
                        <a:xfrm>
                          <a:off x="577215" y="46990"/>
                          <a:ext cx="127000" cy="167005"/>
                        </a:xfrm>
                        <a:custGeom>
                          <a:avLst/>
                          <a:gdLst>
                            <a:gd name="T0" fmla="*/ 61 w 401"/>
                            <a:gd name="T1" fmla="*/ 291 h 526"/>
                            <a:gd name="T2" fmla="*/ 153 w 401"/>
                            <a:gd name="T3" fmla="*/ 290 h 526"/>
                            <a:gd name="T4" fmla="*/ 220 w 401"/>
                            <a:gd name="T5" fmla="*/ 278 h 526"/>
                            <a:gd name="T6" fmla="*/ 265 w 401"/>
                            <a:gd name="T7" fmla="*/ 254 h 526"/>
                            <a:gd name="T8" fmla="*/ 289 w 401"/>
                            <a:gd name="T9" fmla="*/ 222 h 526"/>
                            <a:gd name="T10" fmla="*/ 297 w 401"/>
                            <a:gd name="T11" fmla="*/ 175 h 526"/>
                            <a:gd name="T12" fmla="*/ 289 w 401"/>
                            <a:gd name="T13" fmla="*/ 126 h 526"/>
                            <a:gd name="T14" fmla="*/ 266 w 401"/>
                            <a:gd name="T15" fmla="*/ 92 h 526"/>
                            <a:gd name="T16" fmla="*/ 225 w 401"/>
                            <a:gd name="T17" fmla="*/ 70 h 526"/>
                            <a:gd name="T18" fmla="*/ 161 w 401"/>
                            <a:gd name="T19" fmla="*/ 58 h 526"/>
                            <a:gd name="T20" fmla="*/ 61 w 401"/>
                            <a:gd name="T21" fmla="*/ 58 h 526"/>
                            <a:gd name="T22" fmla="*/ 127 w 401"/>
                            <a:gd name="T23" fmla="*/ 0 h 526"/>
                            <a:gd name="T24" fmla="*/ 217 w 401"/>
                            <a:gd name="T25" fmla="*/ 8 h 526"/>
                            <a:gd name="T26" fmla="*/ 283 w 401"/>
                            <a:gd name="T27" fmla="*/ 27 h 526"/>
                            <a:gd name="T28" fmla="*/ 326 w 401"/>
                            <a:gd name="T29" fmla="*/ 61 h 526"/>
                            <a:gd name="T30" fmla="*/ 349 w 401"/>
                            <a:gd name="T31" fmla="*/ 107 h 526"/>
                            <a:gd name="T32" fmla="*/ 357 w 401"/>
                            <a:gd name="T33" fmla="*/ 170 h 526"/>
                            <a:gd name="T34" fmla="*/ 346 w 401"/>
                            <a:gd name="T35" fmla="*/ 238 h 526"/>
                            <a:gd name="T36" fmla="*/ 317 w 401"/>
                            <a:gd name="T37" fmla="*/ 288 h 526"/>
                            <a:gd name="T38" fmla="*/ 269 w 401"/>
                            <a:gd name="T39" fmla="*/ 321 h 526"/>
                            <a:gd name="T40" fmla="*/ 287 w 401"/>
                            <a:gd name="T41" fmla="*/ 358 h 526"/>
                            <a:gd name="T42" fmla="*/ 323 w 401"/>
                            <a:gd name="T43" fmla="*/ 409 h 526"/>
                            <a:gd name="T44" fmla="*/ 366 w 401"/>
                            <a:gd name="T45" fmla="*/ 453 h 526"/>
                            <a:gd name="T46" fmla="*/ 401 w 401"/>
                            <a:gd name="T47" fmla="*/ 476 h 526"/>
                            <a:gd name="T48" fmla="*/ 346 w 401"/>
                            <a:gd name="T49" fmla="*/ 517 h 526"/>
                            <a:gd name="T50" fmla="*/ 306 w 401"/>
                            <a:gd name="T51" fmla="*/ 485 h 526"/>
                            <a:gd name="T52" fmla="*/ 250 w 401"/>
                            <a:gd name="T53" fmla="*/ 410 h 526"/>
                            <a:gd name="T54" fmla="*/ 222 w 401"/>
                            <a:gd name="T55" fmla="*/ 360 h 526"/>
                            <a:gd name="T56" fmla="*/ 176 w 401"/>
                            <a:gd name="T57" fmla="*/ 345 h 526"/>
                            <a:gd name="T58" fmla="*/ 98 w 401"/>
                            <a:gd name="T59" fmla="*/ 349 h 526"/>
                            <a:gd name="T60" fmla="*/ 61 w 401"/>
                            <a:gd name="T61" fmla="*/ 517 h 526"/>
                            <a:gd name="T62" fmla="*/ 0 w 401"/>
                            <a:gd name="T63" fmla="*/ 0 h 5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401" h="526">
                              <a:moveTo>
                                <a:pt x="61" y="58"/>
                              </a:moveTo>
                              <a:lnTo>
                                <a:pt x="61" y="291"/>
                              </a:lnTo>
                              <a:lnTo>
                                <a:pt x="113" y="291"/>
                              </a:lnTo>
                              <a:lnTo>
                                <a:pt x="153" y="290"/>
                              </a:lnTo>
                              <a:lnTo>
                                <a:pt x="189" y="285"/>
                              </a:lnTo>
                              <a:lnTo>
                                <a:pt x="220" y="278"/>
                              </a:lnTo>
                              <a:lnTo>
                                <a:pt x="247" y="266"/>
                              </a:lnTo>
                              <a:lnTo>
                                <a:pt x="265" y="254"/>
                              </a:lnTo>
                              <a:lnTo>
                                <a:pt x="278" y="239"/>
                              </a:lnTo>
                              <a:lnTo>
                                <a:pt x="289" y="222"/>
                              </a:lnTo>
                              <a:lnTo>
                                <a:pt x="294" y="199"/>
                              </a:lnTo>
                              <a:lnTo>
                                <a:pt x="297" y="175"/>
                              </a:lnTo>
                              <a:lnTo>
                                <a:pt x="294" y="149"/>
                              </a:lnTo>
                              <a:lnTo>
                                <a:pt x="289" y="126"/>
                              </a:lnTo>
                              <a:lnTo>
                                <a:pt x="280" y="107"/>
                              </a:lnTo>
                              <a:lnTo>
                                <a:pt x="266" y="92"/>
                              </a:lnTo>
                              <a:lnTo>
                                <a:pt x="250" y="80"/>
                              </a:lnTo>
                              <a:lnTo>
                                <a:pt x="225" y="70"/>
                              </a:lnTo>
                              <a:lnTo>
                                <a:pt x="195" y="63"/>
                              </a:lnTo>
                              <a:lnTo>
                                <a:pt x="161" y="58"/>
                              </a:lnTo>
                              <a:lnTo>
                                <a:pt x="122" y="58"/>
                              </a:lnTo>
                              <a:lnTo>
                                <a:pt x="61" y="58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27" y="0"/>
                              </a:lnTo>
                              <a:lnTo>
                                <a:pt x="174" y="2"/>
                              </a:lnTo>
                              <a:lnTo>
                                <a:pt x="217" y="8"/>
                              </a:lnTo>
                              <a:lnTo>
                                <a:pt x="253" y="15"/>
                              </a:lnTo>
                              <a:lnTo>
                                <a:pt x="283" y="27"/>
                              </a:lnTo>
                              <a:lnTo>
                                <a:pt x="306" y="42"/>
                              </a:lnTo>
                              <a:lnTo>
                                <a:pt x="326" y="61"/>
                              </a:lnTo>
                              <a:lnTo>
                                <a:pt x="339" y="82"/>
                              </a:lnTo>
                              <a:lnTo>
                                <a:pt x="349" y="107"/>
                              </a:lnTo>
                              <a:lnTo>
                                <a:pt x="355" y="137"/>
                              </a:lnTo>
                              <a:lnTo>
                                <a:pt x="357" y="170"/>
                              </a:lnTo>
                              <a:lnTo>
                                <a:pt x="354" y="207"/>
                              </a:lnTo>
                              <a:lnTo>
                                <a:pt x="346" y="238"/>
                              </a:lnTo>
                              <a:lnTo>
                                <a:pt x="333" y="266"/>
                              </a:lnTo>
                              <a:lnTo>
                                <a:pt x="317" y="288"/>
                              </a:lnTo>
                              <a:lnTo>
                                <a:pt x="294" y="306"/>
                              </a:lnTo>
                              <a:lnTo>
                                <a:pt x="269" y="321"/>
                              </a:lnTo>
                              <a:lnTo>
                                <a:pt x="277" y="337"/>
                              </a:lnTo>
                              <a:lnTo>
                                <a:pt x="287" y="358"/>
                              </a:lnTo>
                              <a:lnTo>
                                <a:pt x="300" y="378"/>
                              </a:lnTo>
                              <a:lnTo>
                                <a:pt x="323" y="409"/>
                              </a:lnTo>
                              <a:lnTo>
                                <a:pt x="348" y="437"/>
                              </a:lnTo>
                              <a:lnTo>
                                <a:pt x="366" y="453"/>
                              </a:lnTo>
                              <a:lnTo>
                                <a:pt x="384" y="467"/>
                              </a:lnTo>
                              <a:lnTo>
                                <a:pt x="401" y="476"/>
                              </a:lnTo>
                              <a:lnTo>
                                <a:pt x="367" y="526"/>
                              </a:lnTo>
                              <a:lnTo>
                                <a:pt x="346" y="517"/>
                              </a:lnTo>
                              <a:lnTo>
                                <a:pt x="327" y="504"/>
                              </a:lnTo>
                              <a:lnTo>
                                <a:pt x="306" y="485"/>
                              </a:lnTo>
                              <a:lnTo>
                                <a:pt x="277" y="449"/>
                              </a:lnTo>
                              <a:lnTo>
                                <a:pt x="250" y="410"/>
                              </a:lnTo>
                              <a:lnTo>
                                <a:pt x="235" y="384"/>
                              </a:lnTo>
                              <a:lnTo>
                                <a:pt x="222" y="360"/>
                              </a:lnTo>
                              <a:lnTo>
                                <a:pt x="211" y="339"/>
                              </a:lnTo>
                              <a:lnTo>
                                <a:pt x="176" y="345"/>
                              </a:lnTo>
                              <a:lnTo>
                                <a:pt x="139" y="348"/>
                              </a:lnTo>
                              <a:lnTo>
                                <a:pt x="98" y="349"/>
                              </a:lnTo>
                              <a:lnTo>
                                <a:pt x="61" y="349"/>
                              </a:lnTo>
                              <a:lnTo>
                                <a:pt x="61" y="517"/>
                              </a:lnTo>
                              <a:lnTo>
                                <a:pt x="0" y="5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11"/>
                      <wps:cNvSpPr>
                        <a:spLocks/>
                      </wps:cNvSpPr>
                      <wps:spPr bwMode="auto">
                        <a:xfrm>
                          <a:off x="708660" y="46990"/>
                          <a:ext cx="120650" cy="163830"/>
                        </a:xfrm>
                        <a:custGeom>
                          <a:avLst/>
                          <a:gdLst>
                            <a:gd name="T0" fmla="*/ 0 w 380"/>
                            <a:gd name="T1" fmla="*/ 0 h 517"/>
                            <a:gd name="T2" fmla="*/ 380 w 380"/>
                            <a:gd name="T3" fmla="*/ 0 h 517"/>
                            <a:gd name="T4" fmla="*/ 380 w 380"/>
                            <a:gd name="T5" fmla="*/ 57 h 517"/>
                            <a:gd name="T6" fmla="*/ 219 w 380"/>
                            <a:gd name="T7" fmla="*/ 57 h 517"/>
                            <a:gd name="T8" fmla="*/ 219 w 380"/>
                            <a:gd name="T9" fmla="*/ 517 h 517"/>
                            <a:gd name="T10" fmla="*/ 159 w 380"/>
                            <a:gd name="T11" fmla="*/ 517 h 517"/>
                            <a:gd name="T12" fmla="*/ 159 w 380"/>
                            <a:gd name="T13" fmla="*/ 57 h 517"/>
                            <a:gd name="T14" fmla="*/ 0 w 380"/>
                            <a:gd name="T15" fmla="*/ 57 h 517"/>
                            <a:gd name="T16" fmla="*/ 0 w 380"/>
                            <a:gd name="T17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80" h="517">
                              <a:moveTo>
                                <a:pt x="0" y="0"/>
                              </a:moveTo>
                              <a:lnTo>
                                <a:pt x="380" y="0"/>
                              </a:lnTo>
                              <a:lnTo>
                                <a:pt x="380" y="57"/>
                              </a:lnTo>
                              <a:lnTo>
                                <a:pt x="219" y="57"/>
                              </a:lnTo>
                              <a:lnTo>
                                <a:pt x="219" y="517"/>
                              </a:lnTo>
                              <a:lnTo>
                                <a:pt x="159" y="517"/>
                              </a:lnTo>
                              <a:lnTo>
                                <a:pt x="159" y="57"/>
                              </a:lnTo>
                              <a:lnTo>
                                <a:pt x="0" y="5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2"/>
                      <wps:cNvSpPr>
                        <a:spLocks/>
                      </wps:cNvSpPr>
                      <wps:spPr bwMode="auto">
                        <a:xfrm>
                          <a:off x="850900" y="46990"/>
                          <a:ext cx="99060" cy="163830"/>
                        </a:xfrm>
                        <a:custGeom>
                          <a:avLst/>
                          <a:gdLst>
                            <a:gd name="T0" fmla="*/ 0 w 312"/>
                            <a:gd name="T1" fmla="*/ 0 h 517"/>
                            <a:gd name="T2" fmla="*/ 312 w 312"/>
                            <a:gd name="T3" fmla="*/ 0 h 517"/>
                            <a:gd name="T4" fmla="*/ 312 w 312"/>
                            <a:gd name="T5" fmla="*/ 57 h 517"/>
                            <a:gd name="T6" fmla="*/ 61 w 312"/>
                            <a:gd name="T7" fmla="*/ 57 h 517"/>
                            <a:gd name="T8" fmla="*/ 61 w 312"/>
                            <a:gd name="T9" fmla="*/ 230 h 517"/>
                            <a:gd name="T10" fmla="*/ 312 w 312"/>
                            <a:gd name="T11" fmla="*/ 230 h 517"/>
                            <a:gd name="T12" fmla="*/ 312 w 312"/>
                            <a:gd name="T13" fmla="*/ 287 h 517"/>
                            <a:gd name="T14" fmla="*/ 61 w 312"/>
                            <a:gd name="T15" fmla="*/ 287 h 517"/>
                            <a:gd name="T16" fmla="*/ 61 w 312"/>
                            <a:gd name="T17" fmla="*/ 461 h 517"/>
                            <a:gd name="T18" fmla="*/ 312 w 312"/>
                            <a:gd name="T19" fmla="*/ 461 h 517"/>
                            <a:gd name="T20" fmla="*/ 312 w 312"/>
                            <a:gd name="T21" fmla="*/ 517 h 517"/>
                            <a:gd name="T22" fmla="*/ 0 w 312"/>
                            <a:gd name="T23" fmla="*/ 517 h 517"/>
                            <a:gd name="T24" fmla="*/ 0 w 312"/>
                            <a:gd name="T25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12" h="517">
                              <a:moveTo>
                                <a:pt x="0" y="0"/>
                              </a:moveTo>
                              <a:lnTo>
                                <a:pt x="312" y="0"/>
                              </a:lnTo>
                              <a:lnTo>
                                <a:pt x="312" y="57"/>
                              </a:lnTo>
                              <a:lnTo>
                                <a:pt x="61" y="57"/>
                              </a:lnTo>
                              <a:lnTo>
                                <a:pt x="61" y="230"/>
                              </a:lnTo>
                              <a:lnTo>
                                <a:pt x="312" y="230"/>
                              </a:lnTo>
                              <a:lnTo>
                                <a:pt x="312" y="287"/>
                              </a:lnTo>
                              <a:lnTo>
                                <a:pt x="61" y="287"/>
                              </a:lnTo>
                              <a:lnTo>
                                <a:pt x="61" y="461"/>
                              </a:lnTo>
                              <a:lnTo>
                                <a:pt x="312" y="461"/>
                              </a:lnTo>
                              <a:lnTo>
                                <a:pt x="312" y="517"/>
                              </a:lnTo>
                              <a:lnTo>
                                <a:pt x="0" y="5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3"/>
                      <wps:cNvSpPr>
                        <a:spLocks/>
                      </wps:cNvSpPr>
                      <wps:spPr bwMode="auto">
                        <a:xfrm>
                          <a:off x="977900" y="46990"/>
                          <a:ext cx="136525" cy="163830"/>
                        </a:xfrm>
                        <a:custGeom>
                          <a:avLst/>
                          <a:gdLst>
                            <a:gd name="T0" fmla="*/ 0 w 430"/>
                            <a:gd name="T1" fmla="*/ 0 h 517"/>
                            <a:gd name="T2" fmla="*/ 81 w 430"/>
                            <a:gd name="T3" fmla="*/ 0 h 517"/>
                            <a:gd name="T4" fmla="*/ 213 w 430"/>
                            <a:gd name="T5" fmla="*/ 262 h 517"/>
                            <a:gd name="T6" fmla="*/ 215 w 430"/>
                            <a:gd name="T7" fmla="*/ 262 h 517"/>
                            <a:gd name="T8" fmla="*/ 347 w 430"/>
                            <a:gd name="T9" fmla="*/ 0 h 517"/>
                            <a:gd name="T10" fmla="*/ 430 w 430"/>
                            <a:gd name="T11" fmla="*/ 0 h 517"/>
                            <a:gd name="T12" fmla="*/ 430 w 430"/>
                            <a:gd name="T13" fmla="*/ 517 h 517"/>
                            <a:gd name="T14" fmla="*/ 368 w 430"/>
                            <a:gd name="T15" fmla="*/ 517 h 517"/>
                            <a:gd name="T16" fmla="*/ 368 w 430"/>
                            <a:gd name="T17" fmla="*/ 85 h 517"/>
                            <a:gd name="T18" fmla="*/ 221 w 430"/>
                            <a:gd name="T19" fmla="*/ 369 h 517"/>
                            <a:gd name="T20" fmla="*/ 207 w 430"/>
                            <a:gd name="T21" fmla="*/ 369 h 517"/>
                            <a:gd name="T22" fmla="*/ 59 w 430"/>
                            <a:gd name="T23" fmla="*/ 82 h 517"/>
                            <a:gd name="T24" fmla="*/ 59 w 430"/>
                            <a:gd name="T25" fmla="*/ 517 h 517"/>
                            <a:gd name="T26" fmla="*/ 0 w 430"/>
                            <a:gd name="T27" fmla="*/ 517 h 517"/>
                            <a:gd name="T28" fmla="*/ 0 w 430"/>
                            <a:gd name="T29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30" h="517">
                              <a:moveTo>
                                <a:pt x="0" y="0"/>
                              </a:moveTo>
                              <a:lnTo>
                                <a:pt x="81" y="0"/>
                              </a:lnTo>
                              <a:lnTo>
                                <a:pt x="213" y="262"/>
                              </a:lnTo>
                              <a:lnTo>
                                <a:pt x="215" y="262"/>
                              </a:lnTo>
                              <a:lnTo>
                                <a:pt x="347" y="0"/>
                              </a:lnTo>
                              <a:lnTo>
                                <a:pt x="430" y="0"/>
                              </a:lnTo>
                              <a:lnTo>
                                <a:pt x="430" y="517"/>
                              </a:lnTo>
                              <a:lnTo>
                                <a:pt x="368" y="517"/>
                              </a:lnTo>
                              <a:lnTo>
                                <a:pt x="368" y="85"/>
                              </a:lnTo>
                              <a:lnTo>
                                <a:pt x="221" y="369"/>
                              </a:lnTo>
                              <a:lnTo>
                                <a:pt x="207" y="369"/>
                              </a:lnTo>
                              <a:lnTo>
                                <a:pt x="59" y="82"/>
                              </a:lnTo>
                              <a:lnTo>
                                <a:pt x="59" y="517"/>
                              </a:lnTo>
                              <a:lnTo>
                                <a:pt x="0" y="5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4"/>
                      <wps:cNvSpPr>
                        <a:spLocks/>
                      </wps:cNvSpPr>
                      <wps:spPr bwMode="auto">
                        <a:xfrm>
                          <a:off x="1151890" y="46990"/>
                          <a:ext cx="99060" cy="163830"/>
                        </a:xfrm>
                        <a:custGeom>
                          <a:avLst/>
                          <a:gdLst>
                            <a:gd name="T0" fmla="*/ 0 w 312"/>
                            <a:gd name="T1" fmla="*/ 0 h 517"/>
                            <a:gd name="T2" fmla="*/ 312 w 312"/>
                            <a:gd name="T3" fmla="*/ 0 h 517"/>
                            <a:gd name="T4" fmla="*/ 312 w 312"/>
                            <a:gd name="T5" fmla="*/ 57 h 517"/>
                            <a:gd name="T6" fmla="*/ 61 w 312"/>
                            <a:gd name="T7" fmla="*/ 57 h 517"/>
                            <a:gd name="T8" fmla="*/ 61 w 312"/>
                            <a:gd name="T9" fmla="*/ 230 h 517"/>
                            <a:gd name="T10" fmla="*/ 312 w 312"/>
                            <a:gd name="T11" fmla="*/ 230 h 517"/>
                            <a:gd name="T12" fmla="*/ 312 w 312"/>
                            <a:gd name="T13" fmla="*/ 287 h 517"/>
                            <a:gd name="T14" fmla="*/ 61 w 312"/>
                            <a:gd name="T15" fmla="*/ 287 h 517"/>
                            <a:gd name="T16" fmla="*/ 61 w 312"/>
                            <a:gd name="T17" fmla="*/ 461 h 517"/>
                            <a:gd name="T18" fmla="*/ 312 w 312"/>
                            <a:gd name="T19" fmla="*/ 461 h 517"/>
                            <a:gd name="T20" fmla="*/ 312 w 312"/>
                            <a:gd name="T21" fmla="*/ 517 h 517"/>
                            <a:gd name="T22" fmla="*/ 0 w 312"/>
                            <a:gd name="T23" fmla="*/ 517 h 517"/>
                            <a:gd name="T24" fmla="*/ 0 w 312"/>
                            <a:gd name="T25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12" h="517">
                              <a:moveTo>
                                <a:pt x="0" y="0"/>
                              </a:moveTo>
                              <a:lnTo>
                                <a:pt x="312" y="0"/>
                              </a:lnTo>
                              <a:lnTo>
                                <a:pt x="312" y="57"/>
                              </a:lnTo>
                              <a:lnTo>
                                <a:pt x="61" y="57"/>
                              </a:lnTo>
                              <a:lnTo>
                                <a:pt x="61" y="230"/>
                              </a:lnTo>
                              <a:lnTo>
                                <a:pt x="312" y="230"/>
                              </a:lnTo>
                              <a:lnTo>
                                <a:pt x="312" y="287"/>
                              </a:lnTo>
                              <a:lnTo>
                                <a:pt x="61" y="287"/>
                              </a:lnTo>
                              <a:lnTo>
                                <a:pt x="61" y="461"/>
                              </a:lnTo>
                              <a:lnTo>
                                <a:pt x="312" y="461"/>
                              </a:lnTo>
                              <a:lnTo>
                                <a:pt x="312" y="517"/>
                              </a:lnTo>
                              <a:lnTo>
                                <a:pt x="0" y="5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5"/>
                      <wps:cNvSpPr>
                        <a:spLocks/>
                      </wps:cNvSpPr>
                      <wps:spPr bwMode="auto">
                        <a:xfrm>
                          <a:off x="1278255" y="46990"/>
                          <a:ext cx="118110" cy="163830"/>
                        </a:xfrm>
                        <a:custGeom>
                          <a:avLst/>
                          <a:gdLst>
                            <a:gd name="T0" fmla="*/ 0 w 373"/>
                            <a:gd name="T1" fmla="*/ 0 h 517"/>
                            <a:gd name="T2" fmla="*/ 63 w 373"/>
                            <a:gd name="T3" fmla="*/ 0 h 517"/>
                            <a:gd name="T4" fmla="*/ 312 w 373"/>
                            <a:gd name="T5" fmla="*/ 400 h 517"/>
                            <a:gd name="T6" fmla="*/ 312 w 373"/>
                            <a:gd name="T7" fmla="*/ 0 h 517"/>
                            <a:gd name="T8" fmla="*/ 373 w 373"/>
                            <a:gd name="T9" fmla="*/ 0 h 517"/>
                            <a:gd name="T10" fmla="*/ 373 w 373"/>
                            <a:gd name="T11" fmla="*/ 517 h 517"/>
                            <a:gd name="T12" fmla="*/ 312 w 373"/>
                            <a:gd name="T13" fmla="*/ 517 h 517"/>
                            <a:gd name="T14" fmla="*/ 60 w 373"/>
                            <a:gd name="T15" fmla="*/ 115 h 517"/>
                            <a:gd name="T16" fmla="*/ 60 w 373"/>
                            <a:gd name="T17" fmla="*/ 517 h 517"/>
                            <a:gd name="T18" fmla="*/ 0 w 373"/>
                            <a:gd name="T19" fmla="*/ 517 h 517"/>
                            <a:gd name="T20" fmla="*/ 0 w 373"/>
                            <a:gd name="T21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73" h="517"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312" y="400"/>
                              </a:lnTo>
                              <a:lnTo>
                                <a:pt x="312" y="0"/>
                              </a:lnTo>
                              <a:lnTo>
                                <a:pt x="373" y="0"/>
                              </a:lnTo>
                              <a:lnTo>
                                <a:pt x="373" y="517"/>
                              </a:lnTo>
                              <a:lnTo>
                                <a:pt x="312" y="517"/>
                              </a:lnTo>
                              <a:lnTo>
                                <a:pt x="60" y="115"/>
                              </a:lnTo>
                              <a:lnTo>
                                <a:pt x="60" y="517"/>
                              </a:lnTo>
                              <a:lnTo>
                                <a:pt x="0" y="5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6"/>
                      <wps:cNvSpPr>
                        <a:spLocks/>
                      </wps:cNvSpPr>
                      <wps:spPr bwMode="auto">
                        <a:xfrm>
                          <a:off x="1417955" y="46990"/>
                          <a:ext cx="120650" cy="163830"/>
                        </a:xfrm>
                        <a:custGeom>
                          <a:avLst/>
                          <a:gdLst>
                            <a:gd name="T0" fmla="*/ 0 w 381"/>
                            <a:gd name="T1" fmla="*/ 0 h 517"/>
                            <a:gd name="T2" fmla="*/ 381 w 381"/>
                            <a:gd name="T3" fmla="*/ 0 h 517"/>
                            <a:gd name="T4" fmla="*/ 381 w 381"/>
                            <a:gd name="T5" fmla="*/ 57 h 517"/>
                            <a:gd name="T6" fmla="*/ 220 w 381"/>
                            <a:gd name="T7" fmla="*/ 57 h 517"/>
                            <a:gd name="T8" fmla="*/ 220 w 381"/>
                            <a:gd name="T9" fmla="*/ 517 h 517"/>
                            <a:gd name="T10" fmla="*/ 161 w 381"/>
                            <a:gd name="T11" fmla="*/ 517 h 517"/>
                            <a:gd name="T12" fmla="*/ 161 w 381"/>
                            <a:gd name="T13" fmla="*/ 57 h 517"/>
                            <a:gd name="T14" fmla="*/ 0 w 381"/>
                            <a:gd name="T15" fmla="*/ 57 h 517"/>
                            <a:gd name="T16" fmla="*/ 0 w 381"/>
                            <a:gd name="T17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81" h="517">
                              <a:moveTo>
                                <a:pt x="0" y="0"/>
                              </a:moveTo>
                              <a:lnTo>
                                <a:pt x="381" y="0"/>
                              </a:lnTo>
                              <a:lnTo>
                                <a:pt x="381" y="57"/>
                              </a:lnTo>
                              <a:lnTo>
                                <a:pt x="220" y="57"/>
                              </a:lnTo>
                              <a:lnTo>
                                <a:pt x="220" y="517"/>
                              </a:lnTo>
                              <a:lnTo>
                                <a:pt x="161" y="517"/>
                              </a:lnTo>
                              <a:lnTo>
                                <a:pt x="161" y="57"/>
                              </a:lnTo>
                              <a:lnTo>
                                <a:pt x="0" y="5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7"/>
                      <wps:cNvSpPr>
                        <a:spLocks/>
                      </wps:cNvSpPr>
                      <wps:spPr bwMode="auto">
                        <a:xfrm>
                          <a:off x="3810" y="276225"/>
                          <a:ext cx="226060" cy="167005"/>
                        </a:xfrm>
                        <a:custGeom>
                          <a:avLst/>
                          <a:gdLst>
                            <a:gd name="T0" fmla="*/ 0 w 711"/>
                            <a:gd name="T1" fmla="*/ 0 h 526"/>
                            <a:gd name="T2" fmla="*/ 96 w 711"/>
                            <a:gd name="T3" fmla="*/ 0 h 526"/>
                            <a:gd name="T4" fmla="*/ 203 w 711"/>
                            <a:gd name="T5" fmla="*/ 364 h 526"/>
                            <a:gd name="T6" fmla="*/ 307 w 711"/>
                            <a:gd name="T7" fmla="*/ 0 h 526"/>
                            <a:gd name="T8" fmla="*/ 404 w 711"/>
                            <a:gd name="T9" fmla="*/ 0 h 526"/>
                            <a:gd name="T10" fmla="*/ 508 w 711"/>
                            <a:gd name="T11" fmla="*/ 364 h 526"/>
                            <a:gd name="T12" fmla="*/ 615 w 711"/>
                            <a:gd name="T13" fmla="*/ 0 h 526"/>
                            <a:gd name="T14" fmla="*/ 711 w 711"/>
                            <a:gd name="T15" fmla="*/ 0 h 526"/>
                            <a:gd name="T16" fmla="*/ 558 w 711"/>
                            <a:gd name="T17" fmla="*/ 526 h 526"/>
                            <a:gd name="T18" fmla="*/ 456 w 711"/>
                            <a:gd name="T19" fmla="*/ 526 h 526"/>
                            <a:gd name="T20" fmla="*/ 356 w 711"/>
                            <a:gd name="T21" fmla="*/ 171 h 526"/>
                            <a:gd name="T22" fmla="*/ 255 w 711"/>
                            <a:gd name="T23" fmla="*/ 526 h 526"/>
                            <a:gd name="T24" fmla="*/ 153 w 711"/>
                            <a:gd name="T25" fmla="*/ 526 h 526"/>
                            <a:gd name="T26" fmla="*/ 0 w 711"/>
                            <a:gd name="T27" fmla="*/ 0 h 5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711" h="526">
                              <a:moveTo>
                                <a:pt x="0" y="0"/>
                              </a:moveTo>
                              <a:lnTo>
                                <a:pt x="96" y="0"/>
                              </a:lnTo>
                              <a:lnTo>
                                <a:pt x="203" y="364"/>
                              </a:lnTo>
                              <a:lnTo>
                                <a:pt x="307" y="0"/>
                              </a:lnTo>
                              <a:lnTo>
                                <a:pt x="404" y="0"/>
                              </a:lnTo>
                              <a:lnTo>
                                <a:pt x="508" y="364"/>
                              </a:lnTo>
                              <a:lnTo>
                                <a:pt x="615" y="0"/>
                              </a:lnTo>
                              <a:lnTo>
                                <a:pt x="711" y="0"/>
                              </a:lnTo>
                              <a:lnTo>
                                <a:pt x="558" y="526"/>
                              </a:lnTo>
                              <a:lnTo>
                                <a:pt x="456" y="526"/>
                              </a:lnTo>
                              <a:lnTo>
                                <a:pt x="356" y="171"/>
                              </a:lnTo>
                              <a:lnTo>
                                <a:pt x="255" y="526"/>
                              </a:lnTo>
                              <a:lnTo>
                                <a:pt x="153" y="5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8"/>
                      <wps:cNvSpPr>
                        <a:spLocks/>
                      </wps:cNvSpPr>
                      <wps:spPr bwMode="auto">
                        <a:xfrm>
                          <a:off x="246380" y="276225"/>
                          <a:ext cx="97790" cy="164465"/>
                        </a:xfrm>
                        <a:custGeom>
                          <a:avLst/>
                          <a:gdLst>
                            <a:gd name="T0" fmla="*/ 0 w 307"/>
                            <a:gd name="T1" fmla="*/ 0 h 517"/>
                            <a:gd name="T2" fmla="*/ 307 w 307"/>
                            <a:gd name="T3" fmla="*/ 0 h 517"/>
                            <a:gd name="T4" fmla="*/ 307 w 307"/>
                            <a:gd name="T5" fmla="*/ 89 h 517"/>
                            <a:gd name="T6" fmla="*/ 92 w 307"/>
                            <a:gd name="T7" fmla="*/ 89 h 517"/>
                            <a:gd name="T8" fmla="*/ 92 w 307"/>
                            <a:gd name="T9" fmla="*/ 215 h 517"/>
                            <a:gd name="T10" fmla="*/ 301 w 307"/>
                            <a:gd name="T11" fmla="*/ 215 h 517"/>
                            <a:gd name="T12" fmla="*/ 301 w 307"/>
                            <a:gd name="T13" fmla="*/ 304 h 517"/>
                            <a:gd name="T14" fmla="*/ 92 w 307"/>
                            <a:gd name="T15" fmla="*/ 304 h 517"/>
                            <a:gd name="T16" fmla="*/ 92 w 307"/>
                            <a:gd name="T17" fmla="*/ 429 h 517"/>
                            <a:gd name="T18" fmla="*/ 307 w 307"/>
                            <a:gd name="T19" fmla="*/ 429 h 517"/>
                            <a:gd name="T20" fmla="*/ 307 w 307"/>
                            <a:gd name="T21" fmla="*/ 517 h 517"/>
                            <a:gd name="T22" fmla="*/ 0 w 307"/>
                            <a:gd name="T23" fmla="*/ 517 h 517"/>
                            <a:gd name="T24" fmla="*/ 0 w 307"/>
                            <a:gd name="T25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07" h="517">
                              <a:moveTo>
                                <a:pt x="0" y="0"/>
                              </a:moveTo>
                              <a:lnTo>
                                <a:pt x="307" y="0"/>
                              </a:lnTo>
                              <a:lnTo>
                                <a:pt x="307" y="89"/>
                              </a:lnTo>
                              <a:lnTo>
                                <a:pt x="92" y="89"/>
                              </a:lnTo>
                              <a:lnTo>
                                <a:pt x="92" y="215"/>
                              </a:lnTo>
                              <a:lnTo>
                                <a:pt x="301" y="215"/>
                              </a:lnTo>
                              <a:lnTo>
                                <a:pt x="301" y="304"/>
                              </a:lnTo>
                              <a:lnTo>
                                <a:pt x="92" y="304"/>
                              </a:lnTo>
                              <a:lnTo>
                                <a:pt x="92" y="429"/>
                              </a:lnTo>
                              <a:lnTo>
                                <a:pt x="307" y="429"/>
                              </a:lnTo>
                              <a:lnTo>
                                <a:pt x="307" y="517"/>
                              </a:lnTo>
                              <a:lnTo>
                                <a:pt x="0" y="5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9"/>
                      <wps:cNvSpPr>
                        <a:spLocks noEditPoints="1"/>
                      </wps:cNvSpPr>
                      <wps:spPr bwMode="auto">
                        <a:xfrm>
                          <a:off x="371475" y="276225"/>
                          <a:ext cx="133985" cy="167005"/>
                        </a:xfrm>
                        <a:custGeom>
                          <a:avLst/>
                          <a:gdLst>
                            <a:gd name="T0" fmla="*/ 92 w 422"/>
                            <a:gd name="T1" fmla="*/ 89 h 526"/>
                            <a:gd name="T2" fmla="*/ 92 w 422"/>
                            <a:gd name="T3" fmla="*/ 275 h 526"/>
                            <a:gd name="T4" fmla="*/ 150 w 422"/>
                            <a:gd name="T5" fmla="*/ 275 h 526"/>
                            <a:gd name="T6" fmla="*/ 187 w 422"/>
                            <a:gd name="T7" fmla="*/ 273 h 526"/>
                            <a:gd name="T8" fmla="*/ 217 w 422"/>
                            <a:gd name="T9" fmla="*/ 267 h 526"/>
                            <a:gd name="T10" fmla="*/ 241 w 422"/>
                            <a:gd name="T11" fmla="*/ 260 h 526"/>
                            <a:gd name="T12" fmla="*/ 260 w 422"/>
                            <a:gd name="T13" fmla="*/ 249 h 526"/>
                            <a:gd name="T14" fmla="*/ 273 w 422"/>
                            <a:gd name="T15" fmla="*/ 236 h 526"/>
                            <a:gd name="T16" fmla="*/ 282 w 422"/>
                            <a:gd name="T17" fmla="*/ 221 h 526"/>
                            <a:gd name="T18" fmla="*/ 287 w 422"/>
                            <a:gd name="T19" fmla="*/ 203 h 526"/>
                            <a:gd name="T20" fmla="*/ 288 w 422"/>
                            <a:gd name="T21" fmla="*/ 184 h 526"/>
                            <a:gd name="T22" fmla="*/ 287 w 422"/>
                            <a:gd name="T23" fmla="*/ 163 h 526"/>
                            <a:gd name="T24" fmla="*/ 282 w 422"/>
                            <a:gd name="T25" fmla="*/ 145 h 526"/>
                            <a:gd name="T26" fmla="*/ 273 w 422"/>
                            <a:gd name="T27" fmla="*/ 129 h 526"/>
                            <a:gd name="T28" fmla="*/ 260 w 422"/>
                            <a:gd name="T29" fmla="*/ 116 h 526"/>
                            <a:gd name="T30" fmla="*/ 241 w 422"/>
                            <a:gd name="T31" fmla="*/ 104 h 526"/>
                            <a:gd name="T32" fmla="*/ 217 w 422"/>
                            <a:gd name="T33" fmla="*/ 95 h 526"/>
                            <a:gd name="T34" fmla="*/ 187 w 422"/>
                            <a:gd name="T35" fmla="*/ 90 h 526"/>
                            <a:gd name="T36" fmla="*/ 150 w 422"/>
                            <a:gd name="T37" fmla="*/ 89 h 526"/>
                            <a:gd name="T38" fmla="*/ 92 w 422"/>
                            <a:gd name="T39" fmla="*/ 89 h 526"/>
                            <a:gd name="T40" fmla="*/ 0 w 422"/>
                            <a:gd name="T41" fmla="*/ 0 h 526"/>
                            <a:gd name="T42" fmla="*/ 149 w 422"/>
                            <a:gd name="T43" fmla="*/ 0 h 526"/>
                            <a:gd name="T44" fmla="*/ 184 w 422"/>
                            <a:gd name="T45" fmla="*/ 1 h 526"/>
                            <a:gd name="T46" fmla="*/ 220 w 422"/>
                            <a:gd name="T47" fmla="*/ 6 h 526"/>
                            <a:gd name="T48" fmla="*/ 254 w 422"/>
                            <a:gd name="T49" fmla="*/ 15 h 526"/>
                            <a:gd name="T50" fmla="*/ 288 w 422"/>
                            <a:gd name="T51" fmla="*/ 28 h 526"/>
                            <a:gd name="T52" fmla="*/ 318 w 422"/>
                            <a:gd name="T53" fmla="*/ 47 h 526"/>
                            <a:gd name="T54" fmla="*/ 343 w 422"/>
                            <a:gd name="T55" fmla="*/ 73 h 526"/>
                            <a:gd name="T56" fmla="*/ 359 w 422"/>
                            <a:gd name="T57" fmla="*/ 95 h 526"/>
                            <a:gd name="T58" fmla="*/ 370 w 422"/>
                            <a:gd name="T59" fmla="*/ 122 h 526"/>
                            <a:gd name="T60" fmla="*/ 377 w 422"/>
                            <a:gd name="T61" fmla="*/ 151 h 526"/>
                            <a:gd name="T62" fmla="*/ 380 w 422"/>
                            <a:gd name="T63" fmla="*/ 187 h 526"/>
                            <a:gd name="T64" fmla="*/ 377 w 422"/>
                            <a:gd name="T65" fmla="*/ 220 h 526"/>
                            <a:gd name="T66" fmla="*/ 368 w 422"/>
                            <a:gd name="T67" fmla="*/ 249 h 526"/>
                            <a:gd name="T68" fmla="*/ 355 w 422"/>
                            <a:gd name="T69" fmla="*/ 276 h 526"/>
                            <a:gd name="T70" fmla="*/ 339 w 422"/>
                            <a:gd name="T71" fmla="*/ 299 h 526"/>
                            <a:gd name="T72" fmla="*/ 316 w 422"/>
                            <a:gd name="T73" fmla="*/ 316 h 526"/>
                            <a:gd name="T74" fmla="*/ 291 w 422"/>
                            <a:gd name="T75" fmla="*/ 333 h 526"/>
                            <a:gd name="T76" fmla="*/ 306 w 422"/>
                            <a:gd name="T77" fmla="*/ 356 h 526"/>
                            <a:gd name="T78" fmla="*/ 324 w 422"/>
                            <a:gd name="T79" fmla="*/ 383 h 526"/>
                            <a:gd name="T80" fmla="*/ 348 w 422"/>
                            <a:gd name="T81" fmla="*/ 407 h 526"/>
                            <a:gd name="T82" fmla="*/ 371 w 422"/>
                            <a:gd name="T83" fmla="*/ 429 h 526"/>
                            <a:gd name="T84" fmla="*/ 398 w 422"/>
                            <a:gd name="T85" fmla="*/ 447 h 526"/>
                            <a:gd name="T86" fmla="*/ 422 w 422"/>
                            <a:gd name="T87" fmla="*/ 459 h 526"/>
                            <a:gd name="T88" fmla="*/ 422 w 422"/>
                            <a:gd name="T89" fmla="*/ 463 h 526"/>
                            <a:gd name="T90" fmla="*/ 382 w 422"/>
                            <a:gd name="T91" fmla="*/ 526 h 526"/>
                            <a:gd name="T92" fmla="*/ 355 w 422"/>
                            <a:gd name="T93" fmla="*/ 521 h 526"/>
                            <a:gd name="T94" fmla="*/ 330 w 422"/>
                            <a:gd name="T95" fmla="*/ 511 h 526"/>
                            <a:gd name="T96" fmla="*/ 304 w 422"/>
                            <a:gd name="T97" fmla="*/ 496 h 526"/>
                            <a:gd name="T98" fmla="*/ 282 w 422"/>
                            <a:gd name="T99" fmla="*/ 477 h 526"/>
                            <a:gd name="T100" fmla="*/ 260 w 422"/>
                            <a:gd name="T101" fmla="*/ 455 h 526"/>
                            <a:gd name="T102" fmla="*/ 241 w 422"/>
                            <a:gd name="T103" fmla="*/ 431 h 526"/>
                            <a:gd name="T104" fmla="*/ 224 w 422"/>
                            <a:gd name="T105" fmla="*/ 406 h 526"/>
                            <a:gd name="T106" fmla="*/ 211 w 422"/>
                            <a:gd name="T107" fmla="*/ 382 h 526"/>
                            <a:gd name="T108" fmla="*/ 201 w 422"/>
                            <a:gd name="T109" fmla="*/ 359 h 526"/>
                            <a:gd name="T110" fmla="*/ 175 w 422"/>
                            <a:gd name="T111" fmla="*/ 362 h 526"/>
                            <a:gd name="T112" fmla="*/ 149 w 422"/>
                            <a:gd name="T113" fmla="*/ 362 h 526"/>
                            <a:gd name="T114" fmla="*/ 92 w 422"/>
                            <a:gd name="T115" fmla="*/ 362 h 526"/>
                            <a:gd name="T116" fmla="*/ 92 w 422"/>
                            <a:gd name="T117" fmla="*/ 517 h 526"/>
                            <a:gd name="T118" fmla="*/ 0 w 422"/>
                            <a:gd name="T119" fmla="*/ 517 h 526"/>
                            <a:gd name="T120" fmla="*/ 0 w 422"/>
                            <a:gd name="T121" fmla="*/ 0 h 5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422" h="526">
                              <a:moveTo>
                                <a:pt x="92" y="89"/>
                              </a:moveTo>
                              <a:lnTo>
                                <a:pt x="92" y="275"/>
                              </a:lnTo>
                              <a:lnTo>
                                <a:pt x="150" y="275"/>
                              </a:lnTo>
                              <a:lnTo>
                                <a:pt x="187" y="273"/>
                              </a:lnTo>
                              <a:lnTo>
                                <a:pt x="217" y="267"/>
                              </a:lnTo>
                              <a:lnTo>
                                <a:pt x="241" y="260"/>
                              </a:lnTo>
                              <a:lnTo>
                                <a:pt x="260" y="249"/>
                              </a:lnTo>
                              <a:lnTo>
                                <a:pt x="273" y="236"/>
                              </a:lnTo>
                              <a:lnTo>
                                <a:pt x="282" y="221"/>
                              </a:lnTo>
                              <a:lnTo>
                                <a:pt x="287" y="203"/>
                              </a:lnTo>
                              <a:lnTo>
                                <a:pt x="288" y="184"/>
                              </a:lnTo>
                              <a:lnTo>
                                <a:pt x="287" y="163"/>
                              </a:lnTo>
                              <a:lnTo>
                                <a:pt x="282" y="145"/>
                              </a:lnTo>
                              <a:lnTo>
                                <a:pt x="273" y="129"/>
                              </a:lnTo>
                              <a:lnTo>
                                <a:pt x="260" y="116"/>
                              </a:lnTo>
                              <a:lnTo>
                                <a:pt x="241" y="104"/>
                              </a:lnTo>
                              <a:lnTo>
                                <a:pt x="217" y="95"/>
                              </a:lnTo>
                              <a:lnTo>
                                <a:pt x="187" y="90"/>
                              </a:lnTo>
                              <a:lnTo>
                                <a:pt x="150" y="89"/>
                              </a:lnTo>
                              <a:lnTo>
                                <a:pt x="92" y="8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49" y="0"/>
                              </a:lnTo>
                              <a:lnTo>
                                <a:pt x="184" y="1"/>
                              </a:lnTo>
                              <a:lnTo>
                                <a:pt x="220" y="6"/>
                              </a:lnTo>
                              <a:lnTo>
                                <a:pt x="254" y="15"/>
                              </a:lnTo>
                              <a:lnTo>
                                <a:pt x="288" y="28"/>
                              </a:lnTo>
                              <a:lnTo>
                                <a:pt x="318" y="47"/>
                              </a:lnTo>
                              <a:lnTo>
                                <a:pt x="343" y="73"/>
                              </a:lnTo>
                              <a:lnTo>
                                <a:pt x="359" y="95"/>
                              </a:lnTo>
                              <a:lnTo>
                                <a:pt x="370" y="122"/>
                              </a:lnTo>
                              <a:lnTo>
                                <a:pt x="377" y="151"/>
                              </a:lnTo>
                              <a:lnTo>
                                <a:pt x="380" y="187"/>
                              </a:lnTo>
                              <a:lnTo>
                                <a:pt x="377" y="220"/>
                              </a:lnTo>
                              <a:lnTo>
                                <a:pt x="368" y="249"/>
                              </a:lnTo>
                              <a:lnTo>
                                <a:pt x="355" y="276"/>
                              </a:lnTo>
                              <a:lnTo>
                                <a:pt x="339" y="299"/>
                              </a:lnTo>
                              <a:lnTo>
                                <a:pt x="316" y="316"/>
                              </a:lnTo>
                              <a:lnTo>
                                <a:pt x="291" y="333"/>
                              </a:lnTo>
                              <a:lnTo>
                                <a:pt x="306" y="356"/>
                              </a:lnTo>
                              <a:lnTo>
                                <a:pt x="324" y="383"/>
                              </a:lnTo>
                              <a:lnTo>
                                <a:pt x="348" y="407"/>
                              </a:lnTo>
                              <a:lnTo>
                                <a:pt x="371" y="429"/>
                              </a:lnTo>
                              <a:lnTo>
                                <a:pt x="398" y="447"/>
                              </a:lnTo>
                              <a:lnTo>
                                <a:pt x="422" y="459"/>
                              </a:lnTo>
                              <a:lnTo>
                                <a:pt x="422" y="463"/>
                              </a:lnTo>
                              <a:lnTo>
                                <a:pt x="382" y="526"/>
                              </a:lnTo>
                              <a:lnTo>
                                <a:pt x="355" y="521"/>
                              </a:lnTo>
                              <a:lnTo>
                                <a:pt x="330" y="511"/>
                              </a:lnTo>
                              <a:lnTo>
                                <a:pt x="304" y="496"/>
                              </a:lnTo>
                              <a:lnTo>
                                <a:pt x="282" y="477"/>
                              </a:lnTo>
                              <a:lnTo>
                                <a:pt x="260" y="455"/>
                              </a:lnTo>
                              <a:lnTo>
                                <a:pt x="241" y="431"/>
                              </a:lnTo>
                              <a:lnTo>
                                <a:pt x="224" y="406"/>
                              </a:lnTo>
                              <a:lnTo>
                                <a:pt x="211" y="382"/>
                              </a:lnTo>
                              <a:lnTo>
                                <a:pt x="201" y="359"/>
                              </a:lnTo>
                              <a:lnTo>
                                <a:pt x="175" y="362"/>
                              </a:lnTo>
                              <a:lnTo>
                                <a:pt x="149" y="362"/>
                              </a:lnTo>
                              <a:lnTo>
                                <a:pt x="92" y="362"/>
                              </a:lnTo>
                              <a:lnTo>
                                <a:pt x="92" y="517"/>
                              </a:lnTo>
                              <a:lnTo>
                                <a:pt x="0" y="5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20"/>
                      <wps:cNvSpPr>
                        <a:spLocks/>
                      </wps:cNvSpPr>
                      <wps:spPr bwMode="auto">
                        <a:xfrm>
                          <a:off x="522605" y="276225"/>
                          <a:ext cx="135255" cy="167005"/>
                        </a:xfrm>
                        <a:custGeom>
                          <a:avLst/>
                          <a:gdLst>
                            <a:gd name="T0" fmla="*/ 0 w 428"/>
                            <a:gd name="T1" fmla="*/ 0 h 526"/>
                            <a:gd name="T2" fmla="*/ 92 w 428"/>
                            <a:gd name="T3" fmla="*/ 0 h 526"/>
                            <a:gd name="T4" fmla="*/ 92 w 428"/>
                            <a:gd name="T5" fmla="*/ 195 h 526"/>
                            <a:gd name="T6" fmla="*/ 254 w 428"/>
                            <a:gd name="T7" fmla="*/ 0 h 526"/>
                            <a:gd name="T8" fmla="*/ 373 w 428"/>
                            <a:gd name="T9" fmla="*/ 0 h 526"/>
                            <a:gd name="T10" fmla="*/ 189 w 428"/>
                            <a:gd name="T11" fmla="*/ 221 h 526"/>
                            <a:gd name="T12" fmla="*/ 196 w 428"/>
                            <a:gd name="T13" fmla="*/ 238 h 526"/>
                            <a:gd name="T14" fmla="*/ 208 w 428"/>
                            <a:gd name="T15" fmla="*/ 258 h 526"/>
                            <a:gd name="T16" fmla="*/ 224 w 428"/>
                            <a:gd name="T17" fmla="*/ 281 h 526"/>
                            <a:gd name="T18" fmla="*/ 244 w 428"/>
                            <a:gd name="T19" fmla="*/ 303 h 526"/>
                            <a:gd name="T20" fmla="*/ 288 w 428"/>
                            <a:gd name="T21" fmla="*/ 351 h 526"/>
                            <a:gd name="T22" fmla="*/ 336 w 428"/>
                            <a:gd name="T23" fmla="*/ 394 h 526"/>
                            <a:gd name="T24" fmla="*/ 361 w 428"/>
                            <a:gd name="T25" fmla="*/ 411 h 526"/>
                            <a:gd name="T26" fmla="*/ 383 w 428"/>
                            <a:gd name="T27" fmla="*/ 426 h 526"/>
                            <a:gd name="T28" fmla="*/ 406 w 428"/>
                            <a:gd name="T29" fmla="*/ 438 h 526"/>
                            <a:gd name="T30" fmla="*/ 425 w 428"/>
                            <a:gd name="T31" fmla="*/ 444 h 526"/>
                            <a:gd name="T32" fmla="*/ 428 w 428"/>
                            <a:gd name="T33" fmla="*/ 449 h 526"/>
                            <a:gd name="T34" fmla="*/ 380 w 428"/>
                            <a:gd name="T35" fmla="*/ 526 h 526"/>
                            <a:gd name="T36" fmla="*/ 361 w 428"/>
                            <a:gd name="T37" fmla="*/ 523 h 526"/>
                            <a:gd name="T38" fmla="*/ 339 w 428"/>
                            <a:gd name="T39" fmla="*/ 514 h 526"/>
                            <a:gd name="T40" fmla="*/ 315 w 428"/>
                            <a:gd name="T41" fmla="*/ 502 h 526"/>
                            <a:gd name="T42" fmla="*/ 291 w 428"/>
                            <a:gd name="T43" fmla="*/ 484 h 526"/>
                            <a:gd name="T44" fmla="*/ 257 w 428"/>
                            <a:gd name="T45" fmla="*/ 458 h 526"/>
                            <a:gd name="T46" fmla="*/ 223 w 428"/>
                            <a:gd name="T47" fmla="*/ 428 h 526"/>
                            <a:gd name="T48" fmla="*/ 192 w 428"/>
                            <a:gd name="T49" fmla="*/ 395 h 526"/>
                            <a:gd name="T50" fmla="*/ 171 w 428"/>
                            <a:gd name="T51" fmla="*/ 370 h 526"/>
                            <a:gd name="T52" fmla="*/ 152 w 428"/>
                            <a:gd name="T53" fmla="*/ 346 h 526"/>
                            <a:gd name="T54" fmla="*/ 137 w 428"/>
                            <a:gd name="T55" fmla="*/ 322 h 526"/>
                            <a:gd name="T56" fmla="*/ 126 w 428"/>
                            <a:gd name="T57" fmla="*/ 302 h 526"/>
                            <a:gd name="T58" fmla="*/ 125 w 428"/>
                            <a:gd name="T59" fmla="*/ 297 h 526"/>
                            <a:gd name="T60" fmla="*/ 92 w 428"/>
                            <a:gd name="T61" fmla="*/ 337 h 526"/>
                            <a:gd name="T62" fmla="*/ 92 w 428"/>
                            <a:gd name="T63" fmla="*/ 517 h 526"/>
                            <a:gd name="T64" fmla="*/ 0 w 428"/>
                            <a:gd name="T65" fmla="*/ 517 h 526"/>
                            <a:gd name="T66" fmla="*/ 0 w 428"/>
                            <a:gd name="T67" fmla="*/ 0 h 5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428" h="526">
                              <a:moveTo>
                                <a:pt x="0" y="0"/>
                              </a:moveTo>
                              <a:lnTo>
                                <a:pt x="92" y="0"/>
                              </a:lnTo>
                              <a:lnTo>
                                <a:pt x="92" y="195"/>
                              </a:lnTo>
                              <a:lnTo>
                                <a:pt x="254" y="0"/>
                              </a:lnTo>
                              <a:lnTo>
                                <a:pt x="373" y="0"/>
                              </a:lnTo>
                              <a:lnTo>
                                <a:pt x="189" y="221"/>
                              </a:lnTo>
                              <a:lnTo>
                                <a:pt x="196" y="238"/>
                              </a:lnTo>
                              <a:lnTo>
                                <a:pt x="208" y="258"/>
                              </a:lnTo>
                              <a:lnTo>
                                <a:pt x="224" y="281"/>
                              </a:lnTo>
                              <a:lnTo>
                                <a:pt x="244" y="303"/>
                              </a:lnTo>
                              <a:lnTo>
                                <a:pt x="288" y="351"/>
                              </a:lnTo>
                              <a:lnTo>
                                <a:pt x="336" y="394"/>
                              </a:lnTo>
                              <a:lnTo>
                                <a:pt x="361" y="411"/>
                              </a:lnTo>
                              <a:lnTo>
                                <a:pt x="383" y="426"/>
                              </a:lnTo>
                              <a:lnTo>
                                <a:pt x="406" y="438"/>
                              </a:lnTo>
                              <a:lnTo>
                                <a:pt x="425" y="444"/>
                              </a:lnTo>
                              <a:lnTo>
                                <a:pt x="428" y="449"/>
                              </a:lnTo>
                              <a:lnTo>
                                <a:pt x="380" y="526"/>
                              </a:lnTo>
                              <a:lnTo>
                                <a:pt x="361" y="523"/>
                              </a:lnTo>
                              <a:lnTo>
                                <a:pt x="339" y="514"/>
                              </a:lnTo>
                              <a:lnTo>
                                <a:pt x="315" y="502"/>
                              </a:lnTo>
                              <a:lnTo>
                                <a:pt x="291" y="484"/>
                              </a:lnTo>
                              <a:lnTo>
                                <a:pt x="257" y="458"/>
                              </a:lnTo>
                              <a:lnTo>
                                <a:pt x="223" y="428"/>
                              </a:lnTo>
                              <a:lnTo>
                                <a:pt x="192" y="395"/>
                              </a:lnTo>
                              <a:lnTo>
                                <a:pt x="171" y="370"/>
                              </a:lnTo>
                              <a:lnTo>
                                <a:pt x="152" y="346"/>
                              </a:lnTo>
                              <a:lnTo>
                                <a:pt x="137" y="322"/>
                              </a:lnTo>
                              <a:lnTo>
                                <a:pt x="126" y="302"/>
                              </a:lnTo>
                              <a:lnTo>
                                <a:pt x="125" y="297"/>
                              </a:lnTo>
                              <a:lnTo>
                                <a:pt x="92" y="337"/>
                              </a:lnTo>
                              <a:lnTo>
                                <a:pt x="92" y="517"/>
                              </a:lnTo>
                              <a:lnTo>
                                <a:pt x="0" y="5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1"/>
                      <wps:cNvSpPr>
                        <a:spLocks noEditPoints="1"/>
                      </wps:cNvSpPr>
                      <wps:spPr bwMode="auto">
                        <a:xfrm>
                          <a:off x="735965" y="274320"/>
                          <a:ext cx="137160" cy="168910"/>
                        </a:xfrm>
                        <a:custGeom>
                          <a:avLst/>
                          <a:gdLst>
                            <a:gd name="T0" fmla="*/ 119 w 432"/>
                            <a:gd name="T1" fmla="*/ 317 h 534"/>
                            <a:gd name="T2" fmla="*/ 95 w 432"/>
                            <a:gd name="T3" fmla="*/ 347 h 534"/>
                            <a:gd name="T4" fmla="*/ 87 w 432"/>
                            <a:gd name="T5" fmla="*/ 381 h 534"/>
                            <a:gd name="T6" fmla="*/ 101 w 432"/>
                            <a:gd name="T7" fmla="*/ 424 h 534"/>
                            <a:gd name="T8" fmla="*/ 138 w 432"/>
                            <a:gd name="T9" fmla="*/ 446 h 534"/>
                            <a:gd name="T10" fmla="*/ 190 w 432"/>
                            <a:gd name="T11" fmla="*/ 448 h 534"/>
                            <a:gd name="T12" fmla="*/ 231 w 432"/>
                            <a:gd name="T13" fmla="*/ 428 h 534"/>
                            <a:gd name="T14" fmla="*/ 138 w 432"/>
                            <a:gd name="T15" fmla="*/ 304 h 534"/>
                            <a:gd name="T16" fmla="*/ 148 w 432"/>
                            <a:gd name="T17" fmla="*/ 85 h 534"/>
                            <a:gd name="T18" fmla="*/ 129 w 432"/>
                            <a:gd name="T19" fmla="*/ 98 h 534"/>
                            <a:gd name="T20" fmla="*/ 122 w 432"/>
                            <a:gd name="T21" fmla="*/ 125 h 534"/>
                            <a:gd name="T22" fmla="*/ 135 w 432"/>
                            <a:gd name="T23" fmla="*/ 170 h 534"/>
                            <a:gd name="T24" fmla="*/ 172 w 432"/>
                            <a:gd name="T25" fmla="*/ 185 h 534"/>
                            <a:gd name="T26" fmla="*/ 205 w 432"/>
                            <a:gd name="T27" fmla="*/ 159 h 534"/>
                            <a:gd name="T28" fmla="*/ 217 w 432"/>
                            <a:gd name="T29" fmla="*/ 125 h 534"/>
                            <a:gd name="T30" fmla="*/ 208 w 432"/>
                            <a:gd name="T31" fmla="*/ 98 h 534"/>
                            <a:gd name="T32" fmla="*/ 182 w 432"/>
                            <a:gd name="T33" fmla="*/ 85 h 534"/>
                            <a:gd name="T34" fmla="*/ 165 w 432"/>
                            <a:gd name="T35" fmla="*/ 0 h 534"/>
                            <a:gd name="T36" fmla="*/ 212 w 432"/>
                            <a:gd name="T37" fmla="*/ 6 h 534"/>
                            <a:gd name="T38" fmla="*/ 255 w 432"/>
                            <a:gd name="T39" fmla="*/ 27 h 534"/>
                            <a:gd name="T40" fmla="*/ 283 w 432"/>
                            <a:gd name="T41" fmla="*/ 55 h 534"/>
                            <a:gd name="T42" fmla="*/ 300 w 432"/>
                            <a:gd name="T43" fmla="*/ 94 h 534"/>
                            <a:gd name="T44" fmla="*/ 300 w 432"/>
                            <a:gd name="T45" fmla="*/ 143 h 534"/>
                            <a:gd name="T46" fmla="*/ 283 w 432"/>
                            <a:gd name="T47" fmla="*/ 186 h 534"/>
                            <a:gd name="T48" fmla="*/ 254 w 432"/>
                            <a:gd name="T49" fmla="*/ 223 h 534"/>
                            <a:gd name="T50" fmla="*/ 211 w 432"/>
                            <a:gd name="T51" fmla="*/ 253 h 534"/>
                            <a:gd name="T52" fmla="*/ 312 w 432"/>
                            <a:gd name="T53" fmla="*/ 304 h 534"/>
                            <a:gd name="T54" fmla="*/ 329 w 432"/>
                            <a:gd name="T55" fmla="*/ 228 h 534"/>
                            <a:gd name="T56" fmla="*/ 407 w 432"/>
                            <a:gd name="T57" fmla="*/ 260 h 534"/>
                            <a:gd name="T58" fmla="*/ 380 w 432"/>
                            <a:gd name="T59" fmla="*/ 360 h 534"/>
                            <a:gd name="T60" fmla="*/ 432 w 432"/>
                            <a:gd name="T61" fmla="*/ 473 h 534"/>
                            <a:gd name="T62" fmla="*/ 310 w 432"/>
                            <a:gd name="T63" fmla="*/ 474 h 534"/>
                            <a:gd name="T64" fmla="*/ 260 w 432"/>
                            <a:gd name="T65" fmla="*/ 512 h 534"/>
                            <a:gd name="T66" fmla="*/ 199 w 432"/>
                            <a:gd name="T67" fmla="*/ 531 h 534"/>
                            <a:gd name="T68" fmla="*/ 129 w 432"/>
                            <a:gd name="T69" fmla="*/ 531 h 534"/>
                            <a:gd name="T70" fmla="*/ 70 w 432"/>
                            <a:gd name="T71" fmla="*/ 510 h 534"/>
                            <a:gd name="T72" fmla="*/ 27 w 432"/>
                            <a:gd name="T73" fmla="*/ 471 h 534"/>
                            <a:gd name="T74" fmla="*/ 3 w 432"/>
                            <a:gd name="T75" fmla="*/ 417 h 534"/>
                            <a:gd name="T76" fmla="*/ 3 w 432"/>
                            <a:gd name="T77" fmla="*/ 348 h 534"/>
                            <a:gd name="T78" fmla="*/ 27 w 432"/>
                            <a:gd name="T79" fmla="*/ 287 h 534"/>
                            <a:gd name="T80" fmla="*/ 79 w 432"/>
                            <a:gd name="T81" fmla="*/ 237 h 534"/>
                            <a:gd name="T82" fmla="*/ 50 w 432"/>
                            <a:gd name="T83" fmla="*/ 191 h 534"/>
                            <a:gd name="T84" fmla="*/ 38 w 432"/>
                            <a:gd name="T85" fmla="*/ 149 h 534"/>
                            <a:gd name="T86" fmla="*/ 38 w 432"/>
                            <a:gd name="T87" fmla="*/ 100 h 534"/>
                            <a:gd name="T88" fmla="*/ 55 w 432"/>
                            <a:gd name="T89" fmla="*/ 55 h 534"/>
                            <a:gd name="T90" fmla="*/ 87 w 432"/>
                            <a:gd name="T91" fmla="*/ 21 h 534"/>
                            <a:gd name="T92" fmla="*/ 135 w 432"/>
                            <a:gd name="T93" fmla="*/ 3 h 5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432" h="534">
                              <a:moveTo>
                                <a:pt x="138" y="304"/>
                              </a:moveTo>
                              <a:lnTo>
                                <a:pt x="119" y="317"/>
                              </a:lnTo>
                              <a:lnTo>
                                <a:pt x="102" y="333"/>
                              </a:lnTo>
                              <a:lnTo>
                                <a:pt x="95" y="347"/>
                              </a:lnTo>
                              <a:lnTo>
                                <a:pt x="89" y="363"/>
                              </a:lnTo>
                              <a:lnTo>
                                <a:pt x="87" y="381"/>
                              </a:lnTo>
                              <a:lnTo>
                                <a:pt x="90" y="405"/>
                              </a:lnTo>
                              <a:lnTo>
                                <a:pt x="101" y="424"/>
                              </a:lnTo>
                              <a:lnTo>
                                <a:pt x="116" y="437"/>
                              </a:lnTo>
                              <a:lnTo>
                                <a:pt x="138" y="446"/>
                              </a:lnTo>
                              <a:lnTo>
                                <a:pt x="165" y="451"/>
                              </a:lnTo>
                              <a:lnTo>
                                <a:pt x="190" y="448"/>
                              </a:lnTo>
                              <a:lnTo>
                                <a:pt x="212" y="440"/>
                              </a:lnTo>
                              <a:lnTo>
                                <a:pt x="231" y="428"/>
                              </a:lnTo>
                              <a:lnTo>
                                <a:pt x="248" y="412"/>
                              </a:lnTo>
                              <a:lnTo>
                                <a:pt x="138" y="304"/>
                              </a:lnTo>
                              <a:close/>
                              <a:moveTo>
                                <a:pt x="165" y="82"/>
                              </a:moveTo>
                              <a:lnTo>
                                <a:pt x="148" y="85"/>
                              </a:lnTo>
                              <a:lnTo>
                                <a:pt x="136" y="91"/>
                              </a:lnTo>
                              <a:lnTo>
                                <a:pt x="129" y="98"/>
                              </a:lnTo>
                              <a:lnTo>
                                <a:pt x="123" y="113"/>
                              </a:lnTo>
                              <a:lnTo>
                                <a:pt x="122" y="125"/>
                              </a:lnTo>
                              <a:lnTo>
                                <a:pt x="125" y="148"/>
                              </a:lnTo>
                              <a:lnTo>
                                <a:pt x="135" y="170"/>
                              </a:lnTo>
                              <a:lnTo>
                                <a:pt x="153" y="194"/>
                              </a:lnTo>
                              <a:lnTo>
                                <a:pt x="172" y="185"/>
                              </a:lnTo>
                              <a:lnTo>
                                <a:pt x="193" y="171"/>
                              </a:lnTo>
                              <a:lnTo>
                                <a:pt x="205" y="159"/>
                              </a:lnTo>
                              <a:lnTo>
                                <a:pt x="214" y="145"/>
                              </a:lnTo>
                              <a:lnTo>
                                <a:pt x="217" y="125"/>
                              </a:lnTo>
                              <a:lnTo>
                                <a:pt x="215" y="110"/>
                              </a:lnTo>
                              <a:lnTo>
                                <a:pt x="208" y="98"/>
                              </a:lnTo>
                              <a:lnTo>
                                <a:pt x="199" y="91"/>
                              </a:lnTo>
                              <a:lnTo>
                                <a:pt x="182" y="85"/>
                              </a:lnTo>
                              <a:lnTo>
                                <a:pt x="165" y="82"/>
                              </a:lnTo>
                              <a:close/>
                              <a:moveTo>
                                <a:pt x="165" y="0"/>
                              </a:moveTo>
                              <a:lnTo>
                                <a:pt x="187" y="2"/>
                              </a:lnTo>
                              <a:lnTo>
                                <a:pt x="212" y="6"/>
                              </a:lnTo>
                              <a:lnTo>
                                <a:pt x="234" y="15"/>
                              </a:lnTo>
                              <a:lnTo>
                                <a:pt x="255" y="27"/>
                              </a:lnTo>
                              <a:lnTo>
                                <a:pt x="270" y="41"/>
                              </a:lnTo>
                              <a:lnTo>
                                <a:pt x="283" y="55"/>
                              </a:lnTo>
                              <a:lnTo>
                                <a:pt x="292" y="73"/>
                              </a:lnTo>
                              <a:lnTo>
                                <a:pt x="300" y="94"/>
                              </a:lnTo>
                              <a:lnTo>
                                <a:pt x="301" y="119"/>
                              </a:lnTo>
                              <a:lnTo>
                                <a:pt x="300" y="143"/>
                              </a:lnTo>
                              <a:lnTo>
                                <a:pt x="294" y="165"/>
                              </a:lnTo>
                              <a:lnTo>
                                <a:pt x="283" y="186"/>
                              </a:lnTo>
                              <a:lnTo>
                                <a:pt x="272" y="204"/>
                              </a:lnTo>
                              <a:lnTo>
                                <a:pt x="254" y="223"/>
                              </a:lnTo>
                              <a:lnTo>
                                <a:pt x="233" y="241"/>
                              </a:lnTo>
                              <a:lnTo>
                                <a:pt x="211" y="253"/>
                              </a:lnTo>
                              <a:lnTo>
                                <a:pt x="298" y="342"/>
                              </a:lnTo>
                              <a:lnTo>
                                <a:pt x="312" y="304"/>
                              </a:lnTo>
                              <a:lnTo>
                                <a:pt x="322" y="265"/>
                              </a:lnTo>
                              <a:lnTo>
                                <a:pt x="329" y="228"/>
                              </a:lnTo>
                              <a:lnTo>
                                <a:pt x="332" y="228"/>
                              </a:lnTo>
                              <a:lnTo>
                                <a:pt x="407" y="260"/>
                              </a:lnTo>
                              <a:lnTo>
                                <a:pt x="395" y="314"/>
                              </a:lnTo>
                              <a:lnTo>
                                <a:pt x="380" y="360"/>
                              </a:lnTo>
                              <a:lnTo>
                                <a:pt x="362" y="402"/>
                              </a:lnTo>
                              <a:lnTo>
                                <a:pt x="432" y="473"/>
                              </a:lnTo>
                              <a:lnTo>
                                <a:pt x="370" y="534"/>
                              </a:lnTo>
                              <a:lnTo>
                                <a:pt x="310" y="474"/>
                              </a:lnTo>
                              <a:lnTo>
                                <a:pt x="286" y="495"/>
                              </a:lnTo>
                              <a:lnTo>
                                <a:pt x="260" y="512"/>
                              </a:lnTo>
                              <a:lnTo>
                                <a:pt x="230" y="524"/>
                              </a:lnTo>
                              <a:lnTo>
                                <a:pt x="199" y="531"/>
                              </a:lnTo>
                              <a:lnTo>
                                <a:pt x="163" y="534"/>
                              </a:lnTo>
                              <a:lnTo>
                                <a:pt x="129" y="531"/>
                              </a:lnTo>
                              <a:lnTo>
                                <a:pt x="98" y="524"/>
                              </a:lnTo>
                              <a:lnTo>
                                <a:pt x="70" y="510"/>
                              </a:lnTo>
                              <a:lnTo>
                                <a:pt x="46" y="494"/>
                              </a:lnTo>
                              <a:lnTo>
                                <a:pt x="27" y="471"/>
                              </a:lnTo>
                              <a:lnTo>
                                <a:pt x="12" y="446"/>
                              </a:lnTo>
                              <a:lnTo>
                                <a:pt x="3" y="417"/>
                              </a:lnTo>
                              <a:lnTo>
                                <a:pt x="0" y="382"/>
                              </a:lnTo>
                              <a:lnTo>
                                <a:pt x="3" y="348"/>
                              </a:lnTo>
                              <a:lnTo>
                                <a:pt x="12" y="317"/>
                              </a:lnTo>
                              <a:lnTo>
                                <a:pt x="27" y="287"/>
                              </a:lnTo>
                              <a:lnTo>
                                <a:pt x="49" y="260"/>
                              </a:lnTo>
                              <a:lnTo>
                                <a:pt x="79" y="237"/>
                              </a:lnTo>
                              <a:lnTo>
                                <a:pt x="64" y="217"/>
                              </a:lnTo>
                              <a:lnTo>
                                <a:pt x="50" y="191"/>
                              </a:lnTo>
                              <a:lnTo>
                                <a:pt x="43" y="171"/>
                              </a:lnTo>
                              <a:lnTo>
                                <a:pt x="38" y="149"/>
                              </a:lnTo>
                              <a:lnTo>
                                <a:pt x="37" y="125"/>
                              </a:lnTo>
                              <a:lnTo>
                                <a:pt x="38" y="100"/>
                              </a:lnTo>
                              <a:lnTo>
                                <a:pt x="44" y="76"/>
                              </a:lnTo>
                              <a:lnTo>
                                <a:pt x="55" y="55"/>
                              </a:lnTo>
                              <a:lnTo>
                                <a:pt x="70" y="36"/>
                              </a:lnTo>
                              <a:lnTo>
                                <a:pt x="87" y="21"/>
                              </a:lnTo>
                              <a:lnTo>
                                <a:pt x="110" y="9"/>
                              </a:lnTo>
                              <a:lnTo>
                                <a:pt x="135" y="3"/>
                              </a:lnTo>
                              <a:lnTo>
                                <a:pt x="1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2"/>
                      <wps:cNvSpPr>
                        <a:spLocks/>
                      </wps:cNvSpPr>
                      <wps:spPr bwMode="auto">
                        <a:xfrm>
                          <a:off x="5080" y="504190"/>
                          <a:ext cx="109855" cy="168910"/>
                        </a:xfrm>
                        <a:custGeom>
                          <a:avLst/>
                          <a:gdLst>
                            <a:gd name="T0" fmla="*/ 244 w 346"/>
                            <a:gd name="T1" fmla="*/ 3 h 532"/>
                            <a:gd name="T2" fmla="*/ 287 w 346"/>
                            <a:gd name="T3" fmla="*/ 95 h 532"/>
                            <a:gd name="T4" fmla="*/ 228 w 346"/>
                            <a:gd name="T5" fmla="*/ 88 h 532"/>
                            <a:gd name="T6" fmla="*/ 164 w 346"/>
                            <a:gd name="T7" fmla="*/ 88 h 532"/>
                            <a:gd name="T8" fmla="*/ 121 w 346"/>
                            <a:gd name="T9" fmla="*/ 97 h 532"/>
                            <a:gd name="T10" fmla="*/ 97 w 346"/>
                            <a:gd name="T11" fmla="*/ 118 h 532"/>
                            <a:gd name="T12" fmla="*/ 98 w 346"/>
                            <a:gd name="T13" fmla="*/ 152 h 532"/>
                            <a:gd name="T14" fmla="*/ 124 w 346"/>
                            <a:gd name="T15" fmla="*/ 181 h 532"/>
                            <a:gd name="T16" fmla="*/ 186 w 346"/>
                            <a:gd name="T17" fmla="*/ 216 h 532"/>
                            <a:gd name="T18" fmla="*/ 241 w 346"/>
                            <a:gd name="T19" fmla="*/ 238 h 532"/>
                            <a:gd name="T20" fmla="*/ 285 w 346"/>
                            <a:gd name="T21" fmla="*/ 263 h 532"/>
                            <a:gd name="T22" fmla="*/ 326 w 346"/>
                            <a:gd name="T23" fmla="*/ 305 h 532"/>
                            <a:gd name="T24" fmla="*/ 345 w 346"/>
                            <a:gd name="T25" fmla="*/ 352 h 532"/>
                            <a:gd name="T26" fmla="*/ 343 w 346"/>
                            <a:gd name="T27" fmla="*/ 406 h 532"/>
                            <a:gd name="T28" fmla="*/ 318 w 346"/>
                            <a:gd name="T29" fmla="*/ 456 h 532"/>
                            <a:gd name="T30" fmla="*/ 274 w 346"/>
                            <a:gd name="T31" fmla="*/ 493 h 532"/>
                            <a:gd name="T32" fmla="*/ 204 w 346"/>
                            <a:gd name="T33" fmla="*/ 523 h 532"/>
                            <a:gd name="T34" fmla="*/ 127 w 346"/>
                            <a:gd name="T35" fmla="*/ 532 h 532"/>
                            <a:gd name="T36" fmla="*/ 46 w 346"/>
                            <a:gd name="T37" fmla="*/ 523 h 532"/>
                            <a:gd name="T38" fmla="*/ 11 w 346"/>
                            <a:gd name="T39" fmla="*/ 424 h 532"/>
                            <a:gd name="T40" fmla="*/ 37 w 346"/>
                            <a:gd name="T41" fmla="*/ 431 h 532"/>
                            <a:gd name="T42" fmla="*/ 100 w 346"/>
                            <a:gd name="T43" fmla="*/ 444 h 532"/>
                            <a:gd name="T44" fmla="*/ 167 w 346"/>
                            <a:gd name="T45" fmla="*/ 444 h 532"/>
                            <a:gd name="T46" fmla="*/ 220 w 346"/>
                            <a:gd name="T47" fmla="*/ 427 h 532"/>
                            <a:gd name="T48" fmla="*/ 248 w 346"/>
                            <a:gd name="T49" fmla="*/ 398 h 532"/>
                            <a:gd name="T50" fmla="*/ 248 w 346"/>
                            <a:gd name="T51" fmla="*/ 361 h 532"/>
                            <a:gd name="T52" fmla="*/ 223 w 346"/>
                            <a:gd name="T53" fmla="*/ 332 h 532"/>
                            <a:gd name="T54" fmla="*/ 161 w 346"/>
                            <a:gd name="T55" fmla="*/ 297 h 532"/>
                            <a:gd name="T56" fmla="*/ 106 w 346"/>
                            <a:gd name="T57" fmla="*/ 275 h 532"/>
                            <a:gd name="T58" fmla="*/ 63 w 346"/>
                            <a:gd name="T59" fmla="*/ 251 h 532"/>
                            <a:gd name="T60" fmla="*/ 23 w 346"/>
                            <a:gd name="T61" fmla="*/ 211 h 532"/>
                            <a:gd name="T62" fmla="*/ 2 w 346"/>
                            <a:gd name="T63" fmla="*/ 162 h 532"/>
                            <a:gd name="T64" fmla="*/ 3 w 346"/>
                            <a:gd name="T65" fmla="*/ 110 h 532"/>
                            <a:gd name="T66" fmla="*/ 24 w 346"/>
                            <a:gd name="T67" fmla="*/ 64 h 532"/>
                            <a:gd name="T68" fmla="*/ 63 w 346"/>
                            <a:gd name="T69" fmla="*/ 31 h 532"/>
                            <a:gd name="T70" fmla="*/ 125 w 346"/>
                            <a:gd name="T71" fmla="*/ 8 h 532"/>
                            <a:gd name="T72" fmla="*/ 195 w 346"/>
                            <a:gd name="T73" fmla="*/ 0 h 5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346" h="532">
                              <a:moveTo>
                                <a:pt x="195" y="0"/>
                              </a:moveTo>
                              <a:lnTo>
                                <a:pt x="244" y="3"/>
                              </a:lnTo>
                              <a:lnTo>
                                <a:pt x="288" y="12"/>
                              </a:lnTo>
                              <a:lnTo>
                                <a:pt x="287" y="95"/>
                              </a:lnTo>
                              <a:lnTo>
                                <a:pt x="259" y="91"/>
                              </a:lnTo>
                              <a:lnTo>
                                <a:pt x="228" y="88"/>
                              </a:lnTo>
                              <a:lnTo>
                                <a:pt x="193" y="86"/>
                              </a:lnTo>
                              <a:lnTo>
                                <a:pt x="164" y="88"/>
                              </a:lnTo>
                              <a:lnTo>
                                <a:pt x="140" y="91"/>
                              </a:lnTo>
                              <a:lnTo>
                                <a:pt x="121" y="97"/>
                              </a:lnTo>
                              <a:lnTo>
                                <a:pt x="106" y="106"/>
                              </a:lnTo>
                              <a:lnTo>
                                <a:pt x="97" y="118"/>
                              </a:lnTo>
                              <a:lnTo>
                                <a:pt x="94" y="134"/>
                              </a:lnTo>
                              <a:lnTo>
                                <a:pt x="98" y="152"/>
                              </a:lnTo>
                              <a:lnTo>
                                <a:pt x="107" y="168"/>
                              </a:lnTo>
                              <a:lnTo>
                                <a:pt x="124" y="181"/>
                              </a:lnTo>
                              <a:lnTo>
                                <a:pt x="152" y="201"/>
                              </a:lnTo>
                              <a:lnTo>
                                <a:pt x="186" y="216"/>
                              </a:lnTo>
                              <a:lnTo>
                                <a:pt x="219" y="230"/>
                              </a:lnTo>
                              <a:lnTo>
                                <a:pt x="241" y="238"/>
                              </a:lnTo>
                              <a:lnTo>
                                <a:pt x="262" y="250"/>
                              </a:lnTo>
                              <a:lnTo>
                                <a:pt x="285" y="263"/>
                              </a:lnTo>
                              <a:lnTo>
                                <a:pt x="308" y="282"/>
                              </a:lnTo>
                              <a:lnTo>
                                <a:pt x="326" y="305"/>
                              </a:lnTo>
                              <a:lnTo>
                                <a:pt x="339" y="330"/>
                              </a:lnTo>
                              <a:lnTo>
                                <a:pt x="345" y="352"/>
                              </a:lnTo>
                              <a:lnTo>
                                <a:pt x="346" y="376"/>
                              </a:lnTo>
                              <a:lnTo>
                                <a:pt x="343" y="406"/>
                              </a:lnTo>
                              <a:lnTo>
                                <a:pt x="333" y="433"/>
                              </a:lnTo>
                              <a:lnTo>
                                <a:pt x="318" y="456"/>
                              </a:lnTo>
                              <a:lnTo>
                                <a:pt x="297" y="477"/>
                              </a:lnTo>
                              <a:lnTo>
                                <a:pt x="274" y="493"/>
                              </a:lnTo>
                              <a:lnTo>
                                <a:pt x="241" y="511"/>
                              </a:lnTo>
                              <a:lnTo>
                                <a:pt x="204" y="523"/>
                              </a:lnTo>
                              <a:lnTo>
                                <a:pt x="165" y="531"/>
                              </a:lnTo>
                              <a:lnTo>
                                <a:pt x="127" y="532"/>
                              </a:lnTo>
                              <a:lnTo>
                                <a:pt x="86" y="531"/>
                              </a:lnTo>
                              <a:lnTo>
                                <a:pt x="46" y="523"/>
                              </a:lnTo>
                              <a:lnTo>
                                <a:pt x="11" y="510"/>
                              </a:lnTo>
                              <a:lnTo>
                                <a:pt x="11" y="424"/>
                              </a:lnTo>
                              <a:lnTo>
                                <a:pt x="12" y="424"/>
                              </a:lnTo>
                              <a:lnTo>
                                <a:pt x="37" y="431"/>
                              </a:lnTo>
                              <a:lnTo>
                                <a:pt x="67" y="439"/>
                              </a:lnTo>
                              <a:lnTo>
                                <a:pt x="100" y="444"/>
                              </a:lnTo>
                              <a:lnTo>
                                <a:pt x="134" y="446"/>
                              </a:lnTo>
                              <a:lnTo>
                                <a:pt x="167" y="444"/>
                              </a:lnTo>
                              <a:lnTo>
                                <a:pt x="196" y="437"/>
                              </a:lnTo>
                              <a:lnTo>
                                <a:pt x="220" y="427"/>
                              </a:lnTo>
                              <a:lnTo>
                                <a:pt x="236" y="413"/>
                              </a:lnTo>
                              <a:lnTo>
                                <a:pt x="248" y="398"/>
                              </a:lnTo>
                              <a:lnTo>
                                <a:pt x="251" y="379"/>
                              </a:lnTo>
                              <a:lnTo>
                                <a:pt x="248" y="361"/>
                              </a:lnTo>
                              <a:lnTo>
                                <a:pt x="238" y="346"/>
                              </a:lnTo>
                              <a:lnTo>
                                <a:pt x="223" y="332"/>
                              </a:lnTo>
                              <a:lnTo>
                                <a:pt x="195" y="314"/>
                              </a:lnTo>
                              <a:lnTo>
                                <a:pt x="161" y="297"/>
                              </a:lnTo>
                              <a:lnTo>
                                <a:pt x="128" y="284"/>
                              </a:lnTo>
                              <a:lnTo>
                                <a:pt x="106" y="275"/>
                              </a:lnTo>
                              <a:lnTo>
                                <a:pt x="85" y="265"/>
                              </a:lnTo>
                              <a:lnTo>
                                <a:pt x="63" y="251"/>
                              </a:lnTo>
                              <a:lnTo>
                                <a:pt x="40" y="233"/>
                              </a:lnTo>
                              <a:lnTo>
                                <a:pt x="23" y="211"/>
                              </a:lnTo>
                              <a:lnTo>
                                <a:pt x="8" y="184"/>
                              </a:lnTo>
                              <a:lnTo>
                                <a:pt x="2" y="162"/>
                              </a:lnTo>
                              <a:lnTo>
                                <a:pt x="0" y="137"/>
                              </a:lnTo>
                              <a:lnTo>
                                <a:pt x="3" y="110"/>
                              </a:lnTo>
                              <a:lnTo>
                                <a:pt x="11" y="85"/>
                              </a:lnTo>
                              <a:lnTo>
                                <a:pt x="24" y="64"/>
                              </a:lnTo>
                              <a:lnTo>
                                <a:pt x="42" y="46"/>
                              </a:lnTo>
                              <a:lnTo>
                                <a:pt x="63" y="31"/>
                              </a:lnTo>
                              <a:lnTo>
                                <a:pt x="92" y="16"/>
                              </a:lnTo>
                              <a:lnTo>
                                <a:pt x="125" y="8"/>
                              </a:lnTo>
                              <a:lnTo>
                                <a:pt x="159" y="2"/>
                              </a:lnTo>
                              <a:lnTo>
                                <a:pt x="1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3"/>
                      <wps:cNvSpPr>
                        <a:spLocks noEditPoints="1"/>
                      </wps:cNvSpPr>
                      <wps:spPr bwMode="auto">
                        <a:xfrm>
                          <a:off x="127000" y="504190"/>
                          <a:ext cx="156210" cy="168910"/>
                        </a:xfrm>
                        <a:custGeom>
                          <a:avLst/>
                          <a:gdLst>
                            <a:gd name="T0" fmla="*/ 216 w 493"/>
                            <a:gd name="T1" fmla="*/ 91 h 532"/>
                            <a:gd name="T2" fmla="*/ 162 w 493"/>
                            <a:gd name="T3" fmla="*/ 113 h 532"/>
                            <a:gd name="T4" fmla="*/ 124 w 493"/>
                            <a:gd name="T5" fmla="*/ 152 h 532"/>
                            <a:gd name="T6" fmla="*/ 100 w 493"/>
                            <a:gd name="T7" fmla="*/ 201 h 532"/>
                            <a:gd name="T8" fmla="*/ 91 w 493"/>
                            <a:gd name="T9" fmla="*/ 262 h 532"/>
                            <a:gd name="T10" fmla="*/ 101 w 493"/>
                            <a:gd name="T11" fmla="*/ 334 h 532"/>
                            <a:gd name="T12" fmla="*/ 133 w 493"/>
                            <a:gd name="T13" fmla="*/ 392 h 532"/>
                            <a:gd name="T14" fmla="*/ 170 w 493"/>
                            <a:gd name="T15" fmla="*/ 425 h 532"/>
                            <a:gd name="T16" fmla="*/ 220 w 493"/>
                            <a:gd name="T17" fmla="*/ 441 h 532"/>
                            <a:gd name="T18" fmla="*/ 284 w 493"/>
                            <a:gd name="T19" fmla="*/ 441 h 532"/>
                            <a:gd name="T20" fmla="*/ 342 w 493"/>
                            <a:gd name="T21" fmla="*/ 416 h 532"/>
                            <a:gd name="T22" fmla="*/ 381 w 493"/>
                            <a:gd name="T23" fmla="*/ 370 h 532"/>
                            <a:gd name="T24" fmla="*/ 400 w 493"/>
                            <a:gd name="T25" fmla="*/ 306 h 532"/>
                            <a:gd name="T26" fmla="*/ 400 w 493"/>
                            <a:gd name="T27" fmla="*/ 236 h 532"/>
                            <a:gd name="T28" fmla="*/ 382 w 493"/>
                            <a:gd name="T29" fmla="*/ 178 h 532"/>
                            <a:gd name="T30" fmla="*/ 352 w 493"/>
                            <a:gd name="T31" fmla="*/ 134 h 532"/>
                            <a:gd name="T32" fmla="*/ 302 w 493"/>
                            <a:gd name="T33" fmla="*/ 100 h 532"/>
                            <a:gd name="T34" fmla="*/ 244 w 493"/>
                            <a:gd name="T35" fmla="*/ 88 h 532"/>
                            <a:gd name="T36" fmla="*/ 291 w 493"/>
                            <a:gd name="T37" fmla="*/ 3 h 532"/>
                            <a:gd name="T38" fmla="*/ 367 w 493"/>
                            <a:gd name="T39" fmla="*/ 28 h 532"/>
                            <a:gd name="T40" fmla="*/ 427 w 493"/>
                            <a:gd name="T41" fmla="*/ 76 h 532"/>
                            <a:gd name="T42" fmla="*/ 468 w 493"/>
                            <a:gd name="T43" fmla="*/ 141 h 532"/>
                            <a:gd name="T44" fmla="*/ 490 w 493"/>
                            <a:gd name="T45" fmla="*/ 222 h 532"/>
                            <a:gd name="T46" fmla="*/ 490 w 493"/>
                            <a:gd name="T47" fmla="*/ 309 h 532"/>
                            <a:gd name="T48" fmla="*/ 468 w 493"/>
                            <a:gd name="T49" fmla="*/ 389 h 532"/>
                            <a:gd name="T50" fmla="*/ 425 w 493"/>
                            <a:gd name="T51" fmla="*/ 455 h 532"/>
                            <a:gd name="T52" fmla="*/ 364 w 493"/>
                            <a:gd name="T53" fmla="*/ 504 h 532"/>
                            <a:gd name="T54" fmla="*/ 288 w 493"/>
                            <a:gd name="T55" fmla="*/ 529 h 532"/>
                            <a:gd name="T56" fmla="*/ 202 w 493"/>
                            <a:gd name="T57" fmla="*/ 529 h 532"/>
                            <a:gd name="T58" fmla="*/ 127 w 493"/>
                            <a:gd name="T59" fmla="*/ 504 h 532"/>
                            <a:gd name="T60" fmla="*/ 67 w 493"/>
                            <a:gd name="T61" fmla="*/ 455 h 532"/>
                            <a:gd name="T62" fmla="*/ 26 w 493"/>
                            <a:gd name="T63" fmla="*/ 389 h 532"/>
                            <a:gd name="T64" fmla="*/ 3 w 493"/>
                            <a:gd name="T65" fmla="*/ 309 h 532"/>
                            <a:gd name="T66" fmla="*/ 3 w 493"/>
                            <a:gd name="T67" fmla="*/ 222 h 532"/>
                            <a:gd name="T68" fmla="*/ 26 w 493"/>
                            <a:gd name="T69" fmla="*/ 141 h 532"/>
                            <a:gd name="T70" fmla="*/ 69 w 493"/>
                            <a:gd name="T71" fmla="*/ 76 h 532"/>
                            <a:gd name="T72" fmla="*/ 131 w 493"/>
                            <a:gd name="T73" fmla="*/ 28 h 532"/>
                            <a:gd name="T74" fmla="*/ 207 w 493"/>
                            <a:gd name="T75" fmla="*/ 3 h 5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493" h="532">
                              <a:moveTo>
                                <a:pt x="244" y="88"/>
                              </a:moveTo>
                              <a:lnTo>
                                <a:pt x="216" y="91"/>
                              </a:lnTo>
                              <a:lnTo>
                                <a:pt x="188" y="98"/>
                              </a:lnTo>
                              <a:lnTo>
                                <a:pt x="162" y="113"/>
                              </a:lnTo>
                              <a:lnTo>
                                <a:pt x="139" y="132"/>
                              </a:lnTo>
                              <a:lnTo>
                                <a:pt x="124" y="152"/>
                              </a:lnTo>
                              <a:lnTo>
                                <a:pt x="110" y="174"/>
                              </a:lnTo>
                              <a:lnTo>
                                <a:pt x="100" y="201"/>
                              </a:lnTo>
                              <a:lnTo>
                                <a:pt x="94" y="229"/>
                              </a:lnTo>
                              <a:lnTo>
                                <a:pt x="91" y="262"/>
                              </a:lnTo>
                              <a:lnTo>
                                <a:pt x="94" y="300"/>
                              </a:lnTo>
                              <a:lnTo>
                                <a:pt x="101" y="334"/>
                              </a:lnTo>
                              <a:lnTo>
                                <a:pt x="115" y="366"/>
                              </a:lnTo>
                              <a:lnTo>
                                <a:pt x="133" y="392"/>
                              </a:lnTo>
                              <a:lnTo>
                                <a:pt x="149" y="410"/>
                              </a:lnTo>
                              <a:lnTo>
                                <a:pt x="170" y="425"/>
                              </a:lnTo>
                              <a:lnTo>
                                <a:pt x="193" y="436"/>
                              </a:lnTo>
                              <a:lnTo>
                                <a:pt x="220" y="441"/>
                              </a:lnTo>
                              <a:lnTo>
                                <a:pt x="250" y="444"/>
                              </a:lnTo>
                              <a:lnTo>
                                <a:pt x="284" y="441"/>
                              </a:lnTo>
                              <a:lnTo>
                                <a:pt x="315" y="431"/>
                              </a:lnTo>
                              <a:lnTo>
                                <a:pt x="342" y="416"/>
                              </a:lnTo>
                              <a:lnTo>
                                <a:pt x="363" y="395"/>
                              </a:lnTo>
                              <a:lnTo>
                                <a:pt x="381" y="370"/>
                              </a:lnTo>
                              <a:lnTo>
                                <a:pt x="392" y="340"/>
                              </a:lnTo>
                              <a:lnTo>
                                <a:pt x="400" y="306"/>
                              </a:lnTo>
                              <a:lnTo>
                                <a:pt x="401" y="269"/>
                              </a:lnTo>
                              <a:lnTo>
                                <a:pt x="400" y="236"/>
                              </a:lnTo>
                              <a:lnTo>
                                <a:pt x="392" y="205"/>
                              </a:lnTo>
                              <a:lnTo>
                                <a:pt x="382" y="178"/>
                              </a:lnTo>
                              <a:lnTo>
                                <a:pt x="369" y="155"/>
                              </a:lnTo>
                              <a:lnTo>
                                <a:pt x="352" y="134"/>
                              </a:lnTo>
                              <a:lnTo>
                                <a:pt x="329" y="115"/>
                              </a:lnTo>
                              <a:lnTo>
                                <a:pt x="302" y="100"/>
                              </a:lnTo>
                              <a:lnTo>
                                <a:pt x="274" y="91"/>
                              </a:lnTo>
                              <a:lnTo>
                                <a:pt x="244" y="88"/>
                              </a:lnTo>
                              <a:close/>
                              <a:moveTo>
                                <a:pt x="250" y="0"/>
                              </a:moveTo>
                              <a:lnTo>
                                <a:pt x="291" y="3"/>
                              </a:lnTo>
                              <a:lnTo>
                                <a:pt x="332" y="13"/>
                              </a:lnTo>
                              <a:lnTo>
                                <a:pt x="367" y="28"/>
                              </a:lnTo>
                              <a:lnTo>
                                <a:pt x="400" y="51"/>
                              </a:lnTo>
                              <a:lnTo>
                                <a:pt x="427" y="76"/>
                              </a:lnTo>
                              <a:lnTo>
                                <a:pt x="450" y="107"/>
                              </a:lnTo>
                              <a:lnTo>
                                <a:pt x="468" y="141"/>
                              </a:lnTo>
                              <a:lnTo>
                                <a:pt x="483" y="180"/>
                              </a:lnTo>
                              <a:lnTo>
                                <a:pt x="490" y="222"/>
                              </a:lnTo>
                              <a:lnTo>
                                <a:pt x="493" y="266"/>
                              </a:lnTo>
                              <a:lnTo>
                                <a:pt x="490" y="309"/>
                              </a:lnTo>
                              <a:lnTo>
                                <a:pt x="482" y="351"/>
                              </a:lnTo>
                              <a:lnTo>
                                <a:pt x="468" y="389"/>
                              </a:lnTo>
                              <a:lnTo>
                                <a:pt x="449" y="425"/>
                              </a:lnTo>
                              <a:lnTo>
                                <a:pt x="425" y="455"/>
                              </a:lnTo>
                              <a:lnTo>
                                <a:pt x="397" y="482"/>
                              </a:lnTo>
                              <a:lnTo>
                                <a:pt x="364" y="504"/>
                              </a:lnTo>
                              <a:lnTo>
                                <a:pt x="327" y="519"/>
                              </a:lnTo>
                              <a:lnTo>
                                <a:pt x="288" y="529"/>
                              </a:lnTo>
                              <a:lnTo>
                                <a:pt x="245" y="532"/>
                              </a:lnTo>
                              <a:lnTo>
                                <a:pt x="202" y="529"/>
                              </a:lnTo>
                              <a:lnTo>
                                <a:pt x="162" y="519"/>
                              </a:lnTo>
                              <a:lnTo>
                                <a:pt x="127" y="504"/>
                              </a:lnTo>
                              <a:lnTo>
                                <a:pt x="95" y="482"/>
                              </a:lnTo>
                              <a:lnTo>
                                <a:pt x="67" y="455"/>
                              </a:lnTo>
                              <a:lnTo>
                                <a:pt x="43" y="425"/>
                              </a:lnTo>
                              <a:lnTo>
                                <a:pt x="26" y="389"/>
                              </a:lnTo>
                              <a:lnTo>
                                <a:pt x="11" y="351"/>
                              </a:lnTo>
                              <a:lnTo>
                                <a:pt x="3" y="309"/>
                              </a:lnTo>
                              <a:lnTo>
                                <a:pt x="0" y="266"/>
                              </a:lnTo>
                              <a:lnTo>
                                <a:pt x="3" y="222"/>
                              </a:lnTo>
                              <a:lnTo>
                                <a:pt x="12" y="180"/>
                              </a:lnTo>
                              <a:lnTo>
                                <a:pt x="26" y="141"/>
                              </a:lnTo>
                              <a:lnTo>
                                <a:pt x="45" y="107"/>
                              </a:lnTo>
                              <a:lnTo>
                                <a:pt x="69" y="76"/>
                              </a:lnTo>
                              <a:lnTo>
                                <a:pt x="98" y="51"/>
                              </a:lnTo>
                              <a:lnTo>
                                <a:pt x="131" y="28"/>
                              </a:lnTo>
                              <a:lnTo>
                                <a:pt x="167" y="13"/>
                              </a:lnTo>
                              <a:lnTo>
                                <a:pt x="207" y="3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4"/>
                      <wps:cNvSpPr>
                        <a:spLocks/>
                      </wps:cNvSpPr>
                      <wps:spPr bwMode="auto">
                        <a:xfrm>
                          <a:off x="298450" y="504190"/>
                          <a:ext cx="128270" cy="168910"/>
                        </a:xfrm>
                        <a:custGeom>
                          <a:avLst/>
                          <a:gdLst>
                            <a:gd name="T0" fmla="*/ 275 w 404"/>
                            <a:gd name="T1" fmla="*/ 0 h 532"/>
                            <a:gd name="T2" fmla="*/ 319 w 404"/>
                            <a:gd name="T3" fmla="*/ 2 h 532"/>
                            <a:gd name="T4" fmla="*/ 362 w 404"/>
                            <a:gd name="T5" fmla="*/ 8 h 532"/>
                            <a:gd name="T6" fmla="*/ 404 w 404"/>
                            <a:gd name="T7" fmla="*/ 16 h 532"/>
                            <a:gd name="T8" fmla="*/ 404 w 404"/>
                            <a:gd name="T9" fmla="*/ 103 h 532"/>
                            <a:gd name="T10" fmla="*/ 401 w 404"/>
                            <a:gd name="T11" fmla="*/ 104 h 532"/>
                            <a:gd name="T12" fmla="*/ 362 w 404"/>
                            <a:gd name="T13" fmla="*/ 95 h 532"/>
                            <a:gd name="T14" fmla="*/ 324 w 404"/>
                            <a:gd name="T15" fmla="*/ 91 h 532"/>
                            <a:gd name="T16" fmla="*/ 288 w 404"/>
                            <a:gd name="T17" fmla="*/ 88 h 532"/>
                            <a:gd name="T18" fmla="*/ 249 w 404"/>
                            <a:gd name="T19" fmla="*/ 91 h 532"/>
                            <a:gd name="T20" fmla="*/ 215 w 404"/>
                            <a:gd name="T21" fmla="*/ 98 h 532"/>
                            <a:gd name="T22" fmla="*/ 187 w 404"/>
                            <a:gd name="T23" fmla="*/ 110 h 532"/>
                            <a:gd name="T24" fmla="*/ 162 w 404"/>
                            <a:gd name="T25" fmla="*/ 125 h 532"/>
                            <a:gd name="T26" fmla="*/ 141 w 404"/>
                            <a:gd name="T27" fmla="*/ 144 h 532"/>
                            <a:gd name="T28" fmla="*/ 120 w 404"/>
                            <a:gd name="T29" fmla="*/ 171 h 532"/>
                            <a:gd name="T30" fmla="*/ 107 w 404"/>
                            <a:gd name="T31" fmla="*/ 201 h 532"/>
                            <a:gd name="T32" fmla="*/ 98 w 404"/>
                            <a:gd name="T33" fmla="*/ 233 h 532"/>
                            <a:gd name="T34" fmla="*/ 95 w 404"/>
                            <a:gd name="T35" fmla="*/ 266 h 532"/>
                            <a:gd name="T36" fmla="*/ 98 w 404"/>
                            <a:gd name="T37" fmla="*/ 300 h 532"/>
                            <a:gd name="T38" fmla="*/ 107 w 404"/>
                            <a:gd name="T39" fmla="*/ 332 h 532"/>
                            <a:gd name="T40" fmla="*/ 120 w 404"/>
                            <a:gd name="T41" fmla="*/ 363 h 532"/>
                            <a:gd name="T42" fmla="*/ 141 w 404"/>
                            <a:gd name="T43" fmla="*/ 389 h 532"/>
                            <a:gd name="T44" fmla="*/ 162 w 404"/>
                            <a:gd name="T45" fmla="*/ 407 h 532"/>
                            <a:gd name="T46" fmla="*/ 186 w 404"/>
                            <a:gd name="T47" fmla="*/ 422 h 532"/>
                            <a:gd name="T48" fmla="*/ 215 w 404"/>
                            <a:gd name="T49" fmla="*/ 434 h 532"/>
                            <a:gd name="T50" fmla="*/ 249 w 404"/>
                            <a:gd name="T51" fmla="*/ 441 h 532"/>
                            <a:gd name="T52" fmla="*/ 288 w 404"/>
                            <a:gd name="T53" fmla="*/ 444 h 532"/>
                            <a:gd name="T54" fmla="*/ 324 w 404"/>
                            <a:gd name="T55" fmla="*/ 443 h 532"/>
                            <a:gd name="T56" fmla="*/ 362 w 404"/>
                            <a:gd name="T57" fmla="*/ 437 h 532"/>
                            <a:gd name="T58" fmla="*/ 401 w 404"/>
                            <a:gd name="T59" fmla="*/ 428 h 532"/>
                            <a:gd name="T60" fmla="*/ 404 w 404"/>
                            <a:gd name="T61" fmla="*/ 430 h 532"/>
                            <a:gd name="T62" fmla="*/ 404 w 404"/>
                            <a:gd name="T63" fmla="*/ 517 h 532"/>
                            <a:gd name="T64" fmla="*/ 362 w 404"/>
                            <a:gd name="T65" fmla="*/ 526 h 532"/>
                            <a:gd name="T66" fmla="*/ 318 w 404"/>
                            <a:gd name="T67" fmla="*/ 531 h 532"/>
                            <a:gd name="T68" fmla="*/ 275 w 404"/>
                            <a:gd name="T69" fmla="*/ 532 h 532"/>
                            <a:gd name="T70" fmla="*/ 230 w 404"/>
                            <a:gd name="T71" fmla="*/ 531 h 532"/>
                            <a:gd name="T72" fmla="*/ 191 w 404"/>
                            <a:gd name="T73" fmla="*/ 523 h 532"/>
                            <a:gd name="T74" fmla="*/ 154 w 404"/>
                            <a:gd name="T75" fmla="*/ 513 h 532"/>
                            <a:gd name="T76" fmla="*/ 123 w 404"/>
                            <a:gd name="T77" fmla="*/ 498 h 532"/>
                            <a:gd name="T78" fmla="*/ 93 w 404"/>
                            <a:gd name="T79" fmla="*/ 479 h 532"/>
                            <a:gd name="T80" fmla="*/ 70 w 404"/>
                            <a:gd name="T81" fmla="*/ 456 h 532"/>
                            <a:gd name="T82" fmla="*/ 44 w 404"/>
                            <a:gd name="T83" fmla="*/ 424 h 532"/>
                            <a:gd name="T84" fmla="*/ 25 w 404"/>
                            <a:gd name="T85" fmla="*/ 388 h 532"/>
                            <a:gd name="T86" fmla="*/ 12 w 404"/>
                            <a:gd name="T87" fmla="*/ 348 h 532"/>
                            <a:gd name="T88" fmla="*/ 3 w 404"/>
                            <a:gd name="T89" fmla="*/ 305 h 532"/>
                            <a:gd name="T90" fmla="*/ 0 w 404"/>
                            <a:gd name="T91" fmla="*/ 259 h 532"/>
                            <a:gd name="T92" fmla="*/ 4 w 404"/>
                            <a:gd name="T93" fmla="*/ 216 h 532"/>
                            <a:gd name="T94" fmla="*/ 12 w 404"/>
                            <a:gd name="T95" fmla="*/ 175 h 532"/>
                            <a:gd name="T96" fmla="*/ 27 w 404"/>
                            <a:gd name="T97" fmla="*/ 138 h 532"/>
                            <a:gd name="T98" fmla="*/ 44 w 404"/>
                            <a:gd name="T99" fmla="*/ 106 h 532"/>
                            <a:gd name="T100" fmla="*/ 70 w 404"/>
                            <a:gd name="T101" fmla="*/ 74 h 532"/>
                            <a:gd name="T102" fmla="*/ 93 w 404"/>
                            <a:gd name="T103" fmla="*/ 54 h 532"/>
                            <a:gd name="T104" fmla="*/ 123 w 404"/>
                            <a:gd name="T105" fmla="*/ 34 h 532"/>
                            <a:gd name="T106" fmla="*/ 154 w 404"/>
                            <a:gd name="T107" fmla="*/ 19 h 532"/>
                            <a:gd name="T108" fmla="*/ 190 w 404"/>
                            <a:gd name="T109" fmla="*/ 9 h 532"/>
                            <a:gd name="T110" fmla="*/ 230 w 404"/>
                            <a:gd name="T111" fmla="*/ 2 h 532"/>
                            <a:gd name="T112" fmla="*/ 275 w 404"/>
                            <a:gd name="T113" fmla="*/ 0 h 5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404" h="532">
                              <a:moveTo>
                                <a:pt x="275" y="0"/>
                              </a:moveTo>
                              <a:lnTo>
                                <a:pt x="319" y="2"/>
                              </a:lnTo>
                              <a:lnTo>
                                <a:pt x="362" y="8"/>
                              </a:lnTo>
                              <a:lnTo>
                                <a:pt x="404" y="16"/>
                              </a:lnTo>
                              <a:lnTo>
                                <a:pt x="404" y="103"/>
                              </a:lnTo>
                              <a:lnTo>
                                <a:pt x="401" y="104"/>
                              </a:lnTo>
                              <a:lnTo>
                                <a:pt x="362" y="95"/>
                              </a:lnTo>
                              <a:lnTo>
                                <a:pt x="324" y="91"/>
                              </a:lnTo>
                              <a:lnTo>
                                <a:pt x="288" y="88"/>
                              </a:lnTo>
                              <a:lnTo>
                                <a:pt x="249" y="91"/>
                              </a:lnTo>
                              <a:lnTo>
                                <a:pt x="215" y="98"/>
                              </a:lnTo>
                              <a:lnTo>
                                <a:pt x="187" y="110"/>
                              </a:lnTo>
                              <a:lnTo>
                                <a:pt x="162" y="125"/>
                              </a:lnTo>
                              <a:lnTo>
                                <a:pt x="141" y="144"/>
                              </a:lnTo>
                              <a:lnTo>
                                <a:pt x="120" y="171"/>
                              </a:lnTo>
                              <a:lnTo>
                                <a:pt x="107" y="201"/>
                              </a:lnTo>
                              <a:lnTo>
                                <a:pt x="98" y="233"/>
                              </a:lnTo>
                              <a:lnTo>
                                <a:pt x="95" y="266"/>
                              </a:lnTo>
                              <a:lnTo>
                                <a:pt x="98" y="300"/>
                              </a:lnTo>
                              <a:lnTo>
                                <a:pt x="107" y="332"/>
                              </a:lnTo>
                              <a:lnTo>
                                <a:pt x="120" y="363"/>
                              </a:lnTo>
                              <a:lnTo>
                                <a:pt x="141" y="389"/>
                              </a:lnTo>
                              <a:lnTo>
                                <a:pt x="162" y="407"/>
                              </a:lnTo>
                              <a:lnTo>
                                <a:pt x="186" y="422"/>
                              </a:lnTo>
                              <a:lnTo>
                                <a:pt x="215" y="434"/>
                              </a:lnTo>
                              <a:lnTo>
                                <a:pt x="249" y="441"/>
                              </a:lnTo>
                              <a:lnTo>
                                <a:pt x="288" y="444"/>
                              </a:lnTo>
                              <a:lnTo>
                                <a:pt x="324" y="443"/>
                              </a:lnTo>
                              <a:lnTo>
                                <a:pt x="362" y="437"/>
                              </a:lnTo>
                              <a:lnTo>
                                <a:pt x="401" y="428"/>
                              </a:lnTo>
                              <a:lnTo>
                                <a:pt x="404" y="430"/>
                              </a:lnTo>
                              <a:lnTo>
                                <a:pt x="404" y="517"/>
                              </a:lnTo>
                              <a:lnTo>
                                <a:pt x="362" y="526"/>
                              </a:lnTo>
                              <a:lnTo>
                                <a:pt x="318" y="531"/>
                              </a:lnTo>
                              <a:lnTo>
                                <a:pt x="275" y="532"/>
                              </a:lnTo>
                              <a:lnTo>
                                <a:pt x="230" y="531"/>
                              </a:lnTo>
                              <a:lnTo>
                                <a:pt x="191" y="523"/>
                              </a:lnTo>
                              <a:lnTo>
                                <a:pt x="154" y="513"/>
                              </a:lnTo>
                              <a:lnTo>
                                <a:pt x="123" y="498"/>
                              </a:lnTo>
                              <a:lnTo>
                                <a:pt x="93" y="479"/>
                              </a:lnTo>
                              <a:lnTo>
                                <a:pt x="70" y="456"/>
                              </a:lnTo>
                              <a:lnTo>
                                <a:pt x="44" y="424"/>
                              </a:lnTo>
                              <a:lnTo>
                                <a:pt x="25" y="388"/>
                              </a:lnTo>
                              <a:lnTo>
                                <a:pt x="12" y="348"/>
                              </a:lnTo>
                              <a:lnTo>
                                <a:pt x="3" y="305"/>
                              </a:lnTo>
                              <a:lnTo>
                                <a:pt x="0" y="259"/>
                              </a:lnTo>
                              <a:lnTo>
                                <a:pt x="4" y="216"/>
                              </a:lnTo>
                              <a:lnTo>
                                <a:pt x="12" y="175"/>
                              </a:lnTo>
                              <a:lnTo>
                                <a:pt x="27" y="138"/>
                              </a:lnTo>
                              <a:lnTo>
                                <a:pt x="44" y="106"/>
                              </a:lnTo>
                              <a:lnTo>
                                <a:pt x="70" y="74"/>
                              </a:lnTo>
                              <a:lnTo>
                                <a:pt x="93" y="54"/>
                              </a:lnTo>
                              <a:lnTo>
                                <a:pt x="123" y="34"/>
                              </a:lnTo>
                              <a:lnTo>
                                <a:pt x="154" y="19"/>
                              </a:lnTo>
                              <a:lnTo>
                                <a:pt x="190" y="9"/>
                              </a:lnTo>
                              <a:lnTo>
                                <a:pt x="230" y="2"/>
                              </a:lnTo>
                              <a:lnTo>
                                <a:pt x="2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Rectangle 25"/>
                      <wps:cNvSpPr>
                        <a:spLocks noChangeArrowheads="1"/>
                      </wps:cNvSpPr>
                      <wps:spPr bwMode="auto">
                        <a:xfrm>
                          <a:off x="451485" y="506095"/>
                          <a:ext cx="29210" cy="1644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6"/>
                      <wps:cNvSpPr>
                        <a:spLocks noEditPoints="1"/>
                      </wps:cNvSpPr>
                      <wps:spPr bwMode="auto">
                        <a:xfrm>
                          <a:off x="497205" y="504190"/>
                          <a:ext cx="149225" cy="166370"/>
                        </a:xfrm>
                        <a:custGeom>
                          <a:avLst/>
                          <a:gdLst>
                            <a:gd name="T0" fmla="*/ 234 w 469"/>
                            <a:gd name="T1" fmla="*/ 126 h 525"/>
                            <a:gd name="T2" fmla="*/ 163 w 469"/>
                            <a:gd name="T3" fmla="*/ 330 h 525"/>
                            <a:gd name="T4" fmla="*/ 304 w 469"/>
                            <a:gd name="T5" fmla="*/ 330 h 525"/>
                            <a:gd name="T6" fmla="*/ 234 w 469"/>
                            <a:gd name="T7" fmla="*/ 126 h 525"/>
                            <a:gd name="T8" fmla="*/ 181 w 469"/>
                            <a:gd name="T9" fmla="*/ 0 h 525"/>
                            <a:gd name="T10" fmla="*/ 288 w 469"/>
                            <a:gd name="T11" fmla="*/ 0 h 525"/>
                            <a:gd name="T12" fmla="*/ 469 w 469"/>
                            <a:gd name="T13" fmla="*/ 525 h 525"/>
                            <a:gd name="T14" fmla="*/ 371 w 469"/>
                            <a:gd name="T15" fmla="*/ 525 h 525"/>
                            <a:gd name="T16" fmla="*/ 334 w 469"/>
                            <a:gd name="T17" fmla="*/ 418 h 525"/>
                            <a:gd name="T18" fmla="*/ 133 w 469"/>
                            <a:gd name="T19" fmla="*/ 418 h 525"/>
                            <a:gd name="T20" fmla="*/ 96 w 469"/>
                            <a:gd name="T21" fmla="*/ 525 h 525"/>
                            <a:gd name="T22" fmla="*/ 0 w 469"/>
                            <a:gd name="T23" fmla="*/ 525 h 525"/>
                            <a:gd name="T24" fmla="*/ 181 w 469"/>
                            <a:gd name="T25" fmla="*/ 0 h 5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69" h="525">
                              <a:moveTo>
                                <a:pt x="234" y="126"/>
                              </a:moveTo>
                              <a:lnTo>
                                <a:pt x="163" y="330"/>
                              </a:lnTo>
                              <a:lnTo>
                                <a:pt x="304" y="330"/>
                              </a:lnTo>
                              <a:lnTo>
                                <a:pt x="234" y="126"/>
                              </a:lnTo>
                              <a:close/>
                              <a:moveTo>
                                <a:pt x="181" y="0"/>
                              </a:moveTo>
                              <a:lnTo>
                                <a:pt x="288" y="0"/>
                              </a:lnTo>
                              <a:lnTo>
                                <a:pt x="469" y="525"/>
                              </a:lnTo>
                              <a:lnTo>
                                <a:pt x="371" y="525"/>
                              </a:lnTo>
                              <a:lnTo>
                                <a:pt x="334" y="418"/>
                              </a:lnTo>
                              <a:lnTo>
                                <a:pt x="133" y="418"/>
                              </a:lnTo>
                              <a:lnTo>
                                <a:pt x="96" y="525"/>
                              </a:lnTo>
                              <a:lnTo>
                                <a:pt x="0" y="525"/>
                              </a:lnTo>
                              <a:lnTo>
                                <a:pt x="1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7"/>
                      <wps:cNvSpPr>
                        <a:spLocks/>
                      </wps:cNvSpPr>
                      <wps:spPr bwMode="auto">
                        <a:xfrm>
                          <a:off x="662940" y="506095"/>
                          <a:ext cx="97790" cy="164465"/>
                        </a:xfrm>
                        <a:custGeom>
                          <a:avLst/>
                          <a:gdLst>
                            <a:gd name="T0" fmla="*/ 0 w 307"/>
                            <a:gd name="T1" fmla="*/ 0 h 517"/>
                            <a:gd name="T2" fmla="*/ 92 w 307"/>
                            <a:gd name="T3" fmla="*/ 0 h 517"/>
                            <a:gd name="T4" fmla="*/ 92 w 307"/>
                            <a:gd name="T5" fmla="*/ 429 h 517"/>
                            <a:gd name="T6" fmla="*/ 307 w 307"/>
                            <a:gd name="T7" fmla="*/ 429 h 517"/>
                            <a:gd name="T8" fmla="*/ 307 w 307"/>
                            <a:gd name="T9" fmla="*/ 517 h 517"/>
                            <a:gd name="T10" fmla="*/ 0 w 307"/>
                            <a:gd name="T11" fmla="*/ 517 h 517"/>
                            <a:gd name="T12" fmla="*/ 0 w 307"/>
                            <a:gd name="T1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07" h="517">
                              <a:moveTo>
                                <a:pt x="0" y="0"/>
                              </a:moveTo>
                              <a:lnTo>
                                <a:pt x="92" y="0"/>
                              </a:lnTo>
                              <a:lnTo>
                                <a:pt x="92" y="429"/>
                              </a:lnTo>
                              <a:lnTo>
                                <a:pt x="307" y="429"/>
                              </a:lnTo>
                              <a:lnTo>
                                <a:pt x="307" y="517"/>
                              </a:lnTo>
                              <a:lnTo>
                                <a:pt x="0" y="5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8"/>
                      <wps:cNvSpPr>
                        <a:spLocks/>
                      </wps:cNvSpPr>
                      <wps:spPr bwMode="auto">
                        <a:xfrm>
                          <a:off x="777875" y="506095"/>
                          <a:ext cx="97790" cy="164465"/>
                        </a:xfrm>
                        <a:custGeom>
                          <a:avLst/>
                          <a:gdLst>
                            <a:gd name="T0" fmla="*/ 0 w 307"/>
                            <a:gd name="T1" fmla="*/ 0 h 517"/>
                            <a:gd name="T2" fmla="*/ 307 w 307"/>
                            <a:gd name="T3" fmla="*/ 0 h 517"/>
                            <a:gd name="T4" fmla="*/ 307 w 307"/>
                            <a:gd name="T5" fmla="*/ 87 h 517"/>
                            <a:gd name="T6" fmla="*/ 92 w 307"/>
                            <a:gd name="T7" fmla="*/ 87 h 517"/>
                            <a:gd name="T8" fmla="*/ 92 w 307"/>
                            <a:gd name="T9" fmla="*/ 215 h 517"/>
                            <a:gd name="T10" fmla="*/ 301 w 307"/>
                            <a:gd name="T11" fmla="*/ 215 h 517"/>
                            <a:gd name="T12" fmla="*/ 301 w 307"/>
                            <a:gd name="T13" fmla="*/ 304 h 517"/>
                            <a:gd name="T14" fmla="*/ 92 w 307"/>
                            <a:gd name="T15" fmla="*/ 304 h 517"/>
                            <a:gd name="T16" fmla="*/ 92 w 307"/>
                            <a:gd name="T17" fmla="*/ 429 h 517"/>
                            <a:gd name="T18" fmla="*/ 307 w 307"/>
                            <a:gd name="T19" fmla="*/ 429 h 517"/>
                            <a:gd name="T20" fmla="*/ 307 w 307"/>
                            <a:gd name="T21" fmla="*/ 517 h 517"/>
                            <a:gd name="T22" fmla="*/ 0 w 307"/>
                            <a:gd name="T23" fmla="*/ 517 h 517"/>
                            <a:gd name="T24" fmla="*/ 0 w 307"/>
                            <a:gd name="T25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07" h="517">
                              <a:moveTo>
                                <a:pt x="0" y="0"/>
                              </a:moveTo>
                              <a:lnTo>
                                <a:pt x="307" y="0"/>
                              </a:lnTo>
                              <a:lnTo>
                                <a:pt x="307" y="87"/>
                              </a:lnTo>
                              <a:lnTo>
                                <a:pt x="92" y="87"/>
                              </a:lnTo>
                              <a:lnTo>
                                <a:pt x="92" y="215"/>
                              </a:lnTo>
                              <a:lnTo>
                                <a:pt x="301" y="215"/>
                              </a:lnTo>
                              <a:lnTo>
                                <a:pt x="301" y="304"/>
                              </a:lnTo>
                              <a:lnTo>
                                <a:pt x="92" y="304"/>
                              </a:lnTo>
                              <a:lnTo>
                                <a:pt x="92" y="429"/>
                              </a:lnTo>
                              <a:lnTo>
                                <a:pt x="307" y="429"/>
                              </a:lnTo>
                              <a:lnTo>
                                <a:pt x="307" y="517"/>
                              </a:lnTo>
                              <a:lnTo>
                                <a:pt x="0" y="5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9"/>
                      <wps:cNvSpPr>
                        <a:spLocks/>
                      </wps:cNvSpPr>
                      <wps:spPr bwMode="auto">
                        <a:xfrm>
                          <a:off x="15875" y="735965"/>
                          <a:ext cx="97790" cy="164465"/>
                        </a:xfrm>
                        <a:custGeom>
                          <a:avLst/>
                          <a:gdLst>
                            <a:gd name="T0" fmla="*/ 0 w 308"/>
                            <a:gd name="T1" fmla="*/ 0 h 517"/>
                            <a:gd name="T2" fmla="*/ 308 w 308"/>
                            <a:gd name="T3" fmla="*/ 0 h 517"/>
                            <a:gd name="T4" fmla="*/ 308 w 308"/>
                            <a:gd name="T5" fmla="*/ 88 h 517"/>
                            <a:gd name="T6" fmla="*/ 93 w 308"/>
                            <a:gd name="T7" fmla="*/ 88 h 517"/>
                            <a:gd name="T8" fmla="*/ 93 w 308"/>
                            <a:gd name="T9" fmla="*/ 216 h 517"/>
                            <a:gd name="T10" fmla="*/ 302 w 308"/>
                            <a:gd name="T11" fmla="*/ 216 h 517"/>
                            <a:gd name="T12" fmla="*/ 302 w 308"/>
                            <a:gd name="T13" fmla="*/ 305 h 517"/>
                            <a:gd name="T14" fmla="*/ 93 w 308"/>
                            <a:gd name="T15" fmla="*/ 305 h 517"/>
                            <a:gd name="T16" fmla="*/ 93 w 308"/>
                            <a:gd name="T17" fmla="*/ 430 h 517"/>
                            <a:gd name="T18" fmla="*/ 308 w 308"/>
                            <a:gd name="T19" fmla="*/ 430 h 517"/>
                            <a:gd name="T20" fmla="*/ 308 w 308"/>
                            <a:gd name="T21" fmla="*/ 517 h 517"/>
                            <a:gd name="T22" fmla="*/ 0 w 308"/>
                            <a:gd name="T23" fmla="*/ 517 h 517"/>
                            <a:gd name="T24" fmla="*/ 0 w 308"/>
                            <a:gd name="T25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08" h="517">
                              <a:moveTo>
                                <a:pt x="0" y="0"/>
                              </a:moveTo>
                              <a:lnTo>
                                <a:pt x="308" y="0"/>
                              </a:lnTo>
                              <a:lnTo>
                                <a:pt x="308" y="88"/>
                              </a:lnTo>
                              <a:lnTo>
                                <a:pt x="93" y="88"/>
                              </a:lnTo>
                              <a:lnTo>
                                <a:pt x="93" y="216"/>
                              </a:lnTo>
                              <a:lnTo>
                                <a:pt x="302" y="216"/>
                              </a:lnTo>
                              <a:lnTo>
                                <a:pt x="302" y="305"/>
                              </a:lnTo>
                              <a:lnTo>
                                <a:pt x="93" y="305"/>
                              </a:lnTo>
                              <a:lnTo>
                                <a:pt x="93" y="430"/>
                              </a:lnTo>
                              <a:lnTo>
                                <a:pt x="308" y="430"/>
                              </a:lnTo>
                              <a:lnTo>
                                <a:pt x="308" y="517"/>
                              </a:lnTo>
                              <a:lnTo>
                                <a:pt x="0" y="5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30"/>
                      <wps:cNvSpPr>
                        <a:spLocks/>
                      </wps:cNvSpPr>
                      <wps:spPr bwMode="auto">
                        <a:xfrm>
                          <a:off x="130810" y="733425"/>
                          <a:ext cx="128270" cy="168910"/>
                        </a:xfrm>
                        <a:custGeom>
                          <a:avLst/>
                          <a:gdLst>
                            <a:gd name="T0" fmla="*/ 275 w 404"/>
                            <a:gd name="T1" fmla="*/ 0 h 532"/>
                            <a:gd name="T2" fmla="*/ 318 w 404"/>
                            <a:gd name="T3" fmla="*/ 1 h 532"/>
                            <a:gd name="T4" fmla="*/ 363 w 404"/>
                            <a:gd name="T5" fmla="*/ 6 h 532"/>
                            <a:gd name="T6" fmla="*/ 404 w 404"/>
                            <a:gd name="T7" fmla="*/ 15 h 532"/>
                            <a:gd name="T8" fmla="*/ 404 w 404"/>
                            <a:gd name="T9" fmla="*/ 102 h 532"/>
                            <a:gd name="T10" fmla="*/ 401 w 404"/>
                            <a:gd name="T11" fmla="*/ 104 h 532"/>
                            <a:gd name="T12" fmla="*/ 363 w 404"/>
                            <a:gd name="T13" fmla="*/ 95 h 532"/>
                            <a:gd name="T14" fmla="*/ 324 w 404"/>
                            <a:gd name="T15" fmla="*/ 89 h 532"/>
                            <a:gd name="T16" fmla="*/ 288 w 404"/>
                            <a:gd name="T17" fmla="*/ 88 h 532"/>
                            <a:gd name="T18" fmla="*/ 250 w 404"/>
                            <a:gd name="T19" fmla="*/ 90 h 532"/>
                            <a:gd name="T20" fmla="*/ 216 w 404"/>
                            <a:gd name="T21" fmla="*/ 98 h 532"/>
                            <a:gd name="T22" fmla="*/ 186 w 404"/>
                            <a:gd name="T23" fmla="*/ 110 h 532"/>
                            <a:gd name="T24" fmla="*/ 161 w 404"/>
                            <a:gd name="T25" fmla="*/ 125 h 532"/>
                            <a:gd name="T26" fmla="*/ 141 w 404"/>
                            <a:gd name="T27" fmla="*/ 144 h 532"/>
                            <a:gd name="T28" fmla="*/ 121 w 404"/>
                            <a:gd name="T29" fmla="*/ 171 h 532"/>
                            <a:gd name="T30" fmla="*/ 107 w 404"/>
                            <a:gd name="T31" fmla="*/ 200 h 532"/>
                            <a:gd name="T32" fmla="*/ 98 w 404"/>
                            <a:gd name="T33" fmla="*/ 233 h 532"/>
                            <a:gd name="T34" fmla="*/ 95 w 404"/>
                            <a:gd name="T35" fmla="*/ 266 h 532"/>
                            <a:gd name="T36" fmla="*/ 98 w 404"/>
                            <a:gd name="T37" fmla="*/ 300 h 532"/>
                            <a:gd name="T38" fmla="*/ 106 w 404"/>
                            <a:gd name="T39" fmla="*/ 331 h 532"/>
                            <a:gd name="T40" fmla="*/ 121 w 404"/>
                            <a:gd name="T41" fmla="*/ 361 h 532"/>
                            <a:gd name="T42" fmla="*/ 141 w 404"/>
                            <a:gd name="T43" fmla="*/ 388 h 532"/>
                            <a:gd name="T44" fmla="*/ 161 w 404"/>
                            <a:gd name="T45" fmla="*/ 407 h 532"/>
                            <a:gd name="T46" fmla="*/ 186 w 404"/>
                            <a:gd name="T47" fmla="*/ 422 h 532"/>
                            <a:gd name="T48" fmla="*/ 216 w 404"/>
                            <a:gd name="T49" fmla="*/ 434 h 532"/>
                            <a:gd name="T50" fmla="*/ 250 w 404"/>
                            <a:gd name="T51" fmla="*/ 441 h 532"/>
                            <a:gd name="T52" fmla="*/ 287 w 404"/>
                            <a:gd name="T53" fmla="*/ 444 h 532"/>
                            <a:gd name="T54" fmla="*/ 323 w 404"/>
                            <a:gd name="T55" fmla="*/ 441 h 532"/>
                            <a:gd name="T56" fmla="*/ 363 w 404"/>
                            <a:gd name="T57" fmla="*/ 437 h 532"/>
                            <a:gd name="T58" fmla="*/ 401 w 404"/>
                            <a:gd name="T59" fmla="*/ 428 h 532"/>
                            <a:gd name="T60" fmla="*/ 404 w 404"/>
                            <a:gd name="T61" fmla="*/ 429 h 532"/>
                            <a:gd name="T62" fmla="*/ 404 w 404"/>
                            <a:gd name="T63" fmla="*/ 517 h 532"/>
                            <a:gd name="T64" fmla="*/ 363 w 404"/>
                            <a:gd name="T65" fmla="*/ 524 h 532"/>
                            <a:gd name="T66" fmla="*/ 318 w 404"/>
                            <a:gd name="T67" fmla="*/ 530 h 532"/>
                            <a:gd name="T68" fmla="*/ 275 w 404"/>
                            <a:gd name="T69" fmla="*/ 532 h 532"/>
                            <a:gd name="T70" fmla="*/ 230 w 404"/>
                            <a:gd name="T71" fmla="*/ 530 h 532"/>
                            <a:gd name="T72" fmla="*/ 190 w 404"/>
                            <a:gd name="T73" fmla="*/ 523 h 532"/>
                            <a:gd name="T74" fmla="*/ 155 w 404"/>
                            <a:gd name="T75" fmla="*/ 513 h 532"/>
                            <a:gd name="T76" fmla="*/ 122 w 404"/>
                            <a:gd name="T77" fmla="*/ 498 h 532"/>
                            <a:gd name="T78" fmla="*/ 94 w 404"/>
                            <a:gd name="T79" fmla="*/ 478 h 532"/>
                            <a:gd name="T80" fmla="*/ 69 w 404"/>
                            <a:gd name="T81" fmla="*/ 456 h 532"/>
                            <a:gd name="T82" fmla="*/ 45 w 404"/>
                            <a:gd name="T83" fmla="*/ 423 h 532"/>
                            <a:gd name="T84" fmla="*/ 26 w 404"/>
                            <a:gd name="T85" fmla="*/ 388 h 532"/>
                            <a:gd name="T86" fmla="*/ 11 w 404"/>
                            <a:gd name="T87" fmla="*/ 348 h 532"/>
                            <a:gd name="T88" fmla="*/ 3 w 404"/>
                            <a:gd name="T89" fmla="*/ 304 h 532"/>
                            <a:gd name="T90" fmla="*/ 0 w 404"/>
                            <a:gd name="T91" fmla="*/ 257 h 532"/>
                            <a:gd name="T92" fmla="*/ 3 w 404"/>
                            <a:gd name="T93" fmla="*/ 215 h 532"/>
                            <a:gd name="T94" fmla="*/ 12 w 404"/>
                            <a:gd name="T95" fmla="*/ 175 h 532"/>
                            <a:gd name="T96" fmla="*/ 26 w 404"/>
                            <a:gd name="T97" fmla="*/ 138 h 532"/>
                            <a:gd name="T98" fmla="*/ 45 w 404"/>
                            <a:gd name="T99" fmla="*/ 105 h 532"/>
                            <a:gd name="T100" fmla="*/ 70 w 404"/>
                            <a:gd name="T101" fmla="*/ 74 h 532"/>
                            <a:gd name="T102" fmla="*/ 94 w 404"/>
                            <a:gd name="T103" fmla="*/ 53 h 532"/>
                            <a:gd name="T104" fmla="*/ 122 w 404"/>
                            <a:gd name="T105" fmla="*/ 34 h 532"/>
                            <a:gd name="T106" fmla="*/ 155 w 404"/>
                            <a:gd name="T107" fmla="*/ 19 h 532"/>
                            <a:gd name="T108" fmla="*/ 190 w 404"/>
                            <a:gd name="T109" fmla="*/ 9 h 532"/>
                            <a:gd name="T110" fmla="*/ 230 w 404"/>
                            <a:gd name="T111" fmla="*/ 1 h 532"/>
                            <a:gd name="T112" fmla="*/ 275 w 404"/>
                            <a:gd name="T113" fmla="*/ 0 h 5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404" h="532">
                              <a:moveTo>
                                <a:pt x="275" y="0"/>
                              </a:moveTo>
                              <a:lnTo>
                                <a:pt x="318" y="1"/>
                              </a:lnTo>
                              <a:lnTo>
                                <a:pt x="363" y="6"/>
                              </a:lnTo>
                              <a:lnTo>
                                <a:pt x="404" y="15"/>
                              </a:lnTo>
                              <a:lnTo>
                                <a:pt x="404" y="102"/>
                              </a:lnTo>
                              <a:lnTo>
                                <a:pt x="401" y="104"/>
                              </a:lnTo>
                              <a:lnTo>
                                <a:pt x="363" y="95"/>
                              </a:lnTo>
                              <a:lnTo>
                                <a:pt x="324" y="89"/>
                              </a:lnTo>
                              <a:lnTo>
                                <a:pt x="288" y="88"/>
                              </a:lnTo>
                              <a:lnTo>
                                <a:pt x="250" y="90"/>
                              </a:lnTo>
                              <a:lnTo>
                                <a:pt x="216" y="98"/>
                              </a:lnTo>
                              <a:lnTo>
                                <a:pt x="186" y="110"/>
                              </a:lnTo>
                              <a:lnTo>
                                <a:pt x="161" y="125"/>
                              </a:lnTo>
                              <a:lnTo>
                                <a:pt x="141" y="144"/>
                              </a:lnTo>
                              <a:lnTo>
                                <a:pt x="121" y="171"/>
                              </a:lnTo>
                              <a:lnTo>
                                <a:pt x="107" y="200"/>
                              </a:lnTo>
                              <a:lnTo>
                                <a:pt x="98" y="233"/>
                              </a:lnTo>
                              <a:lnTo>
                                <a:pt x="95" y="266"/>
                              </a:lnTo>
                              <a:lnTo>
                                <a:pt x="98" y="300"/>
                              </a:lnTo>
                              <a:lnTo>
                                <a:pt x="106" y="331"/>
                              </a:lnTo>
                              <a:lnTo>
                                <a:pt x="121" y="361"/>
                              </a:lnTo>
                              <a:lnTo>
                                <a:pt x="141" y="388"/>
                              </a:lnTo>
                              <a:lnTo>
                                <a:pt x="161" y="407"/>
                              </a:lnTo>
                              <a:lnTo>
                                <a:pt x="186" y="422"/>
                              </a:lnTo>
                              <a:lnTo>
                                <a:pt x="216" y="434"/>
                              </a:lnTo>
                              <a:lnTo>
                                <a:pt x="250" y="441"/>
                              </a:lnTo>
                              <a:lnTo>
                                <a:pt x="287" y="444"/>
                              </a:lnTo>
                              <a:lnTo>
                                <a:pt x="323" y="441"/>
                              </a:lnTo>
                              <a:lnTo>
                                <a:pt x="363" y="437"/>
                              </a:lnTo>
                              <a:lnTo>
                                <a:pt x="401" y="428"/>
                              </a:lnTo>
                              <a:lnTo>
                                <a:pt x="404" y="429"/>
                              </a:lnTo>
                              <a:lnTo>
                                <a:pt x="404" y="517"/>
                              </a:lnTo>
                              <a:lnTo>
                                <a:pt x="363" y="524"/>
                              </a:lnTo>
                              <a:lnTo>
                                <a:pt x="318" y="530"/>
                              </a:lnTo>
                              <a:lnTo>
                                <a:pt x="275" y="532"/>
                              </a:lnTo>
                              <a:lnTo>
                                <a:pt x="230" y="530"/>
                              </a:lnTo>
                              <a:lnTo>
                                <a:pt x="190" y="523"/>
                              </a:lnTo>
                              <a:lnTo>
                                <a:pt x="155" y="513"/>
                              </a:lnTo>
                              <a:lnTo>
                                <a:pt x="122" y="498"/>
                              </a:lnTo>
                              <a:lnTo>
                                <a:pt x="94" y="478"/>
                              </a:lnTo>
                              <a:lnTo>
                                <a:pt x="69" y="456"/>
                              </a:lnTo>
                              <a:lnTo>
                                <a:pt x="45" y="423"/>
                              </a:lnTo>
                              <a:lnTo>
                                <a:pt x="26" y="388"/>
                              </a:lnTo>
                              <a:lnTo>
                                <a:pt x="11" y="348"/>
                              </a:lnTo>
                              <a:lnTo>
                                <a:pt x="3" y="304"/>
                              </a:lnTo>
                              <a:lnTo>
                                <a:pt x="0" y="257"/>
                              </a:lnTo>
                              <a:lnTo>
                                <a:pt x="3" y="215"/>
                              </a:lnTo>
                              <a:lnTo>
                                <a:pt x="12" y="175"/>
                              </a:lnTo>
                              <a:lnTo>
                                <a:pt x="26" y="138"/>
                              </a:lnTo>
                              <a:lnTo>
                                <a:pt x="45" y="105"/>
                              </a:lnTo>
                              <a:lnTo>
                                <a:pt x="70" y="74"/>
                              </a:lnTo>
                              <a:lnTo>
                                <a:pt x="94" y="53"/>
                              </a:lnTo>
                              <a:lnTo>
                                <a:pt x="122" y="34"/>
                              </a:lnTo>
                              <a:lnTo>
                                <a:pt x="155" y="19"/>
                              </a:lnTo>
                              <a:lnTo>
                                <a:pt x="190" y="9"/>
                              </a:lnTo>
                              <a:lnTo>
                                <a:pt x="230" y="1"/>
                              </a:lnTo>
                              <a:lnTo>
                                <a:pt x="2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31"/>
                      <wps:cNvSpPr>
                        <a:spLocks noEditPoints="1"/>
                      </wps:cNvSpPr>
                      <wps:spPr bwMode="auto">
                        <a:xfrm>
                          <a:off x="269240" y="733425"/>
                          <a:ext cx="156845" cy="168910"/>
                        </a:xfrm>
                        <a:custGeom>
                          <a:avLst/>
                          <a:gdLst>
                            <a:gd name="T0" fmla="*/ 215 w 494"/>
                            <a:gd name="T1" fmla="*/ 90 h 532"/>
                            <a:gd name="T2" fmla="*/ 162 w 494"/>
                            <a:gd name="T3" fmla="*/ 113 h 532"/>
                            <a:gd name="T4" fmla="*/ 123 w 494"/>
                            <a:gd name="T5" fmla="*/ 151 h 532"/>
                            <a:gd name="T6" fmla="*/ 101 w 494"/>
                            <a:gd name="T7" fmla="*/ 199 h 532"/>
                            <a:gd name="T8" fmla="*/ 92 w 494"/>
                            <a:gd name="T9" fmla="*/ 261 h 532"/>
                            <a:gd name="T10" fmla="*/ 102 w 494"/>
                            <a:gd name="T11" fmla="*/ 334 h 532"/>
                            <a:gd name="T12" fmla="*/ 132 w 494"/>
                            <a:gd name="T13" fmla="*/ 392 h 532"/>
                            <a:gd name="T14" fmla="*/ 169 w 494"/>
                            <a:gd name="T15" fmla="*/ 425 h 532"/>
                            <a:gd name="T16" fmla="*/ 220 w 494"/>
                            <a:gd name="T17" fmla="*/ 441 h 532"/>
                            <a:gd name="T18" fmla="*/ 285 w 494"/>
                            <a:gd name="T19" fmla="*/ 441 h 532"/>
                            <a:gd name="T20" fmla="*/ 341 w 494"/>
                            <a:gd name="T21" fmla="*/ 416 h 532"/>
                            <a:gd name="T22" fmla="*/ 380 w 494"/>
                            <a:gd name="T23" fmla="*/ 368 h 532"/>
                            <a:gd name="T24" fmla="*/ 399 w 494"/>
                            <a:gd name="T25" fmla="*/ 306 h 532"/>
                            <a:gd name="T26" fmla="*/ 399 w 494"/>
                            <a:gd name="T27" fmla="*/ 236 h 532"/>
                            <a:gd name="T28" fmla="*/ 383 w 494"/>
                            <a:gd name="T29" fmla="*/ 178 h 532"/>
                            <a:gd name="T30" fmla="*/ 352 w 494"/>
                            <a:gd name="T31" fmla="*/ 134 h 532"/>
                            <a:gd name="T32" fmla="*/ 301 w 494"/>
                            <a:gd name="T33" fmla="*/ 99 h 532"/>
                            <a:gd name="T34" fmla="*/ 243 w 494"/>
                            <a:gd name="T35" fmla="*/ 88 h 532"/>
                            <a:gd name="T36" fmla="*/ 292 w 494"/>
                            <a:gd name="T37" fmla="*/ 3 h 532"/>
                            <a:gd name="T38" fmla="*/ 367 w 494"/>
                            <a:gd name="T39" fmla="*/ 28 h 532"/>
                            <a:gd name="T40" fmla="*/ 427 w 494"/>
                            <a:gd name="T41" fmla="*/ 76 h 532"/>
                            <a:gd name="T42" fmla="*/ 469 w 494"/>
                            <a:gd name="T43" fmla="*/ 141 h 532"/>
                            <a:gd name="T44" fmla="*/ 491 w 494"/>
                            <a:gd name="T45" fmla="*/ 221 h 532"/>
                            <a:gd name="T46" fmla="*/ 491 w 494"/>
                            <a:gd name="T47" fmla="*/ 309 h 532"/>
                            <a:gd name="T48" fmla="*/ 468 w 494"/>
                            <a:gd name="T49" fmla="*/ 389 h 532"/>
                            <a:gd name="T50" fmla="*/ 425 w 494"/>
                            <a:gd name="T51" fmla="*/ 455 h 532"/>
                            <a:gd name="T52" fmla="*/ 364 w 494"/>
                            <a:gd name="T53" fmla="*/ 504 h 532"/>
                            <a:gd name="T54" fmla="*/ 288 w 494"/>
                            <a:gd name="T55" fmla="*/ 529 h 532"/>
                            <a:gd name="T56" fmla="*/ 202 w 494"/>
                            <a:gd name="T57" fmla="*/ 529 h 532"/>
                            <a:gd name="T58" fmla="*/ 128 w 494"/>
                            <a:gd name="T59" fmla="*/ 504 h 532"/>
                            <a:gd name="T60" fmla="*/ 67 w 494"/>
                            <a:gd name="T61" fmla="*/ 455 h 532"/>
                            <a:gd name="T62" fmla="*/ 25 w 494"/>
                            <a:gd name="T63" fmla="*/ 389 h 532"/>
                            <a:gd name="T64" fmla="*/ 3 w 494"/>
                            <a:gd name="T65" fmla="*/ 309 h 532"/>
                            <a:gd name="T66" fmla="*/ 3 w 494"/>
                            <a:gd name="T67" fmla="*/ 221 h 532"/>
                            <a:gd name="T68" fmla="*/ 27 w 494"/>
                            <a:gd name="T69" fmla="*/ 141 h 532"/>
                            <a:gd name="T70" fmla="*/ 70 w 494"/>
                            <a:gd name="T71" fmla="*/ 76 h 532"/>
                            <a:gd name="T72" fmla="*/ 131 w 494"/>
                            <a:gd name="T73" fmla="*/ 28 h 532"/>
                            <a:gd name="T74" fmla="*/ 206 w 494"/>
                            <a:gd name="T75" fmla="*/ 3 h 5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494" h="532">
                              <a:moveTo>
                                <a:pt x="243" y="88"/>
                              </a:moveTo>
                              <a:lnTo>
                                <a:pt x="215" y="90"/>
                              </a:lnTo>
                              <a:lnTo>
                                <a:pt x="188" y="98"/>
                              </a:lnTo>
                              <a:lnTo>
                                <a:pt x="162" y="113"/>
                              </a:lnTo>
                              <a:lnTo>
                                <a:pt x="139" y="132"/>
                              </a:lnTo>
                              <a:lnTo>
                                <a:pt x="123" y="151"/>
                              </a:lnTo>
                              <a:lnTo>
                                <a:pt x="110" y="174"/>
                              </a:lnTo>
                              <a:lnTo>
                                <a:pt x="101" y="199"/>
                              </a:lnTo>
                              <a:lnTo>
                                <a:pt x="93" y="229"/>
                              </a:lnTo>
                              <a:lnTo>
                                <a:pt x="92" y="261"/>
                              </a:lnTo>
                              <a:lnTo>
                                <a:pt x="95" y="299"/>
                              </a:lnTo>
                              <a:lnTo>
                                <a:pt x="102" y="334"/>
                              </a:lnTo>
                              <a:lnTo>
                                <a:pt x="114" y="365"/>
                              </a:lnTo>
                              <a:lnTo>
                                <a:pt x="132" y="392"/>
                              </a:lnTo>
                              <a:lnTo>
                                <a:pt x="150" y="410"/>
                              </a:lnTo>
                              <a:lnTo>
                                <a:pt x="169" y="425"/>
                              </a:lnTo>
                              <a:lnTo>
                                <a:pt x="193" y="435"/>
                              </a:lnTo>
                              <a:lnTo>
                                <a:pt x="220" y="441"/>
                              </a:lnTo>
                              <a:lnTo>
                                <a:pt x="249" y="444"/>
                              </a:lnTo>
                              <a:lnTo>
                                <a:pt x="285" y="441"/>
                              </a:lnTo>
                              <a:lnTo>
                                <a:pt x="316" y="431"/>
                              </a:lnTo>
                              <a:lnTo>
                                <a:pt x="341" y="416"/>
                              </a:lnTo>
                              <a:lnTo>
                                <a:pt x="364" y="395"/>
                              </a:lnTo>
                              <a:lnTo>
                                <a:pt x="380" y="368"/>
                              </a:lnTo>
                              <a:lnTo>
                                <a:pt x="392" y="339"/>
                              </a:lnTo>
                              <a:lnTo>
                                <a:pt x="399" y="306"/>
                              </a:lnTo>
                              <a:lnTo>
                                <a:pt x="402" y="269"/>
                              </a:lnTo>
                              <a:lnTo>
                                <a:pt x="399" y="236"/>
                              </a:lnTo>
                              <a:lnTo>
                                <a:pt x="393" y="205"/>
                              </a:lnTo>
                              <a:lnTo>
                                <a:pt x="383" y="178"/>
                              </a:lnTo>
                              <a:lnTo>
                                <a:pt x="370" y="154"/>
                              </a:lnTo>
                              <a:lnTo>
                                <a:pt x="352" y="134"/>
                              </a:lnTo>
                              <a:lnTo>
                                <a:pt x="328" y="113"/>
                              </a:lnTo>
                              <a:lnTo>
                                <a:pt x="301" y="99"/>
                              </a:lnTo>
                              <a:lnTo>
                                <a:pt x="273" y="90"/>
                              </a:lnTo>
                              <a:lnTo>
                                <a:pt x="243" y="88"/>
                              </a:lnTo>
                              <a:close/>
                              <a:moveTo>
                                <a:pt x="249" y="0"/>
                              </a:moveTo>
                              <a:lnTo>
                                <a:pt x="292" y="3"/>
                              </a:lnTo>
                              <a:lnTo>
                                <a:pt x="331" y="12"/>
                              </a:lnTo>
                              <a:lnTo>
                                <a:pt x="367" y="28"/>
                              </a:lnTo>
                              <a:lnTo>
                                <a:pt x="399" y="49"/>
                              </a:lnTo>
                              <a:lnTo>
                                <a:pt x="427" y="76"/>
                              </a:lnTo>
                              <a:lnTo>
                                <a:pt x="450" y="107"/>
                              </a:lnTo>
                              <a:lnTo>
                                <a:pt x="469" y="141"/>
                              </a:lnTo>
                              <a:lnTo>
                                <a:pt x="482" y="180"/>
                              </a:lnTo>
                              <a:lnTo>
                                <a:pt x="491" y="221"/>
                              </a:lnTo>
                              <a:lnTo>
                                <a:pt x="494" y="266"/>
                              </a:lnTo>
                              <a:lnTo>
                                <a:pt x="491" y="309"/>
                              </a:lnTo>
                              <a:lnTo>
                                <a:pt x="482" y="351"/>
                              </a:lnTo>
                              <a:lnTo>
                                <a:pt x="468" y="389"/>
                              </a:lnTo>
                              <a:lnTo>
                                <a:pt x="448" y="425"/>
                              </a:lnTo>
                              <a:lnTo>
                                <a:pt x="425" y="455"/>
                              </a:lnTo>
                              <a:lnTo>
                                <a:pt x="396" y="481"/>
                              </a:lnTo>
                              <a:lnTo>
                                <a:pt x="364" y="504"/>
                              </a:lnTo>
                              <a:lnTo>
                                <a:pt x="328" y="518"/>
                              </a:lnTo>
                              <a:lnTo>
                                <a:pt x="288" y="529"/>
                              </a:lnTo>
                              <a:lnTo>
                                <a:pt x="245" y="532"/>
                              </a:lnTo>
                              <a:lnTo>
                                <a:pt x="202" y="529"/>
                              </a:lnTo>
                              <a:lnTo>
                                <a:pt x="163" y="518"/>
                              </a:lnTo>
                              <a:lnTo>
                                <a:pt x="128" y="504"/>
                              </a:lnTo>
                              <a:lnTo>
                                <a:pt x="95" y="481"/>
                              </a:lnTo>
                              <a:lnTo>
                                <a:pt x="67" y="455"/>
                              </a:lnTo>
                              <a:lnTo>
                                <a:pt x="44" y="425"/>
                              </a:lnTo>
                              <a:lnTo>
                                <a:pt x="25" y="389"/>
                              </a:lnTo>
                              <a:lnTo>
                                <a:pt x="12" y="351"/>
                              </a:lnTo>
                              <a:lnTo>
                                <a:pt x="3" y="309"/>
                              </a:lnTo>
                              <a:lnTo>
                                <a:pt x="0" y="266"/>
                              </a:lnTo>
                              <a:lnTo>
                                <a:pt x="3" y="221"/>
                              </a:lnTo>
                              <a:lnTo>
                                <a:pt x="12" y="180"/>
                              </a:lnTo>
                              <a:lnTo>
                                <a:pt x="27" y="141"/>
                              </a:lnTo>
                              <a:lnTo>
                                <a:pt x="46" y="107"/>
                              </a:lnTo>
                              <a:lnTo>
                                <a:pt x="70" y="76"/>
                              </a:lnTo>
                              <a:lnTo>
                                <a:pt x="98" y="49"/>
                              </a:lnTo>
                              <a:lnTo>
                                <a:pt x="131" y="28"/>
                              </a:lnTo>
                              <a:lnTo>
                                <a:pt x="166" y="12"/>
                              </a:lnTo>
                              <a:lnTo>
                                <a:pt x="206" y="3"/>
                              </a:lnTo>
                              <a:lnTo>
                                <a:pt x="2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2"/>
                      <wps:cNvSpPr>
                        <a:spLocks/>
                      </wps:cNvSpPr>
                      <wps:spPr bwMode="auto">
                        <a:xfrm>
                          <a:off x="449580" y="735965"/>
                          <a:ext cx="126365" cy="164465"/>
                        </a:xfrm>
                        <a:custGeom>
                          <a:avLst/>
                          <a:gdLst>
                            <a:gd name="T0" fmla="*/ 0 w 399"/>
                            <a:gd name="T1" fmla="*/ 0 h 517"/>
                            <a:gd name="T2" fmla="*/ 92 w 399"/>
                            <a:gd name="T3" fmla="*/ 0 h 517"/>
                            <a:gd name="T4" fmla="*/ 307 w 399"/>
                            <a:gd name="T5" fmla="*/ 345 h 517"/>
                            <a:gd name="T6" fmla="*/ 307 w 399"/>
                            <a:gd name="T7" fmla="*/ 0 h 517"/>
                            <a:gd name="T8" fmla="*/ 399 w 399"/>
                            <a:gd name="T9" fmla="*/ 0 h 517"/>
                            <a:gd name="T10" fmla="*/ 399 w 399"/>
                            <a:gd name="T11" fmla="*/ 517 h 517"/>
                            <a:gd name="T12" fmla="*/ 307 w 399"/>
                            <a:gd name="T13" fmla="*/ 517 h 517"/>
                            <a:gd name="T14" fmla="*/ 92 w 399"/>
                            <a:gd name="T15" fmla="*/ 174 h 517"/>
                            <a:gd name="T16" fmla="*/ 92 w 399"/>
                            <a:gd name="T17" fmla="*/ 517 h 517"/>
                            <a:gd name="T18" fmla="*/ 0 w 399"/>
                            <a:gd name="T19" fmla="*/ 517 h 517"/>
                            <a:gd name="T20" fmla="*/ 0 w 399"/>
                            <a:gd name="T21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99" h="517">
                              <a:moveTo>
                                <a:pt x="0" y="0"/>
                              </a:moveTo>
                              <a:lnTo>
                                <a:pt x="92" y="0"/>
                              </a:lnTo>
                              <a:lnTo>
                                <a:pt x="307" y="345"/>
                              </a:lnTo>
                              <a:lnTo>
                                <a:pt x="307" y="0"/>
                              </a:lnTo>
                              <a:lnTo>
                                <a:pt x="399" y="0"/>
                              </a:lnTo>
                              <a:lnTo>
                                <a:pt x="399" y="517"/>
                              </a:lnTo>
                              <a:lnTo>
                                <a:pt x="307" y="517"/>
                              </a:lnTo>
                              <a:lnTo>
                                <a:pt x="92" y="174"/>
                              </a:lnTo>
                              <a:lnTo>
                                <a:pt x="92" y="517"/>
                              </a:lnTo>
                              <a:lnTo>
                                <a:pt x="0" y="5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3"/>
                      <wps:cNvSpPr>
                        <a:spLocks noEditPoints="1"/>
                      </wps:cNvSpPr>
                      <wps:spPr bwMode="auto">
                        <a:xfrm>
                          <a:off x="599440" y="733425"/>
                          <a:ext cx="157480" cy="168910"/>
                        </a:xfrm>
                        <a:custGeom>
                          <a:avLst/>
                          <a:gdLst>
                            <a:gd name="T0" fmla="*/ 215 w 494"/>
                            <a:gd name="T1" fmla="*/ 90 h 532"/>
                            <a:gd name="T2" fmla="*/ 163 w 494"/>
                            <a:gd name="T3" fmla="*/ 113 h 532"/>
                            <a:gd name="T4" fmla="*/ 123 w 494"/>
                            <a:gd name="T5" fmla="*/ 151 h 532"/>
                            <a:gd name="T6" fmla="*/ 101 w 494"/>
                            <a:gd name="T7" fmla="*/ 199 h 532"/>
                            <a:gd name="T8" fmla="*/ 92 w 494"/>
                            <a:gd name="T9" fmla="*/ 261 h 532"/>
                            <a:gd name="T10" fmla="*/ 102 w 494"/>
                            <a:gd name="T11" fmla="*/ 334 h 532"/>
                            <a:gd name="T12" fmla="*/ 132 w 494"/>
                            <a:gd name="T13" fmla="*/ 392 h 532"/>
                            <a:gd name="T14" fmla="*/ 170 w 494"/>
                            <a:gd name="T15" fmla="*/ 425 h 532"/>
                            <a:gd name="T16" fmla="*/ 219 w 494"/>
                            <a:gd name="T17" fmla="*/ 441 h 532"/>
                            <a:gd name="T18" fmla="*/ 285 w 494"/>
                            <a:gd name="T19" fmla="*/ 441 h 532"/>
                            <a:gd name="T20" fmla="*/ 341 w 494"/>
                            <a:gd name="T21" fmla="*/ 416 h 532"/>
                            <a:gd name="T22" fmla="*/ 380 w 494"/>
                            <a:gd name="T23" fmla="*/ 368 h 532"/>
                            <a:gd name="T24" fmla="*/ 399 w 494"/>
                            <a:gd name="T25" fmla="*/ 306 h 532"/>
                            <a:gd name="T26" fmla="*/ 401 w 494"/>
                            <a:gd name="T27" fmla="*/ 236 h 532"/>
                            <a:gd name="T28" fmla="*/ 383 w 494"/>
                            <a:gd name="T29" fmla="*/ 178 h 532"/>
                            <a:gd name="T30" fmla="*/ 353 w 494"/>
                            <a:gd name="T31" fmla="*/ 134 h 532"/>
                            <a:gd name="T32" fmla="*/ 303 w 494"/>
                            <a:gd name="T33" fmla="*/ 99 h 532"/>
                            <a:gd name="T34" fmla="*/ 245 w 494"/>
                            <a:gd name="T35" fmla="*/ 88 h 532"/>
                            <a:gd name="T36" fmla="*/ 292 w 494"/>
                            <a:gd name="T37" fmla="*/ 3 h 532"/>
                            <a:gd name="T38" fmla="*/ 368 w 494"/>
                            <a:gd name="T39" fmla="*/ 28 h 532"/>
                            <a:gd name="T40" fmla="*/ 427 w 494"/>
                            <a:gd name="T41" fmla="*/ 76 h 532"/>
                            <a:gd name="T42" fmla="*/ 469 w 494"/>
                            <a:gd name="T43" fmla="*/ 141 h 532"/>
                            <a:gd name="T44" fmla="*/ 491 w 494"/>
                            <a:gd name="T45" fmla="*/ 221 h 532"/>
                            <a:gd name="T46" fmla="*/ 491 w 494"/>
                            <a:gd name="T47" fmla="*/ 309 h 532"/>
                            <a:gd name="T48" fmla="*/ 469 w 494"/>
                            <a:gd name="T49" fmla="*/ 389 h 532"/>
                            <a:gd name="T50" fmla="*/ 424 w 494"/>
                            <a:gd name="T51" fmla="*/ 455 h 532"/>
                            <a:gd name="T52" fmla="*/ 364 w 494"/>
                            <a:gd name="T53" fmla="*/ 504 h 532"/>
                            <a:gd name="T54" fmla="*/ 288 w 494"/>
                            <a:gd name="T55" fmla="*/ 529 h 532"/>
                            <a:gd name="T56" fmla="*/ 203 w 494"/>
                            <a:gd name="T57" fmla="*/ 529 h 532"/>
                            <a:gd name="T58" fmla="*/ 127 w 494"/>
                            <a:gd name="T59" fmla="*/ 504 h 532"/>
                            <a:gd name="T60" fmla="*/ 68 w 494"/>
                            <a:gd name="T61" fmla="*/ 455 h 532"/>
                            <a:gd name="T62" fmla="*/ 25 w 494"/>
                            <a:gd name="T63" fmla="*/ 389 h 532"/>
                            <a:gd name="T64" fmla="*/ 3 w 494"/>
                            <a:gd name="T65" fmla="*/ 309 h 532"/>
                            <a:gd name="T66" fmla="*/ 3 w 494"/>
                            <a:gd name="T67" fmla="*/ 221 h 532"/>
                            <a:gd name="T68" fmla="*/ 26 w 494"/>
                            <a:gd name="T69" fmla="*/ 141 h 532"/>
                            <a:gd name="T70" fmla="*/ 70 w 494"/>
                            <a:gd name="T71" fmla="*/ 76 h 532"/>
                            <a:gd name="T72" fmla="*/ 130 w 494"/>
                            <a:gd name="T73" fmla="*/ 28 h 532"/>
                            <a:gd name="T74" fmla="*/ 206 w 494"/>
                            <a:gd name="T75" fmla="*/ 3 h 5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494" h="532">
                              <a:moveTo>
                                <a:pt x="245" y="88"/>
                              </a:moveTo>
                              <a:lnTo>
                                <a:pt x="215" y="90"/>
                              </a:lnTo>
                              <a:lnTo>
                                <a:pt x="188" y="98"/>
                              </a:lnTo>
                              <a:lnTo>
                                <a:pt x="163" y="113"/>
                              </a:lnTo>
                              <a:lnTo>
                                <a:pt x="139" y="132"/>
                              </a:lnTo>
                              <a:lnTo>
                                <a:pt x="123" y="151"/>
                              </a:lnTo>
                              <a:lnTo>
                                <a:pt x="111" y="174"/>
                              </a:lnTo>
                              <a:lnTo>
                                <a:pt x="101" y="199"/>
                              </a:lnTo>
                              <a:lnTo>
                                <a:pt x="95" y="229"/>
                              </a:lnTo>
                              <a:lnTo>
                                <a:pt x="92" y="261"/>
                              </a:lnTo>
                              <a:lnTo>
                                <a:pt x="95" y="299"/>
                              </a:lnTo>
                              <a:lnTo>
                                <a:pt x="102" y="334"/>
                              </a:lnTo>
                              <a:lnTo>
                                <a:pt x="116" y="365"/>
                              </a:lnTo>
                              <a:lnTo>
                                <a:pt x="132" y="392"/>
                              </a:lnTo>
                              <a:lnTo>
                                <a:pt x="150" y="410"/>
                              </a:lnTo>
                              <a:lnTo>
                                <a:pt x="170" y="425"/>
                              </a:lnTo>
                              <a:lnTo>
                                <a:pt x="194" y="435"/>
                              </a:lnTo>
                              <a:lnTo>
                                <a:pt x="219" y="441"/>
                              </a:lnTo>
                              <a:lnTo>
                                <a:pt x="249" y="444"/>
                              </a:lnTo>
                              <a:lnTo>
                                <a:pt x="285" y="441"/>
                              </a:lnTo>
                              <a:lnTo>
                                <a:pt x="316" y="431"/>
                              </a:lnTo>
                              <a:lnTo>
                                <a:pt x="341" y="416"/>
                              </a:lnTo>
                              <a:lnTo>
                                <a:pt x="364" y="395"/>
                              </a:lnTo>
                              <a:lnTo>
                                <a:pt x="380" y="368"/>
                              </a:lnTo>
                              <a:lnTo>
                                <a:pt x="392" y="339"/>
                              </a:lnTo>
                              <a:lnTo>
                                <a:pt x="399" y="306"/>
                              </a:lnTo>
                              <a:lnTo>
                                <a:pt x="402" y="269"/>
                              </a:lnTo>
                              <a:lnTo>
                                <a:pt x="401" y="236"/>
                              </a:lnTo>
                              <a:lnTo>
                                <a:pt x="393" y="205"/>
                              </a:lnTo>
                              <a:lnTo>
                                <a:pt x="383" y="178"/>
                              </a:lnTo>
                              <a:lnTo>
                                <a:pt x="369" y="154"/>
                              </a:lnTo>
                              <a:lnTo>
                                <a:pt x="353" y="134"/>
                              </a:lnTo>
                              <a:lnTo>
                                <a:pt x="329" y="113"/>
                              </a:lnTo>
                              <a:lnTo>
                                <a:pt x="303" y="99"/>
                              </a:lnTo>
                              <a:lnTo>
                                <a:pt x="273" y="90"/>
                              </a:lnTo>
                              <a:lnTo>
                                <a:pt x="245" y="88"/>
                              </a:lnTo>
                              <a:close/>
                              <a:moveTo>
                                <a:pt x="249" y="0"/>
                              </a:moveTo>
                              <a:lnTo>
                                <a:pt x="292" y="3"/>
                              </a:lnTo>
                              <a:lnTo>
                                <a:pt x="332" y="12"/>
                              </a:lnTo>
                              <a:lnTo>
                                <a:pt x="368" y="28"/>
                              </a:lnTo>
                              <a:lnTo>
                                <a:pt x="399" y="49"/>
                              </a:lnTo>
                              <a:lnTo>
                                <a:pt x="427" y="76"/>
                              </a:lnTo>
                              <a:lnTo>
                                <a:pt x="451" y="107"/>
                              </a:lnTo>
                              <a:lnTo>
                                <a:pt x="469" y="141"/>
                              </a:lnTo>
                              <a:lnTo>
                                <a:pt x="482" y="180"/>
                              </a:lnTo>
                              <a:lnTo>
                                <a:pt x="491" y="221"/>
                              </a:lnTo>
                              <a:lnTo>
                                <a:pt x="494" y="266"/>
                              </a:lnTo>
                              <a:lnTo>
                                <a:pt x="491" y="309"/>
                              </a:lnTo>
                              <a:lnTo>
                                <a:pt x="482" y="351"/>
                              </a:lnTo>
                              <a:lnTo>
                                <a:pt x="469" y="389"/>
                              </a:lnTo>
                              <a:lnTo>
                                <a:pt x="450" y="425"/>
                              </a:lnTo>
                              <a:lnTo>
                                <a:pt x="424" y="455"/>
                              </a:lnTo>
                              <a:lnTo>
                                <a:pt x="396" y="481"/>
                              </a:lnTo>
                              <a:lnTo>
                                <a:pt x="364" y="504"/>
                              </a:lnTo>
                              <a:lnTo>
                                <a:pt x="328" y="518"/>
                              </a:lnTo>
                              <a:lnTo>
                                <a:pt x="288" y="529"/>
                              </a:lnTo>
                              <a:lnTo>
                                <a:pt x="245" y="532"/>
                              </a:lnTo>
                              <a:lnTo>
                                <a:pt x="203" y="529"/>
                              </a:lnTo>
                              <a:lnTo>
                                <a:pt x="163" y="518"/>
                              </a:lnTo>
                              <a:lnTo>
                                <a:pt x="127" y="504"/>
                              </a:lnTo>
                              <a:lnTo>
                                <a:pt x="95" y="481"/>
                              </a:lnTo>
                              <a:lnTo>
                                <a:pt x="68" y="455"/>
                              </a:lnTo>
                              <a:lnTo>
                                <a:pt x="44" y="425"/>
                              </a:lnTo>
                              <a:lnTo>
                                <a:pt x="25" y="389"/>
                              </a:lnTo>
                              <a:lnTo>
                                <a:pt x="12" y="351"/>
                              </a:lnTo>
                              <a:lnTo>
                                <a:pt x="3" y="309"/>
                              </a:lnTo>
                              <a:lnTo>
                                <a:pt x="0" y="266"/>
                              </a:lnTo>
                              <a:lnTo>
                                <a:pt x="3" y="221"/>
                              </a:lnTo>
                              <a:lnTo>
                                <a:pt x="12" y="180"/>
                              </a:lnTo>
                              <a:lnTo>
                                <a:pt x="26" y="141"/>
                              </a:lnTo>
                              <a:lnTo>
                                <a:pt x="46" y="107"/>
                              </a:lnTo>
                              <a:lnTo>
                                <a:pt x="70" y="76"/>
                              </a:lnTo>
                              <a:lnTo>
                                <a:pt x="98" y="49"/>
                              </a:lnTo>
                              <a:lnTo>
                                <a:pt x="130" y="28"/>
                              </a:lnTo>
                              <a:lnTo>
                                <a:pt x="168" y="12"/>
                              </a:lnTo>
                              <a:lnTo>
                                <a:pt x="206" y="3"/>
                              </a:lnTo>
                              <a:lnTo>
                                <a:pt x="2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4"/>
                      <wps:cNvSpPr>
                        <a:spLocks/>
                      </wps:cNvSpPr>
                      <wps:spPr bwMode="auto">
                        <a:xfrm>
                          <a:off x="780415" y="735965"/>
                          <a:ext cx="138430" cy="164465"/>
                        </a:xfrm>
                        <a:custGeom>
                          <a:avLst/>
                          <a:gdLst>
                            <a:gd name="T0" fmla="*/ 0 w 437"/>
                            <a:gd name="T1" fmla="*/ 0 h 517"/>
                            <a:gd name="T2" fmla="*/ 91 w 437"/>
                            <a:gd name="T3" fmla="*/ 0 h 517"/>
                            <a:gd name="T4" fmla="*/ 219 w 437"/>
                            <a:gd name="T5" fmla="*/ 240 h 517"/>
                            <a:gd name="T6" fmla="*/ 346 w 437"/>
                            <a:gd name="T7" fmla="*/ 0 h 517"/>
                            <a:gd name="T8" fmla="*/ 437 w 437"/>
                            <a:gd name="T9" fmla="*/ 0 h 517"/>
                            <a:gd name="T10" fmla="*/ 437 w 437"/>
                            <a:gd name="T11" fmla="*/ 517 h 517"/>
                            <a:gd name="T12" fmla="*/ 346 w 437"/>
                            <a:gd name="T13" fmla="*/ 517 h 517"/>
                            <a:gd name="T14" fmla="*/ 346 w 437"/>
                            <a:gd name="T15" fmla="*/ 196 h 517"/>
                            <a:gd name="T16" fmla="*/ 262 w 437"/>
                            <a:gd name="T17" fmla="*/ 354 h 517"/>
                            <a:gd name="T18" fmla="*/ 176 w 437"/>
                            <a:gd name="T19" fmla="*/ 354 h 517"/>
                            <a:gd name="T20" fmla="*/ 91 w 437"/>
                            <a:gd name="T21" fmla="*/ 196 h 517"/>
                            <a:gd name="T22" fmla="*/ 91 w 437"/>
                            <a:gd name="T23" fmla="*/ 517 h 517"/>
                            <a:gd name="T24" fmla="*/ 0 w 437"/>
                            <a:gd name="T25" fmla="*/ 517 h 517"/>
                            <a:gd name="T26" fmla="*/ 0 w 437"/>
                            <a:gd name="T27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37" h="517">
                              <a:moveTo>
                                <a:pt x="0" y="0"/>
                              </a:moveTo>
                              <a:lnTo>
                                <a:pt x="91" y="0"/>
                              </a:lnTo>
                              <a:lnTo>
                                <a:pt x="219" y="240"/>
                              </a:lnTo>
                              <a:lnTo>
                                <a:pt x="346" y="0"/>
                              </a:lnTo>
                              <a:lnTo>
                                <a:pt x="437" y="0"/>
                              </a:lnTo>
                              <a:lnTo>
                                <a:pt x="437" y="517"/>
                              </a:lnTo>
                              <a:lnTo>
                                <a:pt x="346" y="517"/>
                              </a:lnTo>
                              <a:lnTo>
                                <a:pt x="346" y="196"/>
                              </a:lnTo>
                              <a:lnTo>
                                <a:pt x="262" y="354"/>
                              </a:lnTo>
                              <a:lnTo>
                                <a:pt x="176" y="354"/>
                              </a:lnTo>
                              <a:lnTo>
                                <a:pt x="91" y="196"/>
                              </a:lnTo>
                              <a:lnTo>
                                <a:pt x="91" y="517"/>
                              </a:lnTo>
                              <a:lnTo>
                                <a:pt x="0" y="5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Rectangle 35"/>
                      <wps:cNvSpPr>
                        <a:spLocks noChangeArrowheads="1"/>
                      </wps:cNvSpPr>
                      <wps:spPr bwMode="auto">
                        <a:xfrm>
                          <a:off x="951230" y="735965"/>
                          <a:ext cx="29210" cy="1644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6"/>
                      <wps:cNvSpPr>
                        <a:spLocks/>
                      </wps:cNvSpPr>
                      <wps:spPr bwMode="auto">
                        <a:xfrm>
                          <a:off x="1012825" y="735965"/>
                          <a:ext cx="97155" cy="164465"/>
                        </a:xfrm>
                        <a:custGeom>
                          <a:avLst/>
                          <a:gdLst>
                            <a:gd name="T0" fmla="*/ 0 w 308"/>
                            <a:gd name="T1" fmla="*/ 0 h 517"/>
                            <a:gd name="T2" fmla="*/ 308 w 308"/>
                            <a:gd name="T3" fmla="*/ 0 h 517"/>
                            <a:gd name="T4" fmla="*/ 308 w 308"/>
                            <a:gd name="T5" fmla="*/ 88 h 517"/>
                            <a:gd name="T6" fmla="*/ 93 w 308"/>
                            <a:gd name="T7" fmla="*/ 88 h 517"/>
                            <a:gd name="T8" fmla="*/ 93 w 308"/>
                            <a:gd name="T9" fmla="*/ 216 h 517"/>
                            <a:gd name="T10" fmla="*/ 302 w 308"/>
                            <a:gd name="T11" fmla="*/ 216 h 517"/>
                            <a:gd name="T12" fmla="*/ 302 w 308"/>
                            <a:gd name="T13" fmla="*/ 305 h 517"/>
                            <a:gd name="T14" fmla="*/ 93 w 308"/>
                            <a:gd name="T15" fmla="*/ 305 h 517"/>
                            <a:gd name="T16" fmla="*/ 93 w 308"/>
                            <a:gd name="T17" fmla="*/ 430 h 517"/>
                            <a:gd name="T18" fmla="*/ 308 w 308"/>
                            <a:gd name="T19" fmla="*/ 430 h 517"/>
                            <a:gd name="T20" fmla="*/ 308 w 308"/>
                            <a:gd name="T21" fmla="*/ 517 h 517"/>
                            <a:gd name="T22" fmla="*/ 0 w 308"/>
                            <a:gd name="T23" fmla="*/ 517 h 517"/>
                            <a:gd name="T24" fmla="*/ 0 w 308"/>
                            <a:gd name="T25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08" h="517">
                              <a:moveTo>
                                <a:pt x="0" y="0"/>
                              </a:moveTo>
                              <a:lnTo>
                                <a:pt x="308" y="0"/>
                              </a:lnTo>
                              <a:lnTo>
                                <a:pt x="308" y="88"/>
                              </a:lnTo>
                              <a:lnTo>
                                <a:pt x="93" y="88"/>
                              </a:lnTo>
                              <a:lnTo>
                                <a:pt x="93" y="216"/>
                              </a:lnTo>
                              <a:lnTo>
                                <a:pt x="302" y="216"/>
                              </a:lnTo>
                              <a:lnTo>
                                <a:pt x="302" y="305"/>
                              </a:lnTo>
                              <a:lnTo>
                                <a:pt x="93" y="305"/>
                              </a:lnTo>
                              <a:lnTo>
                                <a:pt x="93" y="430"/>
                              </a:lnTo>
                              <a:lnTo>
                                <a:pt x="308" y="430"/>
                              </a:lnTo>
                              <a:lnTo>
                                <a:pt x="308" y="517"/>
                              </a:lnTo>
                              <a:lnTo>
                                <a:pt x="0" y="5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3F6D55B" id="Papier 36" o:spid="_x0000_s1026" editas="canvas" style="position:absolute;margin-left:70.9pt;margin-top:35.45pt;width:122.45pt;height:77.4pt;z-index:-251658238;mso-position-horizontal-relative:page;mso-position-vertical-relative:page;mso-width-relative:margin;mso-height-relative:margin" coordsize="15551,9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5551;height:9823;visibility:visible;mso-wrap-style:square">
                <v:fill o:detectmouseclick="t"/>
                <v:path o:connecttype="none"/>
              </v:shape>
              <v:shape id="Freeform 6" o:spid="_x0000_s1028" style="position:absolute;left:196;top:469;width:1321;height:1639;visibility:visible;mso-wrap-style:square;v-text-anchor:top" coordsize="416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" path="m61,57r,404l153,461r36,-2l223,452r30,-12l278,425r24,-19l324,378r16,-33l351,306r4,-41l352,229r-7,-33l331,165,315,138,294,115,263,91,228,71,189,61,147,57r-86,xm,l147,r45,3l233,13r39,15l306,48r31,25l364,103r22,34l403,174r9,42l416,259r-3,44l403,343r-15,38l367,415r-25,29l311,470r-34,21l238,505r-40,9l153,517,,517,,xe" fillcolor="black" strokeweight="0">
                <v:path arrowok="t" o:connecttype="custom" o:connectlocs="19368,18062;19368,146084;48578,146084;60008,145451;70803,143232;80328,139430;88265,134676;95885,128656;102870,119783;107950,109326;111443,96967;112713,83975;111760,72567;109538,62110;105093,52286;100013,43730;93345,36442;83503,28837;72390,22499;60008,19330;46673,18062;19368,18062;0,0;46673,0;60960,951;73978,4120;86360,8873;97155,15211;106998,23133;115570,32639;122555,43413;127953,55138;130810,68447;132080,82073;131128,96016;127953,108692;123190,120734;116523,131508;108585,140697;98743,148936;87948,155591;75565,160027;62865,162879;48578,163830;0,163830;0,0" o:connectangles="0,0,0,0,0,0,0,0,0,0,0,0,0,0,0,0,0,0,0,0,0,0,0,0,0,0,0,0,0,0,0,0,0,0,0,0,0,0,0,0,0,0,0,0,0,0"/>
                <o:lock v:ext="edit" verticies="t"/>
              </v:shape>
              <v:shape id="Freeform 7" o:spid="_x0000_s1029" style="position:absolute;left:1797;top:469;width:984;height:1639;visibility:visible;mso-wrap-style:square;v-text-anchor:top" coordsize="31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" path="m,l310,r,57l59,57r,173l310,230r,57l59,287r,174l310,461r,56l,517,,xe" fillcolor="black" strokeweight="0">
                <v:path arrowok="t" o:connecttype="custom" o:connectlocs="0,0;98425,0;98425,18062;18733,18062;18733,72884;98425,72884;98425,90946;18733,90946;18733,146084;98425,146084;98425,163830;0,163830;0,0" o:connectangles="0,0,0,0,0,0,0,0,0,0,0,0,0"/>
              </v:shape>
              <v:shape id="Freeform 8" o:spid="_x0000_s1030" style="position:absolute;left:3054;top:469;width:1137;height:1639;visibility:visible;mso-wrap-style:square;v-text-anchor:top" coordsize="358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" path="m61,58r,236l110,294r40,-1l187,288r31,-7l247,269r16,-12l278,242r10,-17l294,204r3,-26l294,152r-7,-23l276,110,262,95,242,82,215,71,183,63,147,60,110,58r-49,xm,l103,r47,2l193,6r39,9l264,25r29,15l316,58r18,21l348,106r7,29l358,168r-3,34l348,230r-11,26l321,278r-25,24l264,321r-37,13l187,345r-43,4l98,351r-37,l61,517,,517,,xe" fillcolor="black" strokeweight="0">
                <v:path arrowok="t" o:connecttype="custom" o:connectlocs="19368,18379;19368,93164;34925,93164;47625,92848;59373,91263;69215,89045;78423,85242;83503,81440;88265,76686;91440,71299;93345,64645;94298,56406;93345,48167;91123,40878;87630,34857;83185,30104;76835,25985;68263,22499;58103,19964;46673,19013;34925,18379;19368,18379;0,0;32703,0;47625,634;61278,1901;73660,4753;83820,7922;93028,12675;100330,18379;106045,25034;110490,33590;112713,42780;113665,53237;112713,64011;110490,72884;106998,81123;101918,88094;93980,95700;83820,101720;72073,105840;59373,109326;45720,110593;31115,111227;19368,111227;19368,163830;0,163830;0,0" o:connectangles="0,0,0,0,0,0,0,0,0,0,0,0,0,0,0,0,0,0,0,0,0,0,0,0,0,0,0,0,0,0,0,0,0,0,0,0,0,0,0,0,0,0,0,0,0,0,0,0"/>
                <o:lock v:ext="edit" verticies="t"/>
              </v:shape>
              <v:shape id="Freeform 9" o:spid="_x0000_s1031" style="position:absolute;left:4171;top:469;width:1385;height:1639;visibility:visible;mso-wrap-style:square;v-text-anchor:top" coordsize="437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" path="m218,66l123,340r190,l218,66xm178,r80,l437,517r-63,l333,397r-229,l62,517,,517,178,xe" fillcolor="black" strokeweight="0">
                <v:path arrowok="t" o:connecttype="custom" o:connectlocs="69057,20914;38963,107741;99150,107741;69057,20914;56386,0;81728,0;138430,163830;118473,163830;105486,125804;32944,125804;19640,163830;0,163830;56386,0" o:connectangles="0,0,0,0,0,0,0,0,0,0,0,0,0"/>
                <o:lock v:ext="edit" verticies="t"/>
              </v:shape>
              <v:shape id="Freeform 10" o:spid="_x0000_s1032" style="position:absolute;left:5772;top:469;width:1270;height:1670;visibility:visible;mso-wrap-style:square;v-text-anchor:top" coordsize="401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" path="m61,58r,233l113,291r40,-1l189,285r31,-7l247,266r18,-12l278,239r11,-17l294,199r3,-24l294,149r-5,-23l280,107,266,92,250,80,225,70,195,63,161,58r-39,l61,58xm,l127,r47,2l217,8r36,7l283,27r23,15l326,61r13,21l349,107r6,30l357,170r-3,37l346,238r-13,28l317,288r-23,18l269,321r8,16l287,358r13,20l323,409r25,28l366,453r18,14l401,476r-34,50l346,517,327,504,306,485,277,449,250,410,235,384,222,360,211,339r-35,6l139,348r-41,1l61,349r,168l,517,,xe" fillcolor="black" strokeweight="0">
                <v:path arrowok="t" o:connecttype="custom" o:connectlocs="19319,92393;48456,92075;69676,88265;83928,80645;91529,70485;94062,55563;91529,40005;84244,29210;71259,22225;50990,18415;19319,18415;40222,0;68726,2540;89628,8573;103247,19368;110531,33973;113065,53975;109581,75565;100397,91440;85195,101918;90895,113665;102297,129858;115915,143828;127000,151130;109581,164148;96913,153988;79177,130175;70309,114300;55741,109538;31037,110808;19319,164148;0,0" o:connectangles="0,0,0,0,0,0,0,0,0,0,0,0,0,0,0,0,0,0,0,0,0,0,0,0,0,0,0,0,0,0,0,0"/>
                <o:lock v:ext="edit" verticies="t"/>
              </v:shape>
              <v:shape id="Freeform 11" o:spid="_x0000_s1033" style="position:absolute;left:7086;top:469;width:1207;height:1639;visibility:visible;mso-wrap-style:square;v-text-anchor:top" coordsize="38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" path="m,l380,r,57l219,57r,460l159,517r,-460l,57,,xe" fillcolor="black" strokeweight="0">
                <v:path arrowok="t" o:connecttype="custom" o:connectlocs="0,0;120650,0;120650,18062;69533,18062;69533,163830;50483,163830;50483,18062;0,18062;0,0" o:connectangles="0,0,0,0,0,0,0,0,0"/>
              </v:shape>
              <v:shape id="Freeform 12" o:spid="_x0000_s1034" style="position:absolute;left:8509;top:469;width:990;height:1639;visibility:visible;mso-wrap-style:square;v-text-anchor:top" coordsize="312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" path="m,l312,r,57l61,57r,173l312,230r,57l61,287r,174l312,461r,56l,517,,xe" fillcolor="black" strokeweight="0">
                <v:path arrowok="t" o:connecttype="custom" o:connectlocs="0,0;99060,0;99060,18062;19368,18062;19368,72884;99060,72884;99060,90946;19368,90946;19368,146084;99060,146084;99060,163830;0,163830;0,0" o:connectangles="0,0,0,0,0,0,0,0,0,0,0,0,0"/>
              </v:shape>
              <v:shape id="Freeform 13" o:spid="_x0000_s1035" style="position:absolute;left:9779;top:469;width:1365;height:1639;visibility:visible;mso-wrap-style:square;v-text-anchor:top" coordsize="43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" path="m,l81,,213,262r2,l347,r83,l430,517r-62,l368,85,221,369r-14,l59,82r,435l,517,,xe" fillcolor="black" strokeweight="0">
                <v:path arrowok="t" o:connecttype="custom" o:connectlocs="0,0;25718,0;67628,83024;68263,83024;110173,0;136525,0;136525,163830;116840,163830;116840,26935;70168,116931;65723,116931;18733,25985;18733,163830;0,163830;0,0" o:connectangles="0,0,0,0,0,0,0,0,0,0,0,0,0,0,0"/>
              </v:shape>
              <v:shape id="Freeform 14" o:spid="_x0000_s1036" style="position:absolute;left:11518;top:469;width:991;height:1639;visibility:visible;mso-wrap-style:square;v-text-anchor:top" coordsize="312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" path="m,l312,r,57l61,57r,173l312,230r,57l61,287r,174l312,461r,56l,517,,xe" fillcolor="black" strokeweight="0">
                <v:path arrowok="t" o:connecttype="custom" o:connectlocs="0,0;99060,0;99060,18062;19368,18062;19368,72884;99060,72884;99060,90946;19368,90946;19368,146084;99060,146084;99060,163830;0,163830;0,0" o:connectangles="0,0,0,0,0,0,0,0,0,0,0,0,0"/>
              </v:shape>
              <v:shape id="Freeform 15" o:spid="_x0000_s1037" style="position:absolute;left:12782;top:469;width:1181;height:1639;visibility:visible;mso-wrap-style:square;v-text-anchor:top" coordsize="373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" path="m,l63,,312,400,312,r61,l373,517r-61,l60,115r,402l,517,,xe" fillcolor="black" strokeweight="0">
                <v:path arrowok="t" o:connecttype="custom" o:connectlocs="0,0;19949,0;98794,126754;98794,0;118110,0;118110,163830;98794,163830;18999,36442;18999,163830;0,163830;0,0" o:connectangles="0,0,0,0,0,0,0,0,0,0,0"/>
              </v:shape>
              <v:shape id="Freeform 16" o:spid="_x0000_s1038" style="position:absolute;left:14179;top:469;width:1207;height:1639;visibility:visible;mso-wrap-style:square;v-text-anchor:top" coordsize="381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" path="m,l381,r,57l220,57r,460l161,517r,-460l,57,,xe" fillcolor="black" strokeweight="0">
                <v:path arrowok="t" o:connecttype="custom" o:connectlocs="0,0;120650,0;120650,18062;69667,18062;69667,163830;50983,163830;50983,18062;0,18062;0,0" o:connectangles="0,0,0,0,0,0,0,0,0"/>
              </v:shape>
              <v:shape id="Freeform 17" o:spid="_x0000_s1039" style="position:absolute;left:38;top:2762;width:2260;height:1670;visibility:visible;mso-wrap-style:square;v-text-anchor:top" coordsize="711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" path="m,l96,,203,364,307,r97,l508,364,615,r96,l558,526r-102,l356,171,255,526r-102,l,xe" fillcolor="black" strokeweight="0">
                <v:path arrowok="t" o:connecttype="custom" o:connectlocs="0,0;30523,0;64543,115570;97610,0;128450,0;161517,115570;195537,0;226060,0;177414,167005;144984,167005;113189,54293;81076,167005;48646,167005;0,0" o:connectangles="0,0,0,0,0,0,0,0,0,0,0,0,0,0"/>
              </v:shape>
              <v:shape id="Freeform 18" o:spid="_x0000_s1040" style="position:absolute;left:2463;top:2762;width:978;height:1644;visibility:visible;mso-wrap-style:square;v-text-anchor:top" coordsize="307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" path="m,l307,r,89l92,89r,126l301,215r,89l92,304r,125l307,429r,88l,517,,xe" fillcolor="black" strokeweight="0">
                <v:path arrowok="t" o:connecttype="custom" o:connectlocs="0,0;97790,0;97790,28312;29305,28312;29305,68395;95879,68395;95879,96707;29305,96707;29305,136471;97790,136471;97790,164465;0,164465;0,0" o:connectangles="0,0,0,0,0,0,0,0,0,0,0,0,0"/>
              </v:shape>
              <v:shape id="Freeform 19" o:spid="_x0000_s1041" style="position:absolute;left:3714;top:2762;width:1340;height:1670;visibility:visible;mso-wrap-style:square;v-text-anchor:top" coordsize="422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" path="m92,89r,186l150,275r37,-2l217,267r24,-7l260,249r13,-13l282,221r5,-18l288,184r-1,-21l282,145r-9,-16l260,116,241,104,217,95,187,90,150,89r-58,xm,l149,r35,1l220,6r34,9l288,28r30,19l343,73r16,22l370,122r7,29l380,187r-3,33l368,249r-13,27l339,299r-23,17l291,333r15,23l324,383r24,24l371,429r27,18l422,459r,4l382,526r-27,-5l330,511,304,496,282,477,260,455,241,431,224,406,211,382,201,359r-26,3l149,362r-57,l92,517,,517,,xe" fillcolor="black" strokeweight="0">
                <v:path arrowok="t" o:connecttype="custom" o:connectlocs="29210,28258;29210,87313;47625,87313;59373,86678;68898,84773;76518,82550;82550,79058;86678,74930;89535,70168;91123,64453;91440,58420;91123,51753;89535,46038;86678,40958;82550,36830;76518,33020;68898,30163;59373,28575;47625,28258;29210,28258;0,0;47308,0;58420,318;69850,1905;80645,4763;91440,8890;100965,14923;108903,23178;113983,30163;117475,38735;119698,47943;120650,59373;119698,69850;116840,79058;112713,87630;107633,94933;100330,100330;92393,105728;97155,113030;102870,121603;110490,129223;117793,136208;126365,141923;133985,145733;133985,147003;121285,167005;112713,165418;104775,162243;96520,157480;89535,151448;82550,144463;76518,136843;71120,128905;66993,121285;63818,113983;55563,114935;47308,114935;29210,114935;29210,164148;0,164148;0,0" o:connectangles="0,0,0,0,0,0,0,0,0,0,0,0,0,0,0,0,0,0,0,0,0,0,0,0,0,0,0,0,0,0,0,0,0,0,0,0,0,0,0,0,0,0,0,0,0,0,0,0,0,0,0,0,0,0,0,0,0,0,0,0,0"/>
                <o:lock v:ext="edit" verticies="t"/>
              </v:shape>
              <v:shape id="Freeform 20" o:spid="_x0000_s1042" style="position:absolute;left:5226;top:2762;width:1352;height:1670;visibility:visible;mso-wrap-style:square;v-text-anchor:top" coordsize="428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" path="m,l92,r,195l254,,373,,189,221r7,17l208,258r16,23l244,303r44,48l336,394r25,17l383,426r23,12l425,444r3,5l380,526r-19,-3l339,514,315,502,291,484,257,458,223,428,192,395,171,370,152,346,137,322,126,302r-1,-5l92,337r,180l,517,,xe" fillcolor="black" strokeweight="0">
                <v:path arrowok="t" o:connecttype="custom" o:connectlocs="0,0;29074,0;29074,61913;80268,0;117874,0;59727,70168;61939,75565;65731,81915;70788,89218;77108,96203;91013,111443;106181,125095;114082,130493;121034,135255;128303,139065;134307,140970;135255,142558;120086,167005;114082,166053;107130,163195;99545,159385;91961,153670;81216,145415;70472,135890;60675,125413;54039,117475;48034,109855;43294,102235;39818,95885;39502,94298;29074,106998;29074,164148;0,164148;0,0" o:connectangles="0,0,0,0,0,0,0,0,0,0,0,0,0,0,0,0,0,0,0,0,0,0,0,0,0,0,0,0,0,0,0,0,0,0"/>
              </v:shape>
              <v:shape id="Freeform 21" o:spid="_x0000_s1043" style="position:absolute;left:7359;top:2743;width:1372;height:1689;visibility:visible;mso-wrap-style:square;v-text-anchor:top" coordsize="432,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" path="m138,304r-19,13l102,333r-7,14l89,363r-2,18l90,405r11,19l116,437r22,9l165,451r25,-3l212,440r19,-12l248,412,138,304xm165,82r-17,3l136,91r-7,7l123,113r-1,12l125,148r10,22l153,194r19,-9l193,171r12,-12l214,145r3,-20l215,110,208,98r-9,-7l182,85,165,82xm165,r22,2l212,6r22,9l255,27r15,14l283,55r9,18l300,94r1,25l300,143r-6,22l283,186r-11,18l254,223r-21,18l211,253r87,89l312,304r10,-39l329,228r3,l407,260r-12,54l380,360r-18,42l432,473r-62,61l310,474r-24,21l260,512r-30,12l199,531r-36,3l129,531,98,524,70,510,46,494,27,471,12,446,3,417,,382,3,348r9,-31l27,287,49,260,79,237,64,217,50,191,43,171,38,149,37,125r1,-25l44,76,55,55,70,36,87,21,110,9,135,3,165,xe" fillcolor="black" strokeweight="0">
                <v:path arrowok="t" o:connecttype="custom" o:connectlocs="37783,100271;30163,109760;27623,120514;32068,134116;43815,141075;60325,141707;73343,135381;43815,96159;46990,26886;40958,30998;38735,39539;42863,53773;54610,58518;65088,50293;68898,39539;66040,30998;57785,26886;52388,0;67310,1898;80963,8540;89853,17397;95250,29733;95250,45232;89853,58834;80645,70537;66993,80027;99060,96159;104458,72119;129223,82241;120650,113872;137160,149615;98425,149931;82550,161951;63183,167961;40958,167961;22225,161319;8573,148982;953,131902;953,110076;8573,90781;25083,74966;15875,60415;12065,47130;12065,31631;17463,17397;27623,6643;42863,949" o:connectangles="0,0,0,0,0,0,0,0,0,0,0,0,0,0,0,0,0,0,0,0,0,0,0,0,0,0,0,0,0,0,0,0,0,0,0,0,0,0,0,0,0,0,0,0,0,0,0"/>
                <o:lock v:ext="edit" verticies="t"/>
              </v:shape>
              <v:shape id="Freeform 22" o:spid="_x0000_s1044" style="position:absolute;left:50;top:5041;width:1099;height:1690;visibility:visible;mso-wrap-style:square;v-text-anchor:top" coordsize="346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" path="m195,r49,3l288,12r-1,83l259,91,228,88,193,86r-29,2l140,91r-19,6l106,106r-9,12l94,134r4,18l107,168r17,13l152,201r34,15l219,230r22,8l262,250r23,13l308,282r18,23l339,330r6,22l346,376r-3,30l333,433r-15,23l297,477r-23,16l241,511r-37,12l165,531r-38,1l86,531,46,523,11,510r,-86l12,424r25,7l67,439r33,5l134,446r33,-2l196,437r24,-10l236,413r12,-15l251,379r-3,-18l238,346,223,332,195,314,161,297,128,284r-22,-9l85,265,63,251,40,233,23,211,8,184,2,162,,137,3,110,11,85,24,64,42,46,63,31,92,16,125,8,159,2,195,xe" fillcolor="black" strokeweight="0">
                <v:path arrowok="t" o:connecttype="custom" o:connectlocs="77470,953;91123,30163;72390,27940;52070,27940;38418,30798;30798,37465;31115,48260;39370,57468;59055,68580;76518,75565;90488,83503;103505,96838;109538,111760;108903,128905;100965,144780;86995,156528;64770,166053;40323,168910;14605,166053;3493,134620;11748,136843;31750,140970;53023,140970;69850,135573;78740,126365;78740,114618;70803,105410;51118,94298;33655,87313;20003,79693;7303,66993;635,51435;953,34925;7620,20320;20003,9843;39688,2540;61913,0" o:connectangles="0,0,0,0,0,0,0,0,0,0,0,0,0,0,0,0,0,0,0,0,0,0,0,0,0,0,0,0,0,0,0,0,0,0,0,0,0"/>
              </v:shape>
              <v:shape id="Freeform 23" o:spid="_x0000_s1045" style="position:absolute;left:1270;top:5041;width:1562;height:1690;visibility:visible;mso-wrap-style:square;v-text-anchor:top" coordsize="493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" path="m244,88r-28,3l188,98r-26,15l139,132r-15,20l110,174r-10,27l94,229r-3,33l94,300r7,34l115,366r18,26l149,410r21,15l193,436r27,5l250,444r34,-3l315,431r27,-15l363,395r18,-25l392,340r8,-34l401,269r-1,-33l392,205,382,178,369,155,352,134,329,115,302,100,274,91,244,88xm250,r41,3l332,13r35,15l400,51r27,25l450,107r18,34l483,180r7,42l493,266r-3,43l482,351r-14,38l449,425r-24,30l397,482r-33,22l327,519r-39,10l245,532r-43,-3l162,519,127,504,95,482,67,455,43,425,26,389,11,351,3,309,,266,3,222r9,-42l26,141,45,107,69,76,98,51,131,28,167,13,207,3,250,xe" fillcolor="black" strokeweight="0">
                <v:path arrowok="t" o:connecttype="custom" o:connectlocs="68441,28893;51331,35878;39290,48260;31686,63818;28834,83185;32002,106045;42142,124460;53866,134938;69708,140018;89987,140018;108365,132080;120722,117475;126742,97155;126742,74930;121039,56515;111533,42545;95691,31750;77313,27940;92205,953;116286,8890;135298,24130;148289,44768;155259,70485;155259,98108;148289,123508;134664,144463;115336,160020;91255,167958;64005,167958;40241,160020;21229,144463;8238,123508;951,98108;951,70485;8238,44768;21863,24130;41508,8890;65589,953" o:connectangles="0,0,0,0,0,0,0,0,0,0,0,0,0,0,0,0,0,0,0,0,0,0,0,0,0,0,0,0,0,0,0,0,0,0,0,0,0,0"/>
                <o:lock v:ext="edit" verticies="t"/>
              </v:shape>
              <v:shape id="Freeform 24" o:spid="_x0000_s1046" style="position:absolute;left:2984;top:5041;width:1283;height:1690;visibility:visible;mso-wrap-style:square;v-text-anchor:top" coordsize="404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" path="m275,r44,2l362,8r42,8l404,103r-3,1l362,95,324,91,288,88r-39,3l215,98r-28,12l162,125r-21,19l120,171r-13,30l98,233r-3,33l98,300r9,32l120,363r21,26l162,407r24,15l215,434r34,7l288,444r36,-1l362,437r39,-9l404,430r,87l362,526r-44,5l275,532r-45,-1l191,523,154,513,123,498,93,479,70,456,44,424,25,388,12,348,3,305,,259,4,216r8,-41l27,138,44,106,70,74,93,54,123,34,154,19,190,9,230,2,275,xe" fillcolor="black" strokeweight="0">
                <v:path arrowok="t" o:connecttype="custom" o:connectlocs="87313,0;101283,635;114935,2540;128270,5080;128270,32703;127318,33020;114935,30163;102870,28893;91440,27940;79058,28893;68263,31115;59373,34925;51435,39688;44768,45720;38100,54293;33973,63818;31115,73978;30163,84455;31115,95250;33973,105410;38100,115253;44768,123508;51435,129223;59055,133985;68263,137795;79058,140018;91440,140970;102870,140653;114935,138748;127318,135890;128270,136525;128270,164148;114935,167005;100965,168593;87313,168910;73025,168593;60643,166053;48895,162878;39053,158115;29528,152083;22225,144780;13970,134620;7938,123190;3810,110490;953,96838;0,82233;1270,68580;3810,55563;8573,43815;13970,33655;22225,23495;29528,17145;39053,10795;48895,6033;60325,2858;73025,635;87313,0" o:connectangles="0,0,0,0,0,0,0,0,0,0,0,0,0,0,0,0,0,0,0,0,0,0,0,0,0,0,0,0,0,0,0,0,0,0,0,0,0,0,0,0,0,0,0,0,0,0,0,0,0,0,0,0,0,0,0,0,0"/>
              </v:shape>
              <v:rect id="Rectangle 25" o:spid="_x0000_s1047" style="position:absolute;left:4514;top:5060;width:292;height:1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" fillcolor="black" strokeweight="0"/>
              <v:shape id="Freeform 26" o:spid="_x0000_s1048" style="position:absolute;left:4972;top:5041;width:1492;height:1664;visibility:visible;mso-wrap-style:square;v-text-anchor:top" coordsize="469,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" path="m234,126l163,330r141,l234,126xm181,l288,,469,525r-98,l334,418r-201,l96,525,,525,181,xe" fillcolor="black" strokeweight="0">
                <v:path arrowok="t" o:connecttype="custom" o:connectlocs="74453,39929;51863,104575;96726,104575;74453,39929;57590,0;91635,0;149225,166370;118044,166370;106271,132462;42318,132462;30545,166370;0,166370;57590,0" o:connectangles="0,0,0,0,0,0,0,0,0,0,0,0,0"/>
                <o:lock v:ext="edit" verticies="t"/>
              </v:shape>
              <v:shape id="Freeform 27" o:spid="_x0000_s1049" style="position:absolute;left:6629;top:5060;width:978;height:1645;visibility:visible;mso-wrap-style:square;v-text-anchor:top" coordsize="307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" path="m,l92,r,429l307,429r,88l,517,,xe" fillcolor="black" strokeweight="0">
                <v:path arrowok="t" o:connecttype="custom" o:connectlocs="0,0;29305,0;29305,136471;97790,136471;97790,164465;0,164465;0,0" o:connectangles="0,0,0,0,0,0,0"/>
              </v:shape>
              <v:shape id="Freeform 28" o:spid="_x0000_s1050" style="position:absolute;left:7778;top:5060;width:978;height:1645;visibility:visible;mso-wrap-style:square;v-text-anchor:top" coordsize="307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" path="m,l307,r,87l92,87r,128l301,215r,89l92,304r,125l307,429r,88l,517,,xe" fillcolor="black" strokeweight="0">
                <v:path arrowok="t" o:connecttype="custom" o:connectlocs="0,0;97790,0;97790,27676;29305,27676;29305,68395;95879,68395;95879,96707;29305,96707;29305,136471;97790,136471;97790,164465;0,164465;0,0" o:connectangles="0,0,0,0,0,0,0,0,0,0,0,0,0"/>
              </v:shape>
              <v:shape id="Freeform 29" o:spid="_x0000_s1051" style="position:absolute;left:158;top:7359;width:978;height:1645;visibility:visible;mso-wrap-style:square;v-text-anchor:top" coordsize="308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" path="m,l308,r,88l93,88r,128l302,216r,89l93,305r,125l308,430r,87l,517,,xe" fillcolor="black" strokeweight="0">
                <v:path arrowok="t" o:connecttype="custom" o:connectlocs="0,0;97790,0;97790,27994;29528,27994;29528,68713;95885,68713;95885,97025;29528,97025;29528,136789;97790,136789;97790,164465;0,164465;0,0" o:connectangles="0,0,0,0,0,0,0,0,0,0,0,0,0"/>
              </v:shape>
              <v:shape id="Freeform 30" o:spid="_x0000_s1052" style="position:absolute;left:1308;top:7334;width:1282;height:1689;visibility:visible;mso-wrap-style:square;v-text-anchor:top" coordsize="404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" path="m275,r43,1l363,6r41,9l404,102r-3,2l363,95,324,89,288,88r-38,2l216,98r-30,12l161,125r-20,19l121,171r-14,29l98,233r-3,33l98,300r8,31l121,361r20,27l161,407r25,15l216,434r34,7l287,444r36,-3l363,437r38,-9l404,429r,88l363,524r-45,6l275,532r-45,-2l190,523,155,513,122,498,94,478,69,456,45,423,26,388,11,348,3,304,,257,3,215r9,-40l26,138,45,105,70,74,94,53,122,34,155,19,190,9,230,1,275,xe" fillcolor="black" strokeweight="0">
                <v:path arrowok="t" o:connecttype="custom" o:connectlocs="87313,0;100965,318;115253,1905;128270,4763;128270,32385;127318,33020;115253,30163;102870,28258;91440,27940;79375,28575;68580,31115;59055,34925;51118,39688;44768,45720;38418,54293;33973,63500;31115,73978;30163,84455;31115,95250;33655,105093;38418,114618;44768,123190;51118,129223;59055,133985;68580,137795;79375,140018;91123,140970;102553,140018;115253,138748;127318,135890;128270,136208;128270,164148;115253,166370;100965,168275;87313,168910;73025,168275;60325,166053;49213,162878;38735,158115;29845,151765;21908,144780;14288,134303;8255,123190;3493,110490;953,96520;0,81598;953,68263;3810,55563;8255,43815;14288,33338;22225,23495;29845,16828;38735,10795;49213,6033;60325,2858;73025,318;87313,0" o:connectangles="0,0,0,0,0,0,0,0,0,0,0,0,0,0,0,0,0,0,0,0,0,0,0,0,0,0,0,0,0,0,0,0,0,0,0,0,0,0,0,0,0,0,0,0,0,0,0,0,0,0,0,0,0,0,0,0,0"/>
              </v:shape>
              <v:shape id="Freeform 31" o:spid="_x0000_s1053" style="position:absolute;left:2692;top:7334;width:1568;height:1689;visibility:visible;mso-wrap-style:square;v-text-anchor:top" coordsize="494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" path="m243,88r-28,2l188,98r-26,15l139,132r-16,19l110,174r-9,25l93,229r-1,32l95,299r7,35l114,365r18,27l150,410r19,15l193,435r27,6l249,444r36,-3l316,431r25,-15l364,395r16,-27l392,339r7,-33l402,269r-3,-33l393,205,383,178,370,154,352,134,328,113,301,99,273,90,243,88xm249,r43,3l331,12r36,16l399,49r28,27l450,107r19,34l482,180r9,41l494,266r-3,43l482,351r-14,38l448,425r-23,30l396,481r-32,23l328,518r-40,11l245,532r-43,-3l163,518,128,504,95,481,67,455,44,425,25,389,12,351,3,309,,266,3,221r9,-41l27,141,46,107,70,76,98,49,131,28,166,12,206,3,249,xe" fillcolor="black" strokeweight="0">
                <v:path arrowok="t" o:connecttype="custom" o:connectlocs="68263,28575;51435,35878;39053,47943;32068,63183;29210,82868;32385,106045;41910,124460;53658,134938;69850,140018;90488,140018;108268,132080;120650,116840;126683,97155;126683,74930;121603,56515;111760,42545;95568,31433;77153,27940;92710,953;116523,8890;135573,24130;148908,44768;155893,70168;155893,98108;148590,123508;134938,144463;115570,160020;91440,167958;64135,167958;40640,160020;21273,144463;7938,123508;953,98108;953,70168;8573,44768;22225,24130;41593,8890;65405,953" o:connectangles="0,0,0,0,0,0,0,0,0,0,0,0,0,0,0,0,0,0,0,0,0,0,0,0,0,0,0,0,0,0,0,0,0,0,0,0,0,0"/>
                <o:lock v:ext="edit" verticies="t"/>
              </v:shape>
              <v:shape id="Freeform 32" o:spid="_x0000_s1054" style="position:absolute;left:4495;top:7359;width:1264;height:1645;visibility:visible;mso-wrap-style:square;v-text-anchor:top" coordsize="399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" path="m,l92,,307,345,307,r92,l399,517r-92,l92,174r,343l,517,,xe" fillcolor="black" strokeweight="0">
                <v:path arrowok="t" o:connecttype="custom" o:connectlocs="0,0;29137,0;97228,109749;97228,0;126365,0;126365,164465;97228,164465;29137,55352;29137,164465;0,164465;0,0" o:connectangles="0,0,0,0,0,0,0,0,0,0,0"/>
              </v:shape>
              <v:shape id="Freeform 33" o:spid="_x0000_s1055" style="position:absolute;left:5994;top:7334;width:1575;height:1689;visibility:visible;mso-wrap-style:square;v-text-anchor:top" coordsize="494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" path="m245,88r-30,2l188,98r-25,15l139,132r-16,19l111,174r-10,25l95,229r-3,32l95,299r7,35l116,365r16,27l150,410r20,15l194,435r25,6l249,444r36,-3l316,431r25,-15l364,395r16,-27l392,339r7,-33l402,269r-1,-33l393,205,383,178,369,154,353,134,329,113,303,99,273,90,245,88xm249,r43,3l332,12r36,16l399,49r28,27l451,107r18,34l482,180r9,41l494,266r-3,43l482,351r-13,38l450,425r-26,30l396,481r-32,23l328,518r-40,11l245,532r-42,-3l163,518,127,504,95,481,68,455,44,425,25,389,12,351,3,309,,266,3,221r9,-41l26,141,46,107,70,76,98,49,130,28,168,12,206,3,249,xe" fillcolor="black" strokeweight="0">
                <v:path arrowok="t" o:connecttype="custom" o:connectlocs="68539,28575;51962,35878;39211,47943;32197,63183;29328,82868;32516,106045;42080,124460;54194,134938;69814,140018;90854,140018;108706,132080;121138,116840;127195,97155;127833,74930;122095,56515;112531,42545;96592,31433;78102,27940;93085,953;117313,8890;136121,24130;149510,44768;156524,70168;156524,98108;149510,123508;135165,144463;116038,160020;91810,167958;64713,167958;40486,160020;21677,144463;7970,123508;956,98108;956,70168;8288,44768;22315,24130;41442,8890;65670,953" o:connectangles="0,0,0,0,0,0,0,0,0,0,0,0,0,0,0,0,0,0,0,0,0,0,0,0,0,0,0,0,0,0,0,0,0,0,0,0,0,0"/>
                <o:lock v:ext="edit" verticies="t"/>
              </v:shape>
              <v:shape id="Freeform 34" o:spid="_x0000_s1056" style="position:absolute;left:7804;top:7359;width:1384;height:1645;visibility:visible;mso-wrap-style:square;v-text-anchor:top" coordsize="437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" path="m,l91,,219,240,346,r91,l437,517r-91,l346,196,262,354r-86,l91,196r,321l,517,,xe" fillcolor="black" strokeweight="0">
                <v:path arrowok="t" o:connecttype="custom" o:connectlocs="0,0;28826,0;69373,76347;109604,0;138430,0;138430,164465;109604,164465;109604,62350;82995,112612;55752,112612;28826,62350;28826,164465;0,164465;0,0" o:connectangles="0,0,0,0,0,0,0,0,0,0,0,0,0,0"/>
              </v:shape>
              <v:rect id="Rectangle 35" o:spid="_x0000_s1057" style="position:absolute;left:9512;top:7359;width:292;height:1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" fillcolor="black" strokeweight="0"/>
              <v:shape id="Freeform 36" o:spid="_x0000_s1058" style="position:absolute;left:10128;top:7359;width:971;height:1645;visibility:visible;mso-wrap-style:square;v-text-anchor:top" coordsize="308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" path="m,l308,r,88l93,88r,128l302,216r,89l93,305r,125l308,430r,87l,517,,xe" fillcolor="black" strokeweight="0">
                <v:path arrowok="t" o:connecttype="custom" o:connectlocs="0,0;97155,0;97155,27994;29336,27994;29336,68713;95262,68713;95262,97025;29336,97025;29336,136789;97155,136789;97155,164465;0,164465;0,0" o:connectangles="0,0,0,0,0,0,0,0,0,0,0,0,0"/>
              </v:shape>
              <w10:wrap anchorx="page" anchory="page"/>
            </v:group>
          </w:pict>
        </mc:Fallback>
      </mc:AlternateContent>
    </w:r>
  </w:p>
  <w:p w14:paraId="31DED38B" w14:textId="77777777" w:rsidR="00964256" w:rsidRDefault="00964256" w:rsidP="00964256">
    <w:pPr>
      <w:spacing w:line="240" w:lineRule="auto"/>
      <w:rPr>
        <w:rFonts w:ascii="Flanders Art Sans" w:hAnsi="Flanders Art Sans"/>
      </w:rPr>
    </w:pPr>
  </w:p>
  <w:p w14:paraId="4C66546F" w14:textId="77777777" w:rsidR="00964256" w:rsidRPr="008B4DFE" w:rsidRDefault="00964256" w:rsidP="00964256">
    <w:pPr>
      <w:spacing w:line="240" w:lineRule="auto"/>
      <w:rPr>
        <w:rFonts w:ascii="Flanders Art Sans" w:hAnsi="Flanders Art Sans"/>
      </w:rPr>
    </w:pPr>
  </w:p>
  <w:p w14:paraId="0CC21778" w14:textId="77777777" w:rsidR="00964256" w:rsidRDefault="00964256" w:rsidP="00964256">
    <w:pPr>
      <w:spacing w:after="20" w:line="240" w:lineRule="auto"/>
      <w:rPr>
        <w:rFonts w:ascii="Flanders Art Sans" w:hAnsi="Flanders Art Sans"/>
        <w:b/>
      </w:rPr>
    </w:pPr>
  </w:p>
  <w:p w14:paraId="0D0B14B6" w14:textId="77777777" w:rsidR="00964256" w:rsidRPr="00912494" w:rsidRDefault="00964256" w:rsidP="00964256">
    <w:pPr>
      <w:spacing w:after="20" w:line="240" w:lineRule="auto"/>
      <w:rPr>
        <w:rFonts w:cstheme="minorHAnsi"/>
        <w:b/>
      </w:rPr>
    </w:pPr>
    <w:bookmarkStart w:id="0" w:name="_Hlk83820730"/>
    <w:r>
      <w:rPr>
        <w:rFonts w:cstheme="minorHAnsi"/>
        <w:b/>
      </w:rPr>
      <w:t>Afdeling Sociale Economie en Werkbaar Werk</w:t>
    </w:r>
  </w:p>
  <w:p w14:paraId="7D2653D8" w14:textId="77777777" w:rsidR="00964256" w:rsidRPr="00912494" w:rsidRDefault="00964256" w:rsidP="00964256">
    <w:pPr>
      <w:spacing w:after="20" w:line="240" w:lineRule="auto"/>
      <w:rPr>
        <w:rFonts w:cstheme="minorHAnsi"/>
      </w:rPr>
    </w:pPr>
    <w:r w:rsidRPr="00912494">
      <w:rPr>
        <w:rFonts w:cstheme="minorHAnsi"/>
      </w:rPr>
      <w:t>Koning Albert II-laan 35 bus 20</w:t>
    </w:r>
  </w:p>
  <w:p w14:paraId="426B7B7B" w14:textId="77777777" w:rsidR="00964256" w:rsidRPr="00912494" w:rsidRDefault="00964256" w:rsidP="00964256">
    <w:pPr>
      <w:spacing w:after="20" w:line="240" w:lineRule="auto"/>
      <w:rPr>
        <w:rFonts w:cstheme="minorHAnsi"/>
      </w:rPr>
    </w:pPr>
    <w:r w:rsidRPr="00912494">
      <w:rPr>
        <w:rFonts w:cstheme="minorHAnsi"/>
      </w:rPr>
      <w:t>1030 BRUSSEL</w:t>
    </w:r>
  </w:p>
  <w:bookmarkEnd w:id="0"/>
  <w:p w14:paraId="306CFAD2" w14:textId="47ADBF14" w:rsidR="00964256" w:rsidRPr="00276AA8" w:rsidRDefault="006053C3" w:rsidP="00964256">
    <w:pPr>
      <w:spacing w:after="20" w:line="240" w:lineRule="auto"/>
      <w:rPr>
        <w:rFonts w:cstheme="minorHAnsi"/>
        <w:b/>
        <w:bCs/>
      </w:rPr>
    </w:pPr>
    <w:r>
      <w:rPr>
        <w:rFonts w:cstheme="minorHAnsi"/>
        <w:b/>
        <w:bCs/>
      </w:rPr>
      <w:t>digibanken</w:t>
    </w:r>
    <w:r w:rsidR="00964256" w:rsidRPr="00276AA8">
      <w:rPr>
        <w:rFonts w:cstheme="minorHAnsi"/>
        <w:b/>
        <w:bCs/>
      </w:rPr>
      <w:t>.vlaanderen.be</w:t>
    </w:r>
  </w:p>
  <w:p w14:paraId="17B854A9" w14:textId="69C00AB1" w:rsidR="00802CAE" w:rsidRPr="003733FF" w:rsidRDefault="00802CAE" w:rsidP="003733FF">
    <w:pPr>
      <w:jc w:val="both"/>
      <w:rPr>
        <w:rFonts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1C0C"/>
    <w:multiLevelType w:val="hybridMultilevel"/>
    <w:tmpl w:val="7F28C472"/>
    <w:lvl w:ilvl="0" w:tplc="CA1AF5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6B5D91"/>
    <w:multiLevelType w:val="hybridMultilevel"/>
    <w:tmpl w:val="21062922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B0589"/>
    <w:multiLevelType w:val="hybridMultilevel"/>
    <w:tmpl w:val="21062922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D63AE"/>
    <w:multiLevelType w:val="hybridMultilevel"/>
    <w:tmpl w:val="4FB89D4A"/>
    <w:lvl w:ilvl="0" w:tplc="B5BEB5FC">
      <w:start w:val="1"/>
      <w:numFmt w:val="lowerLetter"/>
      <w:lvlText w:val="%1)"/>
      <w:lvlJc w:val="left"/>
      <w:pPr>
        <w:ind w:left="1080" w:hanging="360"/>
      </w:pPr>
      <w:rPr>
        <w:rFonts w:asciiTheme="minorHAnsi" w:eastAsia="FlandersArtSans-Regular" w:hAnsiTheme="minorHAnsi" w:cs="Calibri"/>
        <w:sz w:val="22"/>
        <w:szCs w:val="22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5F04FF"/>
    <w:multiLevelType w:val="hybridMultilevel"/>
    <w:tmpl w:val="6D34E8C4"/>
    <w:lvl w:ilvl="0" w:tplc="387C47A8">
      <w:start w:val="1"/>
      <w:numFmt w:val="bullet"/>
      <w:pStyle w:val="TurnhoutOpsomming1"/>
      <w:lvlText w:val="○"/>
      <w:lvlJc w:val="left"/>
      <w:pPr>
        <w:ind w:left="720" w:hanging="360"/>
      </w:pPr>
      <w:rPr>
        <w:rFonts w:ascii="Arial" w:hAnsi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2440B"/>
    <w:multiLevelType w:val="hybridMultilevel"/>
    <w:tmpl w:val="12E6651A"/>
    <w:lvl w:ilvl="0" w:tplc="0813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0FB54F62"/>
    <w:multiLevelType w:val="hybridMultilevel"/>
    <w:tmpl w:val="3894FE58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BD66B8"/>
    <w:multiLevelType w:val="hybridMultilevel"/>
    <w:tmpl w:val="EFEA6EAC"/>
    <w:lvl w:ilvl="0" w:tplc="0813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4035885"/>
    <w:multiLevelType w:val="hybridMultilevel"/>
    <w:tmpl w:val="8C8C5606"/>
    <w:lvl w:ilvl="0" w:tplc="507401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C2294F"/>
    <w:multiLevelType w:val="hybridMultilevel"/>
    <w:tmpl w:val="21062922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B87A64"/>
    <w:multiLevelType w:val="hybridMultilevel"/>
    <w:tmpl w:val="203E38E4"/>
    <w:lvl w:ilvl="0" w:tplc="78ACE7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D77EBE"/>
    <w:multiLevelType w:val="hybridMultilevel"/>
    <w:tmpl w:val="A9A24E72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3C6B23"/>
    <w:multiLevelType w:val="hybridMultilevel"/>
    <w:tmpl w:val="F7B6CA34"/>
    <w:lvl w:ilvl="0" w:tplc="2CC4C738">
      <w:start w:val="1"/>
      <w:numFmt w:val="bullet"/>
      <w:lvlText w:val="­"/>
      <w:lvlJc w:val="left"/>
      <w:pPr>
        <w:ind w:left="720" w:hanging="360"/>
      </w:pPr>
      <w:rPr>
        <w:rFonts w:ascii="Coo Hew" w:hAnsi="Coo H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495D00"/>
    <w:multiLevelType w:val="hybridMultilevel"/>
    <w:tmpl w:val="93C2091C"/>
    <w:lvl w:ilvl="0" w:tplc="84624B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0F0434"/>
    <w:multiLevelType w:val="hybridMultilevel"/>
    <w:tmpl w:val="A6D6060C"/>
    <w:lvl w:ilvl="0" w:tplc="0BF4F01A">
      <w:start w:val="1"/>
      <w:numFmt w:val="lowerLetter"/>
      <w:lvlText w:val="%1)"/>
      <w:lvlJc w:val="left"/>
      <w:pPr>
        <w:ind w:left="1150" w:hanging="39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40" w:hanging="360"/>
      </w:pPr>
    </w:lvl>
    <w:lvl w:ilvl="2" w:tplc="0813001B" w:tentative="1">
      <w:start w:val="1"/>
      <w:numFmt w:val="lowerRoman"/>
      <w:lvlText w:val="%3."/>
      <w:lvlJc w:val="right"/>
      <w:pPr>
        <w:ind w:left="2560" w:hanging="180"/>
      </w:pPr>
    </w:lvl>
    <w:lvl w:ilvl="3" w:tplc="0813000F" w:tentative="1">
      <w:start w:val="1"/>
      <w:numFmt w:val="decimal"/>
      <w:lvlText w:val="%4."/>
      <w:lvlJc w:val="left"/>
      <w:pPr>
        <w:ind w:left="3280" w:hanging="360"/>
      </w:pPr>
    </w:lvl>
    <w:lvl w:ilvl="4" w:tplc="08130019" w:tentative="1">
      <w:start w:val="1"/>
      <w:numFmt w:val="lowerLetter"/>
      <w:lvlText w:val="%5."/>
      <w:lvlJc w:val="left"/>
      <w:pPr>
        <w:ind w:left="4000" w:hanging="360"/>
      </w:pPr>
    </w:lvl>
    <w:lvl w:ilvl="5" w:tplc="0813001B" w:tentative="1">
      <w:start w:val="1"/>
      <w:numFmt w:val="lowerRoman"/>
      <w:lvlText w:val="%6."/>
      <w:lvlJc w:val="right"/>
      <w:pPr>
        <w:ind w:left="4720" w:hanging="180"/>
      </w:pPr>
    </w:lvl>
    <w:lvl w:ilvl="6" w:tplc="0813000F" w:tentative="1">
      <w:start w:val="1"/>
      <w:numFmt w:val="decimal"/>
      <w:lvlText w:val="%7."/>
      <w:lvlJc w:val="left"/>
      <w:pPr>
        <w:ind w:left="5440" w:hanging="360"/>
      </w:pPr>
    </w:lvl>
    <w:lvl w:ilvl="7" w:tplc="08130019" w:tentative="1">
      <w:start w:val="1"/>
      <w:numFmt w:val="lowerLetter"/>
      <w:lvlText w:val="%8."/>
      <w:lvlJc w:val="left"/>
      <w:pPr>
        <w:ind w:left="6160" w:hanging="360"/>
      </w:pPr>
    </w:lvl>
    <w:lvl w:ilvl="8" w:tplc="0813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5" w15:restartNumberingAfterBreak="0">
    <w:nsid w:val="2D37569A"/>
    <w:multiLevelType w:val="hybridMultilevel"/>
    <w:tmpl w:val="A6D6060C"/>
    <w:lvl w:ilvl="0" w:tplc="0BF4F01A">
      <w:start w:val="1"/>
      <w:numFmt w:val="lowerLetter"/>
      <w:lvlText w:val="%1)"/>
      <w:lvlJc w:val="left"/>
      <w:pPr>
        <w:ind w:left="1150" w:hanging="39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40" w:hanging="360"/>
      </w:pPr>
    </w:lvl>
    <w:lvl w:ilvl="2" w:tplc="0813001B" w:tentative="1">
      <w:start w:val="1"/>
      <w:numFmt w:val="lowerRoman"/>
      <w:lvlText w:val="%3."/>
      <w:lvlJc w:val="right"/>
      <w:pPr>
        <w:ind w:left="2560" w:hanging="180"/>
      </w:pPr>
    </w:lvl>
    <w:lvl w:ilvl="3" w:tplc="0813000F" w:tentative="1">
      <w:start w:val="1"/>
      <w:numFmt w:val="decimal"/>
      <w:lvlText w:val="%4."/>
      <w:lvlJc w:val="left"/>
      <w:pPr>
        <w:ind w:left="3280" w:hanging="360"/>
      </w:pPr>
    </w:lvl>
    <w:lvl w:ilvl="4" w:tplc="08130019" w:tentative="1">
      <w:start w:val="1"/>
      <w:numFmt w:val="lowerLetter"/>
      <w:lvlText w:val="%5."/>
      <w:lvlJc w:val="left"/>
      <w:pPr>
        <w:ind w:left="4000" w:hanging="360"/>
      </w:pPr>
    </w:lvl>
    <w:lvl w:ilvl="5" w:tplc="0813001B" w:tentative="1">
      <w:start w:val="1"/>
      <w:numFmt w:val="lowerRoman"/>
      <w:lvlText w:val="%6."/>
      <w:lvlJc w:val="right"/>
      <w:pPr>
        <w:ind w:left="4720" w:hanging="180"/>
      </w:pPr>
    </w:lvl>
    <w:lvl w:ilvl="6" w:tplc="0813000F" w:tentative="1">
      <w:start w:val="1"/>
      <w:numFmt w:val="decimal"/>
      <w:lvlText w:val="%7."/>
      <w:lvlJc w:val="left"/>
      <w:pPr>
        <w:ind w:left="5440" w:hanging="360"/>
      </w:pPr>
    </w:lvl>
    <w:lvl w:ilvl="7" w:tplc="08130019" w:tentative="1">
      <w:start w:val="1"/>
      <w:numFmt w:val="lowerLetter"/>
      <w:lvlText w:val="%8."/>
      <w:lvlJc w:val="left"/>
      <w:pPr>
        <w:ind w:left="6160" w:hanging="360"/>
      </w:pPr>
    </w:lvl>
    <w:lvl w:ilvl="8" w:tplc="0813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6" w15:restartNumberingAfterBreak="0">
    <w:nsid w:val="2F0A44CA"/>
    <w:multiLevelType w:val="hybridMultilevel"/>
    <w:tmpl w:val="21062922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81246E"/>
    <w:multiLevelType w:val="hybridMultilevel"/>
    <w:tmpl w:val="50D0AD94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5A5DBA"/>
    <w:multiLevelType w:val="hybridMultilevel"/>
    <w:tmpl w:val="AAB20AAE"/>
    <w:lvl w:ilvl="0" w:tplc="0813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37B2215"/>
    <w:multiLevelType w:val="hybridMultilevel"/>
    <w:tmpl w:val="BF98DDEA"/>
    <w:lvl w:ilvl="0" w:tplc="8CCCDFF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9317BB"/>
    <w:multiLevelType w:val="hybridMultilevel"/>
    <w:tmpl w:val="21062922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BA0809"/>
    <w:multiLevelType w:val="hybridMultilevel"/>
    <w:tmpl w:val="4DF8B98C"/>
    <w:lvl w:ilvl="0" w:tplc="6310DAB0">
      <w:start w:val="2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148" w:hanging="360"/>
      </w:pPr>
    </w:lvl>
    <w:lvl w:ilvl="2" w:tplc="0813001B" w:tentative="1">
      <w:start w:val="1"/>
      <w:numFmt w:val="lowerRoman"/>
      <w:lvlText w:val="%3."/>
      <w:lvlJc w:val="right"/>
      <w:pPr>
        <w:ind w:left="2868" w:hanging="180"/>
      </w:pPr>
    </w:lvl>
    <w:lvl w:ilvl="3" w:tplc="0813000F" w:tentative="1">
      <w:start w:val="1"/>
      <w:numFmt w:val="decimal"/>
      <w:lvlText w:val="%4."/>
      <w:lvlJc w:val="left"/>
      <w:pPr>
        <w:ind w:left="3588" w:hanging="360"/>
      </w:pPr>
    </w:lvl>
    <w:lvl w:ilvl="4" w:tplc="08130019" w:tentative="1">
      <w:start w:val="1"/>
      <w:numFmt w:val="lowerLetter"/>
      <w:lvlText w:val="%5."/>
      <w:lvlJc w:val="left"/>
      <w:pPr>
        <w:ind w:left="4308" w:hanging="360"/>
      </w:pPr>
    </w:lvl>
    <w:lvl w:ilvl="5" w:tplc="0813001B" w:tentative="1">
      <w:start w:val="1"/>
      <w:numFmt w:val="lowerRoman"/>
      <w:lvlText w:val="%6."/>
      <w:lvlJc w:val="right"/>
      <w:pPr>
        <w:ind w:left="5028" w:hanging="180"/>
      </w:pPr>
    </w:lvl>
    <w:lvl w:ilvl="6" w:tplc="0813000F" w:tentative="1">
      <w:start w:val="1"/>
      <w:numFmt w:val="decimal"/>
      <w:lvlText w:val="%7."/>
      <w:lvlJc w:val="left"/>
      <w:pPr>
        <w:ind w:left="5748" w:hanging="360"/>
      </w:pPr>
    </w:lvl>
    <w:lvl w:ilvl="7" w:tplc="08130019" w:tentative="1">
      <w:start w:val="1"/>
      <w:numFmt w:val="lowerLetter"/>
      <w:lvlText w:val="%8."/>
      <w:lvlJc w:val="left"/>
      <w:pPr>
        <w:ind w:left="6468" w:hanging="360"/>
      </w:pPr>
    </w:lvl>
    <w:lvl w:ilvl="8" w:tplc="08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3BF156FC"/>
    <w:multiLevelType w:val="hybridMultilevel"/>
    <w:tmpl w:val="EE68B9F6"/>
    <w:lvl w:ilvl="0" w:tplc="221E40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235C71" w:themeColor="background2"/>
        <w:sz w:val="32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583494"/>
    <w:multiLevelType w:val="hybridMultilevel"/>
    <w:tmpl w:val="CCA2DC2E"/>
    <w:lvl w:ilvl="0" w:tplc="99469EC0">
      <w:start w:val="1"/>
      <w:numFmt w:val="lowerLetter"/>
      <w:lvlText w:val="%1)"/>
      <w:lvlJc w:val="left"/>
      <w:pPr>
        <w:ind w:left="1330" w:hanging="43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980" w:hanging="360"/>
      </w:pPr>
    </w:lvl>
    <w:lvl w:ilvl="2" w:tplc="0813001B" w:tentative="1">
      <w:start w:val="1"/>
      <w:numFmt w:val="lowerRoman"/>
      <w:lvlText w:val="%3."/>
      <w:lvlJc w:val="right"/>
      <w:pPr>
        <w:ind w:left="2700" w:hanging="180"/>
      </w:pPr>
    </w:lvl>
    <w:lvl w:ilvl="3" w:tplc="0813000F" w:tentative="1">
      <w:start w:val="1"/>
      <w:numFmt w:val="decimal"/>
      <w:lvlText w:val="%4."/>
      <w:lvlJc w:val="left"/>
      <w:pPr>
        <w:ind w:left="3420" w:hanging="360"/>
      </w:pPr>
    </w:lvl>
    <w:lvl w:ilvl="4" w:tplc="08130019" w:tentative="1">
      <w:start w:val="1"/>
      <w:numFmt w:val="lowerLetter"/>
      <w:lvlText w:val="%5."/>
      <w:lvlJc w:val="left"/>
      <w:pPr>
        <w:ind w:left="4140" w:hanging="360"/>
      </w:pPr>
    </w:lvl>
    <w:lvl w:ilvl="5" w:tplc="0813001B" w:tentative="1">
      <w:start w:val="1"/>
      <w:numFmt w:val="lowerRoman"/>
      <w:lvlText w:val="%6."/>
      <w:lvlJc w:val="right"/>
      <w:pPr>
        <w:ind w:left="4860" w:hanging="180"/>
      </w:pPr>
    </w:lvl>
    <w:lvl w:ilvl="6" w:tplc="0813000F" w:tentative="1">
      <w:start w:val="1"/>
      <w:numFmt w:val="decimal"/>
      <w:lvlText w:val="%7."/>
      <w:lvlJc w:val="left"/>
      <w:pPr>
        <w:ind w:left="5580" w:hanging="360"/>
      </w:pPr>
    </w:lvl>
    <w:lvl w:ilvl="7" w:tplc="08130019" w:tentative="1">
      <w:start w:val="1"/>
      <w:numFmt w:val="lowerLetter"/>
      <w:lvlText w:val="%8."/>
      <w:lvlJc w:val="left"/>
      <w:pPr>
        <w:ind w:left="6300" w:hanging="360"/>
      </w:pPr>
    </w:lvl>
    <w:lvl w:ilvl="8" w:tplc="0813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3EBB5C44"/>
    <w:multiLevelType w:val="hybridMultilevel"/>
    <w:tmpl w:val="1CB21944"/>
    <w:lvl w:ilvl="0" w:tplc="98FC69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A8B781F"/>
    <w:multiLevelType w:val="hybridMultilevel"/>
    <w:tmpl w:val="E70C774C"/>
    <w:lvl w:ilvl="0" w:tplc="6150A44E">
      <w:start w:val="1"/>
      <w:numFmt w:val="bullet"/>
      <w:pStyle w:val="Digibankenopsomming2"/>
      <w:lvlText w:val="◦"/>
      <w:lvlJc w:val="left"/>
      <w:pPr>
        <w:ind w:left="1211" w:hanging="360"/>
      </w:pPr>
      <w:rPr>
        <w:rFonts w:ascii="Arial" w:hAnsi="Arial" w:hint="default"/>
      </w:rPr>
    </w:lvl>
    <w:lvl w:ilvl="1" w:tplc="0813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4C9379BD"/>
    <w:multiLevelType w:val="hybridMultilevel"/>
    <w:tmpl w:val="43EADDDC"/>
    <w:lvl w:ilvl="0" w:tplc="0062213E">
      <w:start w:val="1"/>
      <w:numFmt w:val="bullet"/>
      <w:lvlText w:val="□"/>
      <w:lvlJc w:val="left"/>
      <w:pPr>
        <w:ind w:left="720" w:hanging="360"/>
      </w:pPr>
      <w:rPr>
        <w:rFonts w:ascii="Arial" w:hAnsi="Arial" w:cs="Arial" w:hint="default"/>
        <w:sz w:val="40"/>
        <w:szCs w:val="4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D37536"/>
    <w:multiLevelType w:val="hybridMultilevel"/>
    <w:tmpl w:val="EE68B9F6"/>
    <w:lvl w:ilvl="0" w:tplc="221E40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235C71" w:themeColor="background2"/>
        <w:sz w:val="32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4B4D08"/>
    <w:multiLevelType w:val="hybridMultilevel"/>
    <w:tmpl w:val="5AD65D8E"/>
    <w:lvl w:ilvl="0" w:tplc="7550E8C4">
      <w:start w:val="1"/>
      <w:numFmt w:val="lowerLetter"/>
      <w:lvlText w:val="%1."/>
      <w:lvlJc w:val="left"/>
      <w:pPr>
        <w:ind w:left="1080" w:hanging="360"/>
      </w:pPr>
      <w:rPr>
        <w:rFonts w:ascii="Calibri" w:eastAsiaTheme="minorHAnsi" w:hAnsi="Calibri" w:cstheme="minorBidi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ED744E8"/>
    <w:multiLevelType w:val="hybridMultilevel"/>
    <w:tmpl w:val="12A81452"/>
    <w:lvl w:ilvl="0" w:tplc="DB3E78B8">
      <w:start w:val="1"/>
      <w:numFmt w:val="decimal"/>
      <w:pStyle w:val="Digibankennummering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4F3F4C"/>
    <w:multiLevelType w:val="hybridMultilevel"/>
    <w:tmpl w:val="093EDCB0"/>
    <w:lvl w:ilvl="0" w:tplc="0413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052760"/>
    <w:multiLevelType w:val="hybridMultilevel"/>
    <w:tmpl w:val="E058194A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C84C38"/>
    <w:multiLevelType w:val="hybridMultilevel"/>
    <w:tmpl w:val="E56CE05A"/>
    <w:lvl w:ilvl="0" w:tplc="3DFA115A">
      <w:start w:val="3"/>
      <w:numFmt w:val="decimal"/>
      <w:lvlText w:val="%1."/>
      <w:lvlJc w:val="left"/>
      <w:pPr>
        <w:ind w:left="1080" w:hanging="360"/>
      </w:pPr>
      <w:rPr>
        <w:rFonts w:hint="default"/>
        <w:color w:val="03090B" w:themeColor="background2" w:themeShade="1A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5F86523"/>
    <w:multiLevelType w:val="hybridMultilevel"/>
    <w:tmpl w:val="21062922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476779"/>
    <w:multiLevelType w:val="hybridMultilevel"/>
    <w:tmpl w:val="7AAC8004"/>
    <w:lvl w:ilvl="0" w:tplc="6270DEEA">
      <w:start w:val="1"/>
      <w:numFmt w:val="bullet"/>
      <w:pStyle w:val="Digibankenopsomming1"/>
      <w:lvlText w:val="•"/>
      <w:lvlJc w:val="left"/>
      <w:pPr>
        <w:ind w:left="785" w:hanging="360"/>
      </w:pPr>
      <w:rPr>
        <w:rFonts w:ascii="Arial" w:hAnsi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634C8E"/>
    <w:multiLevelType w:val="hybridMultilevel"/>
    <w:tmpl w:val="D82E1064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337891"/>
    <w:multiLevelType w:val="hybridMultilevel"/>
    <w:tmpl w:val="039270EE"/>
    <w:lvl w:ilvl="0" w:tplc="B36600C0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41045D"/>
    <w:multiLevelType w:val="hybridMultilevel"/>
    <w:tmpl w:val="D9C866B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7412E2"/>
    <w:multiLevelType w:val="hybridMultilevel"/>
    <w:tmpl w:val="21DA1D9E"/>
    <w:lvl w:ilvl="0" w:tplc="88E40FA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B344DD"/>
    <w:multiLevelType w:val="hybridMultilevel"/>
    <w:tmpl w:val="31087088"/>
    <w:lvl w:ilvl="0" w:tplc="08130017">
      <w:start w:val="1"/>
      <w:numFmt w:val="lowerLetter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457F56"/>
    <w:multiLevelType w:val="hybridMultilevel"/>
    <w:tmpl w:val="21062922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737D17"/>
    <w:multiLevelType w:val="hybridMultilevel"/>
    <w:tmpl w:val="21062922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252B45"/>
    <w:multiLevelType w:val="hybridMultilevel"/>
    <w:tmpl w:val="8C7CD366"/>
    <w:lvl w:ilvl="0" w:tplc="0413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117B79"/>
    <w:multiLevelType w:val="hybridMultilevel"/>
    <w:tmpl w:val="58F672CE"/>
    <w:lvl w:ilvl="0" w:tplc="0413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0F03BE"/>
    <w:multiLevelType w:val="hybridMultilevel"/>
    <w:tmpl w:val="5F38825A"/>
    <w:lvl w:ilvl="0" w:tplc="1D42B99A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160F94"/>
    <w:multiLevelType w:val="hybridMultilevel"/>
    <w:tmpl w:val="37BCB05C"/>
    <w:lvl w:ilvl="0" w:tplc="45448F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26"/>
  </w:num>
  <w:num w:numId="3">
    <w:abstractNumId w:val="34"/>
  </w:num>
  <w:num w:numId="4">
    <w:abstractNumId w:val="4"/>
  </w:num>
  <w:num w:numId="5">
    <w:abstractNumId w:val="25"/>
  </w:num>
  <w:num w:numId="6">
    <w:abstractNumId w:val="29"/>
  </w:num>
  <w:num w:numId="7">
    <w:abstractNumId w:val="29"/>
    <w:lvlOverride w:ilvl="0">
      <w:startOverride w:val="1"/>
    </w:lvlOverride>
  </w:num>
  <w:num w:numId="8">
    <w:abstractNumId w:val="43"/>
  </w:num>
  <w:num w:numId="9">
    <w:abstractNumId w:val="30"/>
  </w:num>
  <w:num w:numId="10">
    <w:abstractNumId w:val="42"/>
  </w:num>
  <w:num w:numId="11">
    <w:abstractNumId w:val="27"/>
  </w:num>
  <w:num w:numId="12">
    <w:abstractNumId w:val="22"/>
  </w:num>
  <w:num w:numId="13">
    <w:abstractNumId w:val="39"/>
  </w:num>
  <w:num w:numId="14">
    <w:abstractNumId w:val="36"/>
  </w:num>
  <w:num w:numId="15">
    <w:abstractNumId w:val="19"/>
  </w:num>
  <w:num w:numId="16">
    <w:abstractNumId w:val="6"/>
  </w:num>
  <w:num w:numId="17">
    <w:abstractNumId w:val="28"/>
  </w:num>
  <w:num w:numId="18">
    <w:abstractNumId w:val="37"/>
  </w:num>
  <w:num w:numId="19">
    <w:abstractNumId w:val="3"/>
  </w:num>
  <w:num w:numId="2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1"/>
  </w:num>
  <w:num w:numId="22">
    <w:abstractNumId w:val="32"/>
  </w:num>
  <w:num w:numId="23">
    <w:abstractNumId w:val="10"/>
  </w:num>
  <w:num w:numId="24">
    <w:abstractNumId w:val="18"/>
  </w:num>
  <w:num w:numId="25">
    <w:abstractNumId w:val="13"/>
  </w:num>
  <w:num w:numId="26">
    <w:abstractNumId w:val="5"/>
  </w:num>
  <w:num w:numId="27">
    <w:abstractNumId w:val="38"/>
  </w:num>
  <w:num w:numId="28">
    <w:abstractNumId w:val="44"/>
  </w:num>
  <w:num w:numId="29">
    <w:abstractNumId w:val="11"/>
  </w:num>
  <w:num w:numId="30">
    <w:abstractNumId w:val="2"/>
  </w:num>
  <w:num w:numId="31">
    <w:abstractNumId w:val="24"/>
  </w:num>
  <w:num w:numId="32">
    <w:abstractNumId w:val="20"/>
  </w:num>
  <w:num w:numId="33">
    <w:abstractNumId w:val="7"/>
  </w:num>
  <w:num w:numId="34">
    <w:abstractNumId w:val="9"/>
  </w:num>
  <w:num w:numId="35">
    <w:abstractNumId w:val="1"/>
  </w:num>
  <w:num w:numId="36">
    <w:abstractNumId w:val="16"/>
  </w:num>
  <w:num w:numId="37">
    <w:abstractNumId w:val="31"/>
  </w:num>
  <w:num w:numId="38">
    <w:abstractNumId w:val="41"/>
  </w:num>
  <w:num w:numId="39">
    <w:abstractNumId w:val="40"/>
  </w:num>
  <w:num w:numId="40">
    <w:abstractNumId w:val="33"/>
  </w:num>
  <w:num w:numId="41">
    <w:abstractNumId w:val="35"/>
  </w:num>
  <w:num w:numId="42">
    <w:abstractNumId w:val="0"/>
  </w:num>
  <w:num w:numId="43">
    <w:abstractNumId w:val="17"/>
  </w:num>
  <w:num w:numId="44">
    <w:abstractNumId w:val="45"/>
  </w:num>
  <w:num w:numId="45">
    <w:abstractNumId w:val="8"/>
  </w:num>
  <w:num w:numId="46">
    <w:abstractNumId w:val="15"/>
  </w:num>
  <w:num w:numId="47">
    <w:abstractNumId w:val="14"/>
  </w:num>
  <w:num w:numId="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838"/>
    <w:rsid w:val="00000899"/>
    <w:rsid w:val="00023937"/>
    <w:rsid w:val="00025844"/>
    <w:rsid w:val="00027FCF"/>
    <w:rsid w:val="00037D5B"/>
    <w:rsid w:val="000407FE"/>
    <w:rsid w:val="00042A07"/>
    <w:rsid w:val="000467D3"/>
    <w:rsid w:val="0005048A"/>
    <w:rsid w:val="000512F2"/>
    <w:rsid w:val="000607F9"/>
    <w:rsid w:val="000610B3"/>
    <w:rsid w:val="00062FEB"/>
    <w:rsid w:val="000934DA"/>
    <w:rsid w:val="000A351B"/>
    <w:rsid w:val="000B0F29"/>
    <w:rsid w:val="000D6DE3"/>
    <w:rsid w:val="000E2B96"/>
    <w:rsid w:val="000F3C51"/>
    <w:rsid w:val="00121348"/>
    <w:rsid w:val="001363C3"/>
    <w:rsid w:val="00142440"/>
    <w:rsid w:val="0014670B"/>
    <w:rsid w:val="001753FB"/>
    <w:rsid w:val="00187816"/>
    <w:rsid w:val="001A459D"/>
    <w:rsid w:val="001B2E41"/>
    <w:rsid w:val="001B3068"/>
    <w:rsid w:val="001B3F91"/>
    <w:rsid w:val="001B5939"/>
    <w:rsid w:val="001C5668"/>
    <w:rsid w:val="001D3A3B"/>
    <w:rsid w:val="001D54FA"/>
    <w:rsid w:val="001D5F04"/>
    <w:rsid w:val="001D726E"/>
    <w:rsid w:val="001E0F82"/>
    <w:rsid w:val="001F0D0F"/>
    <w:rsid w:val="001F45E7"/>
    <w:rsid w:val="002130D4"/>
    <w:rsid w:val="00230AAB"/>
    <w:rsid w:val="00233F5C"/>
    <w:rsid w:val="00234C25"/>
    <w:rsid w:val="00241A83"/>
    <w:rsid w:val="00251F9E"/>
    <w:rsid w:val="00252378"/>
    <w:rsid w:val="00257766"/>
    <w:rsid w:val="00266BEF"/>
    <w:rsid w:val="00287463"/>
    <w:rsid w:val="00292AB1"/>
    <w:rsid w:val="002A10DA"/>
    <w:rsid w:val="002A6F62"/>
    <w:rsid w:val="002D1E14"/>
    <w:rsid w:val="002D6727"/>
    <w:rsid w:val="002E6222"/>
    <w:rsid w:val="002F0A35"/>
    <w:rsid w:val="00305C4D"/>
    <w:rsid w:val="00307C0D"/>
    <w:rsid w:val="003124E5"/>
    <w:rsid w:val="00323281"/>
    <w:rsid w:val="0032430D"/>
    <w:rsid w:val="003322D9"/>
    <w:rsid w:val="00332526"/>
    <w:rsid w:val="003522FE"/>
    <w:rsid w:val="00353C93"/>
    <w:rsid w:val="00355D79"/>
    <w:rsid w:val="0036182E"/>
    <w:rsid w:val="00366E34"/>
    <w:rsid w:val="003733FF"/>
    <w:rsid w:val="00374F62"/>
    <w:rsid w:val="0038384D"/>
    <w:rsid w:val="00384D40"/>
    <w:rsid w:val="00393337"/>
    <w:rsid w:val="00395BE1"/>
    <w:rsid w:val="003B33DD"/>
    <w:rsid w:val="003C6A63"/>
    <w:rsid w:val="003F2294"/>
    <w:rsid w:val="003F3A9E"/>
    <w:rsid w:val="003F4678"/>
    <w:rsid w:val="00425F3A"/>
    <w:rsid w:val="00434C36"/>
    <w:rsid w:val="004462BC"/>
    <w:rsid w:val="004872BA"/>
    <w:rsid w:val="0049197A"/>
    <w:rsid w:val="004A68BE"/>
    <w:rsid w:val="004B0C3C"/>
    <w:rsid w:val="004D0FC4"/>
    <w:rsid w:val="004E5AAB"/>
    <w:rsid w:val="004F3EB7"/>
    <w:rsid w:val="00504C4A"/>
    <w:rsid w:val="0050709C"/>
    <w:rsid w:val="00523D18"/>
    <w:rsid w:val="005243C6"/>
    <w:rsid w:val="00533838"/>
    <w:rsid w:val="005448A4"/>
    <w:rsid w:val="00545F23"/>
    <w:rsid w:val="00557E25"/>
    <w:rsid w:val="00581756"/>
    <w:rsid w:val="0058591F"/>
    <w:rsid w:val="00594A7F"/>
    <w:rsid w:val="00594D18"/>
    <w:rsid w:val="005A7300"/>
    <w:rsid w:val="005B3C42"/>
    <w:rsid w:val="005B7063"/>
    <w:rsid w:val="005C4E6E"/>
    <w:rsid w:val="005C54B3"/>
    <w:rsid w:val="005D290F"/>
    <w:rsid w:val="005E1E65"/>
    <w:rsid w:val="005E65F9"/>
    <w:rsid w:val="005F536F"/>
    <w:rsid w:val="00600E33"/>
    <w:rsid w:val="006053C3"/>
    <w:rsid w:val="0061522C"/>
    <w:rsid w:val="00615A28"/>
    <w:rsid w:val="0063092A"/>
    <w:rsid w:val="0063307E"/>
    <w:rsid w:val="0064058B"/>
    <w:rsid w:val="0064349C"/>
    <w:rsid w:val="00654D6C"/>
    <w:rsid w:val="00655F7E"/>
    <w:rsid w:val="00663F19"/>
    <w:rsid w:val="006752DC"/>
    <w:rsid w:val="006972BA"/>
    <w:rsid w:val="006A142D"/>
    <w:rsid w:val="006A242C"/>
    <w:rsid w:val="006A46F6"/>
    <w:rsid w:val="006B5D2F"/>
    <w:rsid w:val="006B62FF"/>
    <w:rsid w:val="006C04C1"/>
    <w:rsid w:val="006C4356"/>
    <w:rsid w:val="006D06CC"/>
    <w:rsid w:val="006D61C8"/>
    <w:rsid w:val="006E177E"/>
    <w:rsid w:val="006E5EF4"/>
    <w:rsid w:val="00700D2C"/>
    <w:rsid w:val="007014B6"/>
    <w:rsid w:val="00702A6D"/>
    <w:rsid w:val="007068EA"/>
    <w:rsid w:val="00724B6F"/>
    <w:rsid w:val="00735518"/>
    <w:rsid w:val="00742A48"/>
    <w:rsid w:val="00762416"/>
    <w:rsid w:val="00762EE6"/>
    <w:rsid w:val="00764C35"/>
    <w:rsid w:val="00774794"/>
    <w:rsid w:val="00791A8B"/>
    <w:rsid w:val="007979C6"/>
    <w:rsid w:val="00797C2B"/>
    <w:rsid w:val="007A27A4"/>
    <w:rsid w:val="007A2E08"/>
    <w:rsid w:val="007B452C"/>
    <w:rsid w:val="007C5844"/>
    <w:rsid w:val="007E31C4"/>
    <w:rsid w:val="007F21DE"/>
    <w:rsid w:val="007F28E9"/>
    <w:rsid w:val="00800BC3"/>
    <w:rsid w:val="00802CAE"/>
    <w:rsid w:val="00803CB4"/>
    <w:rsid w:val="00817036"/>
    <w:rsid w:val="00840B78"/>
    <w:rsid w:val="0089489C"/>
    <w:rsid w:val="00897A1E"/>
    <w:rsid w:val="008A0C96"/>
    <w:rsid w:val="008A5DA8"/>
    <w:rsid w:val="008A774D"/>
    <w:rsid w:val="008C0D96"/>
    <w:rsid w:val="008C1C7E"/>
    <w:rsid w:val="008C3EFA"/>
    <w:rsid w:val="008D317C"/>
    <w:rsid w:val="00913527"/>
    <w:rsid w:val="00916DFB"/>
    <w:rsid w:val="00917DFB"/>
    <w:rsid w:val="009240C3"/>
    <w:rsid w:val="0094644D"/>
    <w:rsid w:val="009501FB"/>
    <w:rsid w:val="00950720"/>
    <w:rsid w:val="00951AA5"/>
    <w:rsid w:val="00964256"/>
    <w:rsid w:val="009833A8"/>
    <w:rsid w:val="009872AE"/>
    <w:rsid w:val="00993C33"/>
    <w:rsid w:val="0099591E"/>
    <w:rsid w:val="009A0D43"/>
    <w:rsid w:val="009C04B0"/>
    <w:rsid w:val="009C1366"/>
    <w:rsid w:val="009D146B"/>
    <w:rsid w:val="009D6B8B"/>
    <w:rsid w:val="009E1BF7"/>
    <w:rsid w:val="009F46ED"/>
    <w:rsid w:val="00A23204"/>
    <w:rsid w:val="00A276E7"/>
    <w:rsid w:val="00A32987"/>
    <w:rsid w:val="00A35D1A"/>
    <w:rsid w:val="00A6004F"/>
    <w:rsid w:val="00AC2D50"/>
    <w:rsid w:val="00AC6083"/>
    <w:rsid w:val="00AC67E4"/>
    <w:rsid w:val="00AE15DA"/>
    <w:rsid w:val="00AE3AD3"/>
    <w:rsid w:val="00AF022F"/>
    <w:rsid w:val="00AF363F"/>
    <w:rsid w:val="00B06F67"/>
    <w:rsid w:val="00B15CBF"/>
    <w:rsid w:val="00B27E76"/>
    <w:rsid w:val="00B30A86"/>
    <w:rsid w:val="00B4491F"/>
    <w:rsid w:val="00B46E4B"/>
    <w:rsid w:val="00B65C4B"/>
    <w:rsid w:val="00B66A3A"/>
    <w:rsid w:val="00B73AF0"/>
    <w:rsid w:val="00B84968"/>
    <w:rsid w:val="00B90895"/>
    <w:rsid w:val="00BA2A8F"/>
    <w:rsid w:val="00BB5D5B"/>
    <w:rsid w:val="00BB77EF"/>
    <w:rsid w:val="00BC19D9"/>
    <w:rsid w:val="00BD17A8"/>
    <w:rsid w:val="00BD6C59"/>
    <w:rsid w:val="00C073F3"/>
    <w:rsid w:val="00C2322A"/>
    <w:rsid w:val="00C3363E"/>
    <w:rsid w:val="00C345BF"/>
    <w:rsid w:val="00C431DC"/>
    <w:rsid w:val="00C50947"/>
    <w:rsid w:val="00C51B20"/>
    <w:rsid w:val="00C56181"/>
    <w:rsid w:val="00C5637B"/>
    <w:rsid w:val="00C57C1B"/>
    <w:rsid w:val="00C6533E"/>
    <w:rsid w:val="00C7438F"/>
    <w:rsid w:val="00C80B5B"/>
    <w:rsid w:val="00C90886"/>
    <w:rsid w:val="00C9219E"/>
    <w:rsid w:val="00C94FE0"/>
    <w:rsid w:val="00CB3D6E"/>
    <w:rsid w:val="00CC39EF"/>
    <w:rsid w:val="00CD207F"/>
    <w:rsid w:val="00CD3BD3"/>
    <w:rsid w:val="00CE353F"/>
    <w:rsid w:val="00CF376E"/>
    <w:rsid w:val="00D112D1"/>
    <w:rsid w:val="00D11BBE"/>
    <w:rsid w:val="00D30333"/>
    <w:rsid w:val="00D4120B"/>
    <w:rsid w:val="00D519B1"/>
    <w:rsid w:val="00D631A3"/>
    <w:rsid w:val="00D67AE5"/>
    <w:rsid w:val="00D71864"/>
    <w:rsid w:val="00D76C8A"/>
    <w:rsid w:val="00D80D4C"/>
    <w:rsid w:val="00DA5CED"/>
    <w:rsid w:val="00DB0BFB"/>
    <w:rsid w:val="00DB1100"/>
    <w:rsid w:val="00DB5188"/>
    <w:rsid w:val="00DD0D51"/>
    <w:rsid w:val="00DD1811"/>
    <w:rsid w:val="00DE3604"/>
    <w:rsid w:val="00DF49B4"/>
    <w:rsid w:val="00DF67B6"/>
    <w:rsid w:val="00E2701A"/>
    <w:rsid w:val="00E31616"/>
    <w:rsid w:val="00E84C11"/>
    <w:rsid w:val="00E929BE"/>
    <w:rsid w:val="00EA6A9A"/>
    <w:rsid w:val="00EC2A78"/>
    <w:rsid w:val="00EE3C3B"/>
    <w:rsid w:val="00EF13F5"/>
    <w:rsid w:val="00EF43F0"/>
    <w:rsid w:val="00F020E1"/>
    <w:rsid w:val="00F10CDC"/>
    <w:rsid w:val="00F118A8"/>
    <w:rsid w:val="00F15A65"/>
    <w:rsid w:val="00F222A6"/>
    <w:rsid w:val="00F267E2"/>
    <w:rsid w:val="00F274CA"/>
    <w:rsid w:val="00F30C0A"/>
    <w:rsid w:val="00F32C7C"/>
    <w:rsid w:val="00F35061"/>
    <w:rsid w:val="00F42108"/>
    <w:rsid w:val="00F4587A"/>
    <w:rsid w:val="00F62901"/>
    <w:rsid w:val="00F6772D"/>
    <w:rsid w:val="00F860F1"/>
    <w:rsid w:val="00FA6D70"/>
    <w:rsid w:val="00FD1C30"/>
    <w:rsid w:val="00FE5922"/>
    <w:rsid w:val="00FE6CEB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BCECC6"/>
  <w15:chartTrackingRefBased/>
  <w15:docId w15:val="{9D878338-50B7-44BF-9FB6-0965AACB3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73AF0"/>
    <w:pPr>
      <w:spacing w:after="0" w:line="269" w:lineRule="auto"/>
    </w:pPr>
    <w:rPr>
      <w:rFonts w:cs="Times New Roman"/>
      <w:sz w:val="20"/>
      <w:szCs w:val="20"/>
      <w:lang w:val="nl-NL" w:eastAsia="nl-BE"/>
    </w:rPr>
  </w:style>
  <w:style w:type="paragraph" w:styleId="Kop1">
    <w:name w:val="heading 1"/>
    <w:basedOn w:val="Standaard"/>
    <w:next w:val="Standaard"/>
    <w:link w:val="Kop1Char"/>
    <w:qFormat/>
    <w:rsid w:val="00266BEF"/>
    <w:pPr>
      <w:keepNext/>
      <w:outlineLvl w:val="0"/>
    </w:pPr>
    <w:rPr>
      <w:rFonts w:cs="Arial"/>
      <w:b/>
      <w:bCs/>
      <w:color w:val="1E64C8"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66BEF"/>
    <w:pPr>
      <w:keepNext/>
      <w:keepLines/>
      <w:spacing w:before="40"/>
      <w:outlineLvl w:val="1"/>
    </w:pPr>
    <w:rPr>
      <w:rFonts w:eastAsiaTheme="majorEastAsia" w:cstheme="majorBidi"/>
      <w:color w:val="1E64C8"/>
      <w:sz w:val="24"/>
      <w:szCs w:val="26"/>
    </w:rPr>
  </w:style>
  <w:style w:type="paragraph" w:styleId="Kop3">
    <w:name w:val="heading 3"/>
    <w:basedOn w:val="Standaard"/>
    <w:next w:val="Standaard"/>
    <w:link w:val="Kop3Char"/>
    <w:qFormat/>
    <w:rsid w:val="00266BEF"/>
    <w:pPr>
      <w:keepNext/>
      <w:outlineLvl w:val="2"/>
    </w:pPr>
    <w:rPr>
      <w:b/>
      <w:snapToGrid w:val="0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AC608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C6083"/>
  </w:style>
  <w:style w:type="character" w:customStyle="1" w:styleId="Kop1Char">
    <w:name w:val="Kop 1 Char"/>
    <w:basedOn w:val="Standaardalinea-lettertype"/>
    <w:link w:val="Kop1"/>
    <w:rsid w:val="00266BEF"/>
    <w:rPr>
      <w:rFonts w:ascii="Arial" w:eastAsia="Times New Roman" w:hAnsi="Arial" w:cs="Arial"/>
      <w:b/>
      <w:bCs/>
      <w:color w:val="1E64C8"/>
      <w:kern w:val="32"/>
      <w:sz w:val="32"/>
      <w:szCs w:val="32"/>
      <w:lang w:val="nl-NL" w:eastAsia="nl-BE"/>
    </w:rPr>
  </w:style>
  <w:style w:type="character" w:customStyle="1" w:styleId="Kop2Char">
    <w:name w:val="Kop 2 Char"/>
    <w:basedOn w:val="Standaardalinea-lettertype"/>
    <w:link w:val="Kop2"/>
    <w:uiPriority w:val="9"/>
    <w:rsid w:val="00266BEF"/>
    <w:rPr>
      <w:rFonts w:ascii="Arial" w:eastAsiaTheme="majorEastAsia" w:hAnsi="Arial" w:cstheme="majorBidi"/>
      <w:color w:val="1E64C8"/>
      <w:sz w:val="24"/>
      <w:szCs w:val="26"/>
      <w:lang w:val="nl-NL" w:eastAsia="nl-BE"/>
    </w:rPr>
  </w:style>
  <w:style w:type="character" w:customStyle="1" w:styleId="Kop3Char">
    <w:name w:val="Kop 3 Char"/>
    <w:basedOn w:val="Standaardalinea-lettertype"/>
    <w:link w:val="Kop3"/>
    <w:rsid w:val="00266BEF"/>
    <w:rPr>
      <w:rFonts w:ascii="Arial" w:eastAsia="Times New Roman" w:hAnsi="Arial" w:cs="Times New Roman"/>
      <w:b/>
      <w:snapToGrid w:val="0"/>
      <w:sz w:val="24"/>
      <w:szCs w:val="20"/>
      <w:lang w:eastAsia="nl-BE"/>
    </w:rPr>
  </w:style>
  <w:style w:type="paragraph" w:styleId="Geenafstand">
    <w:name w:val="No Spacing"/>
    <w:uiPriority w:val="1"/>
    <w:qFormat/>
    <w:rsid w:val="000F3C51"/>
    <w:pPr>
      <w:spacing w:after="0" w:line="240" w:lineRule="auto"/>
    </w:pPr>
    <w:rPr>
      <w:rFonts w:ascii="Arial" w:hAnsi="Arial" w:cs="Times New Roman"/>
      <w:sz w:val="18"/>
      <w:szCs w:val="20"/>
      <w:lang w:val="nl-NL" w:eastAsia="nl-BE"/>
    </w:rPr>
  </w:style>
  <w:style w:type="paragraph" w:styleId="Lijstalinea">
    <w:name w:val="List Paragraph"/>
    <w:basedOn w:val="Standaard"/>
    <w:link w:val="LijstalineaChar"/>
    <w:uiPriority w:val="34"/>
    <w:qFormat/>
    <w:rsid w:val="000F3C51"/>
    <w:pPr>
      <w:ind w:left="720"/>
      <w:contextualSpacing/>
    </w:pPr>
  </w:style>
  <w:style w:type="paragraph" w:styleId="Koptekst">
    <w:name w:val="header"/>
    <w:basedOn w:val="Standaard"/>
    <w:link w:val="KoptekstChar"/>
    <w:unhideWhenUsed/>
    <w:rsid w:val="00897A1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897A1E"/>
    <w:rPr>
      <w:rFonts w:ascii="Arial" w:hAnsi="Arial" w:cs="Times New Roman"/>
      <w:sz w:val="18"/>
      <w:szCs w:val="20"/>
      <w:lang w:val="nl-NL" w:eastAsia="nl-BE"/>
    </w:rPr>
  </w:style>
  <w:style w:type="table" w:styleId="Tabelraster">
    <w:name w:val="Table Grid"/>
    <w:basedOn w:val="Standaardtabel"/>
    <w:uiPriority w:val="39"/>
    <w:rsid w:val="00C57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gibankenvoorbladtitel1">
    <w:name w:val="Digibanken_voorblad_titel1"/>
    <w:basedOn w:val="Standaard"/>
    <w:qFormat/>
    <w:rsid w:val="001753FB"/>
    <w:pPr>
      <w:framePr w:hSpace="142" w:wrap="around" w:vAnchor="page" w:hAnchor="page" w:y="724"/>
      <w:spacing w:line="216" w:lineRule="auto"/>
      <w:suppressOverlap/>
    </w:pPr>
    <w:rPr>
      <w:rFonts w:asciiTheme="majorHAnsi" w:hAnsiTheme="majorHAnsi"/>
      <w:b/>
      <w:bCs/>
      <w:color w:val="FFFFFF" w:themeColor="background1"/>
      <w:sz w:val="80"/>
      <w:szCs w:val="80"/>
    </w:rPr>
  </w:style>
  <w:style w:type="paragraph" w:customStyle="1" w:styleId="Digibankenvoorbladtitel2">
    <w:name w:val="Digibanken_voorblad_titel2"/>
    <w:basedOn w:val="Standaard"/>
    <w:qFormat/>
    <w:rsid w:val="001753FB"/>
    <w:pPr>
      <w:framePr w:hSpace="142" w:wrap="around" w:vAnchor="page" w:hAnchor="page" w:y="724"/>
      <w:spacing w:line="216" w:lineRule="auto"/>
      <w:suppressOverlap/>
    </w:pPr>
    <w:rPr>
      <w:rFonts w:cstheme="minorHAnsi"/>
      <w:color w:val="FFFFFF" w:themeColor="background1"/>
      <w:sz w:val="80"/>
      <w:szCs w:val="80"/>
    </w:rPr>
  </w:style>
  <w:style w:type="paragraph" w:styleId="Normaalweb">
    <w:name w:val="Normal (Web)"/>
    <w:basedOn w:val="Standaard"/>
    <w:uiPriority w:val="99"/>
    <w:semiHidden/>
    <w:unhideWhenUsed/>
    <w:rsid w:val="007F28E9"/>
    <w:pPr>
      <w:spacing w:before="100" w:beforeAutospacing="1" w:after="100" w:afterAutospacing="1"/>
    </w:pPr>
    <w:rPr>
      <w:rFonts w:ascii="Times New Roman" w:hAnsi="Times New Roman"/>
      <w:sz w:val="24"/>
      <w:szCs w:val="24"/>
      <w:lang w:val="nl-BE"/>
    </w:rPr>
  </w:style>
  <w:style w:type="paragraph" w:customStyle="1" w:styleId="Digibankentekst">
    <w:name w:val="Digibanken_tekst"/>
    <w:basedOn w:val="Standaard"/>
    <w:qFormat/>
    <w:rsid w:val="00AF022F"/>
    <w:rPr>
      <w:sz w:val="22"/>
      <w:szCs w:val="24"/>
    </w:rPr>
  </w:style>
  <w:style w:type="paragraph" w:customStyle="1" w:styleId="Digibankentitel1">
    <w:name w:val="Digibanken_titel1"/>
    <w:basedOn w:val="Digibankentekst"/>
    <w:qFormat/>
    <w:rsid w:val="005243C6"/>
    <w:pPr>
      <w:spacing w:before="500" w:after="200" w:line="252" w:lineRule="auto"/>
    </w:pPr>
    <w:rPr>
      <w:rFonts w:asciiTheme="majorHAnsi" w:hAnsiTheme="majorHAnsi"/>
      <w:color w:val="E25547" w:themeColor="accent1"/>
      <w:sz w:val="40"/>
      <w:szCs w:val="72"/>
    </w:rPr>
  </w:style>
  <w:style w:type="paragraph" w:customStyle="1" w:styleId="Digibankentitel2">
    <w:name w:val="Digibanken_titel2"/>
    <w:basedOn w:val="Digibankentekst"/>
    <w:qFormat/>
    <w:rsid w:val="005243C6"/>
    <w:pPr>
      <w:spacing w:before="400" w:after="60" w:line="252" w:lineRule="auto"/>
    </w:pPr>
    <w:rPr>
      <w:b/>
      <w:bCs/>
      <w:color w:val="235C71" w:themeColor="background2"/>
      <w:sz w:val="32"/>
      <w:szCs w:val="32"/>
    </w:rPr>
  </w:style>
  <w:style w:type="paragraph" w:customStyle="1" w:styleId="Digibankentitel3">
    <w:name w:val="Digibanken_titel3"/>
    <w:basedOn w:val="Digibankentekst"/>
    <w:qFormat/>
    <w:rsid w:val="00CD3BD3"/>
    <w:pPr>
      <w:spacing w:before="240" w:after="60" w:line="252" w:lineRule="auto"/>
    </w:pPr>
    <w:rPr>
      <w:b/>
      <w:bCs/>
      <w:color w:val="000000" w:themeColor="text1"/>
      <w:sz w:val="24"/>
      <w:szCs w:val="28"/>
    </w:rPr>
  </w:style>
  <w:style w:type="paragraph" w:customStyle="1" w:styleId="Digibankeninleiding">
    <w:name w:val="Digibanken_inleiding"/>
    <w:basedOn w:val="Digibankentekst"/>
    <w:qFormat/>
    <w:rsid w:val="00CD3BD3"/>
    <w:rPr>
      <w:b/>
      <w:bCs/>
      <w:sz w:val="23"/>
      <w:szCs w:val="23"/>
    </w:rPr>
  </w:style>
  <w:style w:type="paragraph" w:customStyle="1" w:styleId="Digibankenopsomming1">
    <w:name w:val="Digibanken_opsomming1"/>
    <w:basedOn w:val="Digibankentekst"/>
    <w:qFormat/>
    <w:rsid w:val="00027FCF"/>
    <w:pPr>
      <w:numPr>
        <w:numId w:val="3"/>
      </w:numPr>
      <w:ind w:left="709" w:hanging="284"/>
    </w:pPr>
  </w:style>
  <w:style w:type="paragraph" w:customStyle="1" w:styleId="TurnhoutOpsomming1">
    <w:name w:val="Turnhout_Opsomming1"/>
    <w:basedOn w:val="Standaard"/>
    <w:rsid w:val="00027FCF"/>
    <w:pPr>
      <w:numPr>
        <w:numId w:val="4"/>
      </w:numPr>
    </w:pPr>
  </w:style>
  <w:style w:type="paragraph" w:customStyle="1" w:styleId="Digibankenopsomming2">
    <w:name w:val="Digibanken_opsomming2"/>
    <w:basedOn w:val="Digibankenopsomming1"/>
    <w:qFormat/>
    <w:rsid w:val="00027FCF"/>
    <w:pPr>
      <w:numPr>
        <w:numId w:val="5"/>
      </w:numPr>
      <w:ind w:left="1135" w:hanging="284"/>
    </w:pPr>
    <w:rPr>
      <w:rFonts w:cstheme="minorHAnsi"/>
      <w:szCs w:val="22"/>
    </w:rPr>
  </w:style>
  <w:style w:type="paragraph" w:customStyle="1" w:styleId="Digibankennummering">
    <w:name w:val="Digibanken_nummering"/>
    <w:basedOn w:val="Digibankentekst"/>
    <w:qFormat/>
    <w:rsid w:val="00917DFB"/>
    <w:pPr>
      <w:numPr>
        <w:numId w:val="6"/>
      </w:numPr>
      <w:ind w:left="850" w:hanging="425"/>
    </w:pPr>
  </w:style>
  <w:style w:type="paragraph" w:customStyle="1" w:styleId="Digibankentitel2naTitel1">
    <w:name w:val="Digibanken_titel2_naTitel1"/>
    <w:basedOn w:val="Digibankentitel2"/>
    <w:qFormat/>
    <w:rsid w:val="000512F2"/>
    <w:pPr>
      <w:spacing w:before="60"/>
    </w:pPr>
  </w:style>
  <w:style w:type="paragraph" w:customStyle="1" w:styleId="Digibankentitel3naTitel2">
    <w:name w:val="Digibanken_titel3_naTitel2"/>
    <w:basedOn w:val="Digibankentitel3"/>
    <w:qFormat/>
    <w:rsid w:val="000512F2"/>
    <w:pPr>
      <w:spacing w:before="60"/>
    </w:pPr>
  </w:style>
  <w:style w:type="character" w:styleId="Hyperlink">
    <w:name w:val="Hyperlink"/>
    <w:basedOn w:val="Standaardalinea-lettertype"/>
    <w:uiPriority w:val="99"/>
    <w:unhideWhenUsed/>
    <w:rsid w:val="005A7300"/>
    <w:rPr>
      <w:color w:val="000000" w:themeColor="hyperlink"/>
      <w:u w:val="single"/>
    </w:rPr>
  </w:style>
  <w:style w:type="paragraph" w:styleId="Inhopg1">
    <w:name w:val="toc 1"/>
    <w:basedOn w:val="Digibankentitel3"/>
    <w:next w:val="Standaard"/>
    <w:autoRedefine/>
    <w:uiPriority w:val="39"/>
    <w:unhideWhenUsed/>
    <w:rsid w:val="00C80B5B"/>
    <w:pPr>
      <w:tabs>
        <w:tab w:val="right" w:pos="7938"/>
      </w:tabs>
      <w:spacing w:after="100"/>
      <w:ind w:right="851"/>
    </w:pPr>
  </w:style>
  <w:style w:type="paragraph" w:styleId="Inhopg2">
    <w:name w:val="toc 2"/>
    <w:basedOn w:val="Digibankentekst"/>
    <w:next w:val="Standaard"/>
    <w:autoRedefine/>
    <w:uiPriority w:val="39"/>
    <w:unhideWhenUsed/>
    <w:rsid w:val="00C80B5B"/>
    <w:pPr>
      <w:tabs>
        <w:tab w:val="right" w:pos="7938"/>
      </w:tabs>
      <w:spacing w:after="100"/>
      <w:ind w:right="851"/>
    </w:pPr>
  </w:style>
  <w:style w:type="paragraph" w:styleId="Inhopg3">
    <w:name w:val="toc 3"/>
    <w:basedOn w:val="Digibankenopsomming1"/>
    <w:next w:val="Standaard"/>
    <w:autoRedefine/>
    <w:uiPriority w:val="39"/>
    <w:unhideWhenUsed/>
    <w:rsid w:val="00C80B5B"/>
    <w:pPr>
      <w:tabs>
        <w:tab w:val="right" w:pos="7938"/>
      </w:tabs>
      <w:spacing w:after="100"/>
      <w:ind w:right="851"/>
    </w:pPr>
  </w:style>
  <w:style w:type="paragraph" w:customStyle="1" w:styleId="Digibankeninhoudsopgavetitel">
    <w:name w:val="Digibanken_inhoudsopgave_titel"/>
    <w:basedOn w:val="Digibankentitel1"/>
    <w:qFormat/>
    <w:rsid w:val="00B4491F"/>
    <w:pPr>
      <w:spacing w:before="0" w:after="800"/>
      <w:ind w:left="-851"/>
    </w:p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D30333"/>
    <w:pPr>
      <w:spacing w:line="240" w:lineRule="auto"/>
    </w:p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D30333"/>
    <w:rPr>
      <w:rFonts w:cs="Times New Roman"/>
      <w:sz w:val="20"/>
      <w:szCs w:val="20"/>
      <w:lang w:val="nl-NL" w:eastAsia="nl-BE"/>
    </w:rPr>
  </w:style>
  <w:style w:type="character" w:styleId="Eindnootmarkering">
    <w:name w:val="endnote reference"/>
    <w:basedOn w:val="Standaardalinea-lettertype"/>
    <w:uiPriority w:val="99"/>
    <w:semiHidden/>
    <w:unhideWhenUsed/>
    <w:rsid w:val="00D30333"/>
    <w:rPr>
      <w:vertAlign w:val="superscript"/>
    </w:rPr>
  </w:style>
  <w:style w:type="paragraph" w:customStyle="1" w:styleId="Digibankencontact">
    <w:name w:val="Digibanken_contact"/>
    <w:basedOn w:val="Digibankentitel2"/>
    <w:qFormat/>
    <w:rsid w:val="00BD6C59"/>
    <w:pPr>
      <w:framePr w:hSpace="142" w:vSpace="567" w:wrap="around" w:vAnchor="page" w:hAnchor="page" w:y="10873"/>
      <w:spacing w:before="0" w:after="0" w:line="240" w:lineRule="auto"/>
      <w:suppressOverlap/>
    </w:pPr>
    <w:rPr>
      <w:sz w:val="50"/>
      <w:szCs w:val="50"/>
    </w:rPr>
  </w:style>
  <w:style w:type="character" w:styleId="Zwaar">
    <w:name w:val="Strong"/>
    <w:qFormat/>
    <w:rsid w:val="00533838"/>
    <w:rPr>
      <w:b/>
      <w:bC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C1C7E"/>
    <w:rPr>
      <w:color w:val="605E5C"/>
      <w:shd w:val="clear" w:color="auto" w:fill="E1DFDD"/>
    </w:rPr>
  </w:style>
  <w:style w:type="character" w:customStyle="1" w:styleId="LijstalineaChar">
    <w:name w:val="Lijstalinea Char"/>
    <w:link w:val="Lijstalinea"/>
    <w:uiPriority w:val="34"/>
    <w:locked/>
    <w:rsid w:val="001B2E41"/>
    <w:rPr>
      <w:rFonts w:cs="Times New Roman"/>
      <w:sz w:val="20"/>
      <w:szCs w:val="20"/>
      <w:lang w:val="nl-NL" w:eastAsia="nl-BE"/>
    </w:rPr>
  </w:style>
  <w:style w:type="paragraph" w:customStyle="1" w:styleId="HeaderenFooterpagina1">
    <w:name w:val="Header en Footer pagina 1"/>
    <w:basedOn w:val="Standaard"/>
    <w:qFormat/>
    <w:rsid w:val="00964256"/>
    <w:pPr>
      <w:tabs>
        <w:tab w:val="left" w:pos="3686"/>
      </w:tabs>
      <w:spacing w:line="280" w:lineRule="exact"/>
      <w:contextualSpacing/>
      <w:jc w:val="right"/>
    </w:pPr>
    <w:rPr>
      <w:rFonts w:ascii="Flanders Art Serif" w:eastAsiaTheme="minorHAnsi" w:hAnsi="Flanders Art Serif" w:cstheme="minorBidi"/>
      <w:color w:val="72B6B9" w:themeColor="text2"/>
      <w:sz w:val="24"/>
      <w:szCs w:val="22"/>
      <w:lang w:val="nl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4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igibanken@vlaanderen.b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jibha\AppData\Local\Microsoft\Windows\INetCache\Content.Outlook\4WTFNU8M\Digibanken_sjabloon.dotx" TargetMode="External"/></Relationships>
</file>

<file path=word/theme/theme1.xml><?xml version="1.0" encoding="utf-8"?>
<a:theme xmlns:a="http://schemas.openxmlformats.org/drawingml/2006/main" name="Kantoorthema">
  <a:themeElements>
    <a:clrScheme name="Digibanken">
      <a:dk1>
        <a:sysClr val="windowText" lastClr="000000"/>
      </a:dk1>
      <a:lt1>
        <a:sysClr val="window" lastClr="FFFFFF"/>
      </a:lt1>
      <a:dk2>
        <a:srgbClr val="72B6B9"/>
      </a:dk2>
      <a:lt2>
        <a:srgbClr val="235C71"/>
      </a:lt2>
      <a:accent1>
        <a:srgbClr val="E25547"/>
      </a:accent1>
      <a:accent2>
        <a:srgbClr val="D5E591"/>
      </a:accent2>
      <a:accent3>
        <a:srgbClr val="F9BFAC"/>
      </a:accent3>
      <a:accent4>
        <a:srgbClr val="72B6B9"/>
      </a:accent4>
      <a:accent5>
        <a:srgbClr val="235C71"/>
      </a:accent5>
      <a:accent6>
        <a:srgbClr val="F9BFAC"/>
      </a:accent6>
      <a:hlink>
        <a:srgbClr val="000000"/>
      </a:hlink>
      <a:folHlink>
        <a:srgbClr val="000000"/>
      </a:folHlink>
    </a:clrScheme>
    <a:fontScheme name="Digibanken">
      <a:majorFont>
        <a:latin typeface="Calibri bold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F44FC04277AB489B7D0E5A4266BB16" ma:contentTypeVersion="12" ma:contentTypeDescription="Een nieuw document maken." ma:contentTypeScope="" ma:versionID="0d63887e86bd223b2a5e93fa955e9cf0">
  <xsd:schema xmlns:xsd="http://www.w3.org/2001/XMLSchema" xmlns:xs="http://www.w3.org/2001/XMLSchema" xmlns:p="http://schemas.microsoft.com/office/2006/metadata/properties" xmlns:ns2="111c4ee5-f043-4c88-b10c-47dca4ea6a43" xmlns:ns3="11128d67-cc25-4b1d-904a-d04f31ca859f" targetNamespace="http://schemas.microsoft.com/office/2006/metadata/properties" ma:root="true" ma:fieldsID="528363f5c9991015d8f58448c624306a" ns2:_="" ns3:_="">
    <xsd:import namespace="111c4ee5-f043-4c88-b10c-47dca4ea6a43"/>
    <xsd:import namespace="11128d67-cc25-4b1d-904a-d04f31ca85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c4ee5-f043-4c88-b10c-47dca4ea6a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28d67-cc25-4b1d-904a-d04f31ca859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1128d67-cc25-4b1d-904a-d04f31ca859f">
      <UserInfo>
        <DisplayName>Najib Hayat</DisplayName>
        <AccountId>14</AccountId>
        <AccountType/>
      </UserInfo>
      <UserInfo>
        <DisplayName>Rymenams Hans</DisplayName>
        <AccountId>13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14CB8C0-B983-41DC-9134-890CCD21FD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1c4ee5-f043-4c88-b10c-47dca4ea6a43"/>
    <ds:schemaRef ds:uri="11128d67-cc25-4b1d-904a-d04f31ca85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15C8EB-D151-4502-8823-A33247AE733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BF81087-2C56-4E2F-8C88-4249CCD5D6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5B27BF-1EB1-4137-9738-DBA3E8C42102}">
  <ds:schemaRefs>
    <ds:schemaRef ds:uri="http://schemas.microsoft.com/office/2006/metadata/properties"/>
    <ds:schemaRef ds:uri="http://schemas.microsoft.com/office/infopath/2007/PartnerControls"/>
    <ds:schemaRef ds:uri="11128d67-cc25-4b1d-904a-d04f31ca85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Digibanken_sjabloon</Template>
  <TotalTime>9</TotalTime>
  <Pages>1</Pages>
  <Words>233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Links>
    <vt:vector size="6" baseType="variant">
      <vt:variant>
        <vt:i4>6226041</vt:i4>
      </vt:variant>
      <vt:variant>
        <vt:i4>0</vt:i4>
      </vt:variant>
      <vt:variant>
        <vt:i4>0</vt:i4>
      </vt:variant>
      <vt:variant>
        <vt:i4>5</vt:i4>
      </vt:variant>
      <vt:variant>
        <vt:lpwstr>mailto:digibanken@vlaanderen.be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Najib, Hayat</dc:creator>
  <cp:keywords/>
  <dc:description/>
  <cp:lastModifiedBy>Neels Daan</cp:lastModifiedBy>
  <cp:revision>15</cp:revision>
  <cp:lastPrinted>2022-01-25T20:03:00Z</cp:lastPrinted>
  <dcterms:created xsi:type="dcterms:W3CDTF">2022-12-08T10:37:00Z</dcterms:created>
  <dcterms:modified xsi:type="dcterms:W3CDTF">2022-12-08T10:52:00Z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0x0101009BF44FC04277AB489B7D0E5A4266BB16</vt:lpwstr>
  </property>
</Properties>
</file>